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48C4" w14:textId="68FC1531" w:rsidR="00264785" w:rsidRPr="001F65AE" w:rsidRDefault="0092123B" w:rsidP="009F5ACB">
      <w:pPr>
        <w:spacing w:line="276" w:lineRule="auto"/>
        <w:jc w:val="center"/>
        <w:rPr>
          <w:b/>
          <w:lang w:val="pl-PL"/>
        </w:rPr>
      </w:pPr>
      <w:r w:rsidRPr="001F65AE">
        <w:rPr>
          <w:b/>
          <w:lang w:val="pl-PL"/>
        </w:rPr>
        <w:t>STATUT</w:t>
      </w:r>
    </w:p>
    <w:p w14:paraId="7DC04C5C" w14:textId="77777777" w:rsidR="009272A9" w:rsidRPr="001F65AE" w:rsidRDefault="001A3BDD" w:rsidP="00121324">
      <w:pPr>
        <w:spacing w:line="276" w:lineRule="auto"/>
        <w:jc w:val="center"/>
        <w:rPr>
          <w:b/>
          <w:lang w:val="pl-PL"/>
        </w:rPr>
      </w:pPr>
      <w:r w:rsidRPr="001F65AE">
        <w:rPr>
          <w:b/>
          <w:lang w:val="pl-PL"/>
        </w:rPr>
        <w:t>P</w:t>
      </w:r>
      <w:r w:rsidR="00E70833" w:rsidRPr="001F65AE">
        <w:rPr>
          <w:b/>
          <w:lang w:val="pl-PL"/>
        </w:rPr>
        <w:t>ublicznej Szkoły Podstawowej</w:t>
      </w:r>
      <w:r w:rsidR="0092123B" w:rsidRPr="001F65AE">
        <w:rPr>
          <w:b/>
          <w:lang w:val="pl-PL"/>
        </w:rPr>
        <w:t xml:space="preserve"> Jezuitów</w:t>
      </w:r>
    </w:p>
    <w:p w14:paraId="553E585C" w14:textId="77777777" w:rsidR="001A3BDD" w:rsidRDefault="0092123B" w:rsidP="00121324">
      <w:pPr>
        <w:spacing w:line="276" w:lineRule="auto"/>
        <w:jc w:val="center"/>
        <w:rPr>
          <w:b/>
          <w:lang w:val="pl-PL"/>
        </w:rPr>
      </w:pPr>
      <w:r w:rsidRPr="001F65AE">
        <w:rPr>
          <w:b/>
          <w:lang w:val="pl-PL"/>
        </w:rPr>
        <w:t xml:space="preserve">w </w:t>
      </w:r>
      <w:r w:rsidR="001A3BDD" w:rsidRPr="001F65AE">
        <w:rPr>
          <w:b/>
          <w:lang w:val="pl-PL"/>
        </w:rPr>
        <w:t>Mysłowicach</w:t>
      </w:r>
    </w:p>
    <w:p w14:paraId="7854D9FF" w14:textId="77777777" w:rsidR="004C2992" w:rsidRDefault="004C2992" w:rsidP="00121324">
      <w:pPr>
        <w:spacing w:line="276" w:lineRule="auto"/>
        <w:jc w:val="center"/>
        <w:rPr>
          <w:i/>
          <w:iCs/>
          <w:sz w:val="22"/>
          <w:lang w:val="pl-PL"/>
        </w:rPr>
      </w:pPr>
    </w:p>
    <w:p w14:paraId="3374B3B5" w14:textId="461676D6" w:rsidR="00121324" w:rsidRPr="00121324" w:rsidRDefault="00121324" w:rsidP="00121324">
      <w:pPr>
        <w:spacing w:line="276" w:lineRule="auto"/>
        <w:jc w:val="center"/>
        <w:rPr>
          <w:i/>
          <w:iCs/>
          <w:sz w:val="22"/>
          <w:lang w:val="pl-PL"/>
        </w:rPr>
      </w:pPr>
      <w:r w:rsidRPr="00121324">
        <w:rPr>
          <w:i/>
          <w:iCs/>
          <w:sz w:val="22"/>
          <w:lang w:val="pl-PL"/>
        </w:rPr>
        <w:t>(TEKST JEDNOLITY</w:t>
      </w:r>
      <w:r w:rsidR="009F5ACB">
        <w:rPr>
          <w:i/>
          <w:iCs/>
          <w:sz w:val="22"/>
          <w:lang w:val="pl-PL"/>
        </w:rPr>
        <w:t xml:space="preserve"> ze zm. z dnia 20.09.2022</w:t>
      </w:r>
      <w:bookmarkStart w:id="0" w:name="_GoBack"/>
      <w:bookmarkEnd w:id="0"/>
      <w:r w:rsidRPr="00121324">
        <w:rPr>
          <w:i/>
          <w:iCs/>
          <w:sz w:val="22"/>
          <w:lang w:val="pl-PL"/>
        </w:rPr>
        <w:t>)</w:t>
      </w:r>
    </w:p>
    <w:p w14:paraId="3E0BACB6" w14:textId="3FE8F974" w:rsidR="00121324" w:rsidRDefault="00121324" w:rsidP="00121324">
      <w:pPr>
        <w:spacing w:line="276" w:lineRule="auto"/>
        <w:jc w:val="center"/>
        <w:rPr>
          <w:b/>
          <w:lang w:val="pl-PL"/>
        </w:rPr>
      </w:pPr>
    </w:p>
    <w:p w14:paraId="67B6A391" w14:textId="77777777" w:rsidR="004C2992" w:rsidRDefault="004C2992" w:rsidP="00121324">
      <w:pPr>
        <w:spacing w:line="276" w:lineRule="auto"/>
        <w:jc w:val="center"/>
        <w:rPr>
          <w:b/>
          <w:lang w:val="pl-PL"/>
        </w:rPr>
      </w:pPr>
    </w:p>
    <w:p w14:paraId="75109F57" w14:textId="77777777" w:rsidR="00794414" w:rsidRPr="001F65AE" w:rsidRDefault="00D04A56" w:rsidP="00121324">
      <w:pPr>
        <w:spacing w:line="276" w:lineRule="auto"/>
        <w:jc w:val="center"/>
        <w:rPr>
          <w:b/>
          <w:lang w:val="pl-PL"/>
        </w:rPr>
      </w:pPr>
      <w:r w:rsidRPr="001F65AE">
        <w:rPr>
          <w:b/>
          <w:lang w:val="pl-PL"/>
        </w:rPr>
        <w:t>Rozdział I</w:t>
      </w:r>
    </w:p>
    <w:p w14:paraId="19BDD474" w14:textId="77777777" w:rsidR="0092123B" w:rsidRPr="001F65AE" w:rsidRDefault="00D04A56" w:rsidP="00121324">
      <w:pPr>
        <w:spacing w:line="276" w:lineRule="auto"/>
        <w:jc w:val="center"/>
        <w:rPr>
          <w:b/>
          <w:lang w:val="pl-PL"/>
        </w:rPr>
      </w:pPr>
      <w:r w:rsidRPr="001F65AE">
        <w:rPr>
          <w:b/>
          <w:lang w:val="pl-PL"/>
        </w:rPr>
        <w:t>INFORMACJE OGÓLNE</w:t>
      </w:r>
    </w:p>
    <w:p w14:paraId="228C25C2" w14:textId="77777777" w:rsidR="0092123B" w:rsidRPr="001F65AE" w:rsidRDefault="0092123B" w:rsidP="00121324">
      <w:pPr>
        <w:spacing w:line="276" w:lineRule="auto"/>
        <w:jc w:val="both"/>
        <w:rPr>
          <w:lang w:val="pl-PL"/>
        </w:rPr>
      </w:pPr>
    </w:p>
    <w:p w14:paraId="75913F1E" w14:textId="7692B17C" w:rsidR="0092123B" w:rsidRDefault="00BF183C" w:rsidP="00121324">
      <w:pPr>
        <w:spacing w:line="276" w:lineRule="auto"/>
        <w:jc w:val="center"/>
        <w:rPr>
          <w:b/>
          <w:lang w:val="pl-PL"/>
        </w:rPr>
      </w:pPr>
      <w:r w:rsidRPr="001F65AE">
        <w:rPr>
          <w:b/>
          <w:lang w:val="pl-PL"/>
        </w:rPr>
        <w:t xml:space="preserve">§ </w:t>
      </w:r>
      <w:r w:rsidR="0092123B" w:rsidRPr="001F65AE">
        <w:rPr>
          <w:b/>
          <w:lang w:val="pl-PL"/>
        </w:rPr>
        <w:t>1</w:t>
      </w:r>
      <w:r w:rsidR="00607778">
        <w:rPr>
          <w:b/>
          <w:lang w:val="pl-PL"/>
        </w:rPr>
        <w:t>.</w:t>
      </w:r>
    </w:p>
    <w:p w14:paraId="74AFCA0B" w14:textId="77777777" w:rsidR="003D1818" w:rsidRPr="001F65AE" w:rsidRDefault="003D1818" w:rsidP="00121324">
      <w:pPr>
        <w:spacing w:line="276" w:lineRule="auto"/>
        <w:jc w:val="center"/>
        <w:rPr>
          <w:b/>
          <w:lang w:val="pl-PL"/>
        </w:rPr>
      </w:pPr>
    </w:p>
    <w:p w14:paraId="602F5237" w14:textId="59737142" w:rsidR="00E70833" w:rsidRPr="0009186B" w:rsidRDefault="00BF3BC7" w:rsidP="00121324">
      <w:pPr>
        <w:spacing w:line="276" w:lineRule="auto"/>
        <w:jc w:val="both"/>
        <w:rPr>
          <w:lang w:val="pl-PL"/>
        </w:rPr>
      </w:pPr>
      <w:r w:rsidRPr="0009186B">
        <w:rPr>
          <w:lang w:val="pl-PL"/>
        </w:rPr>
        <w:t xml:space="preserve">1. </w:t>
      </w:r>
      <w:r w:rsidR="004321EA" w:rsidRPr="0009186B">
        <w:rPr>
          <w:lang w:val="pl-PL"/>
        </w:rPr>
        <w:t>Publiczną Szkołę Podstawo</w:t>
      </w:r>
      <w:r w:rsidR="00EA3F0E" w:rsidRPr="0009186B">
        <w:rPr>
          <w:lang w:val="pl-PL"/>
        </w:rPr>
        <w:t>wą Jezuitów w Mysłowicach, zwaną</w:t>
      </w:r>
      <w:r w:rsidR="004321EA" w:rsidRPr="0009186B">
        <w:rPr>
          <w:lang w:val="pl-PL"/>
        </w:rPr>
        <w:t xml:space="preserve"> dalej szkołą,</w:t>
      </w:r>
      <w:r w:rsidR="00002DC1" w:rsidRPr="0009186B">
        <w:rPr>
          <w:lang w:val="pl-PL"/>
        </w:rPr>
        <w:t xml:space="preserve">           </w:t>
      </w:r>
      <w:r w:rsidR="00E70833" w:rsidRPr="0009186B">
        <w:rPr>
          <w:lang w:val="pl-PL"/>
        </w:rPr>
        <w:t xml:space="preserve">prowadzi </w:t>
      </w:r>
      <w:r w:rsidR="00B71A66" w:rsidRPr="0009186B">
        <w:t>Loyola – Dzieła Jezuickie</w:t>
      </w:r>
      <w:r w:rsidR="00E70833" w:rsidRPr="0009186B">
        <w:t xml:space="preserve"> </w:t>
      </w:r>
      <w:r w:rsidR="00FA451E" w:rsidRPr="0009186B">
        <w:t>z </w:t>
      </w:r>
      <w:r w:rsidR="00E70833" w:rsidRPr="0009186B">
        <w:t xml:space="preserve">siedzibą w Krakowie (31-041 Kraków, </w:t>
      </w:r>
      <w:r w:rsidR="00002DC1" w:rsidRPr="0009186B">
        <w:t xml:space="preserve">                                        </w:t>
      </w:r>
      <w:r w:rsidR="00E70833" w:rsidRPr="0009186B">
        <w:t>Mały Rynek 8)</w:t>
      </w:r>
      <w:r w:rsidR="00FA451E" w:rsidRPr="0009186B">
        <w:t>.</w:t>
      </w:r>
    </w:p>
    <w:p w14:paraId="0D1AAF26" w14:textId="77777777" w:rsidR="00BF3BC7" w:rsidRPr="0009186B" w:rsidRDefault="00BF3BC7" w:rsidP="00121324">
      <w:pPr>
        <w:spacing w:line="276" w:lineRule="auto"/>
        <w:ind w:left="720"/>
        <w:jc w:val="both"/>
        <w:rPr>
          <w:lang w:val="pl-PL"/>
        </w:rPr>
      </w:pPr>
    </w:p>
    <w:p w14:paraId="1271EC9D" w14:textId="400C003B" w:rsidR="0092123B" w:rsidRPr="0009186B" w:rsidRDefault="00BF3BC7" w:rsidP="00121324">
      <w:pPr>
        <w:spacing w:line="276" w:lineRule="auto"/>
        <w:jc w:val="both"/>
        <w:rPr>
          <w:lang w:val="pl-PL"/>
        </w:rPr>
      </w:pPr>
      <w:r w:rsidRPr="0009186B">
        <w:rPr>
          <w:lang w:val="pl-PL"/>
        </w:rPr>
        <w:t xml:space="preserve">2. </w:t>
      </w:r>
      <w:r w:rsidR="0092123B" w:rsidRPr="0009186B">
        <w:rPr>
          <w:lang w:val="pl-PL"/>
        </w:rPr>
        <w:t xml:space="preserve">Szkoła </w:t>
      </w:r>
      <w:r w:rsidR="004F348F" w:rsidRPr="0009186B">
        <w:rPr>
          <w:lang w:val="pl-PL"/>
        </w:rPr>
        <w:t>nosi nazwę</w:t>
      </w:r>
      <w:r w:rsidR="0092123B" w:rsidRPr="0009186B">
        <w:rPr>
          <w:lang w:val="pl-PL"/>
        </w:rPr>
        <w:t xml:space="preserve">: </w:t>
      </w:r>
      <w:r w:rsidR="001A3BDD" w:rsidRPr="0009186B">
        <w:rPr>
          <w:lang w:val="pl-PL"/>
        </w:rPr>
        <w:t>P</w:t>
      </w:r>
      <w:r w:rsidR="00E70833" w:rsidRPr="0009186B">
        <w:rPr>
          <w:lang w:val="pl-PL"/>
        </w:rPr>
        <w:t>ubliczna Szkoła Podstawowa</w:t>
      </w:r>
      <w:r w:rsidR="0092123B" w:rsidRPr="0009186B">
        <w:rPr>
          <w:lang w:val="pl-PL"/>
        </w:rPr>
        <w:t xml:space="preserve"> Jezuitów</w:t>
      </w:r>
      <w:r w:rsidR="001A3BDD" w:rsidRPr="0009186B">
        <w:rPr>
          <w:lang w:val="pl-PL"/>
        </w:rPr>
        <w:t xml:space="preserve"> w Mysłowicach.</w:t>
      </w:r>
      <w:r w:rsidR="00FD5490" w:rsidRPr="0009186B">
        <w:rPr>
          <w:lang w:val="pl-PL"/>
        </w:rPr>
        <w:t xml:space="preserve"> </w:t>
      </w:r>
      <w:r w:rsidR="00002DC1" w:rsidRPr="0009186B">
        <w:rPr>
          <w:lang w:val="pl-PL"/>
        </w:rPr>
        <w:t xml:space="preserve">                            </w:t>
      </w:r>
      <w:r w:rsidR="0092123B" w:rsidRPr="0009186B">
        <w:rPr>
          <w:lang w:val="pl-PL"/>
        </w:rPr>
        <w:t>Na pieczęciach używana jest nazwa w pełnym brzmieniu.</w:t>
      </w:r>
    </w:p>
    <w:p w14:paraId="6E82186B" w14:textId="77777777" w:rsidR="00BF3BC7" w:rsidRPr="0009186B" w:rsidRDefault="00BF3BC7" w:rsidP="00121324">
      <w:pPr>
        <w:spacing w:line="276" w:lineRule="auto"/>
        <w:jc w:val="both"/>
      </w:pPr>
    </w:p>
    <w:p w14:paraId="378EF457" w14:textId="52B3D879" w:rsidR="0092123B" w:rsidRPr="0009186B" w:rsidRDefault="00BF3BC7" w:rsidP="00121324">
      <w:pPr>
        <w:spacing w:line="276" w:lineRule="auto"/>
        <w:jc w:val="both"/>
        <w:rPr>
          <w:lang w:val="pl-PL"/>
        </w:rPr>
      </w:pPr>
      <w:r w:rsidRPr="0009186B">
        <w:t xml:space="preserve">3. </w:t>
      </w:r>
      <w:r w:rsidR="00D857E7" w:rsidRPr="0009186B">
        <w:t>Szkoła ma siedzibę przy ul. Powstańców 19 i 19a, 41-400 Mysłowice, w obiektach stanowiących własność Towarzystwa Jezusowego Prowincja Polski Południowej.</w:t>
      </w:r>
    </w:p>
    <w:p w14:paraId="74DA7F76" w14:textId="77777777" w:rsidR="00BF3BC7" w:rsidRPr="0009186B" w:rsidRDefault="00BF3BC7" w:rsidP="00121324">
      <w:pPr>
        <w:spacing w:line="276" w:lineRule="auto"/>
        <w:jc w:val="both"/>
        <w:rPr>
          <w:lang w:val="pl-PL"/>
        </w:rPr>
      </w:pPr>
    </w:p>
    <w:p w14:paraId="02407504" w14:textId="2E153E1E" w:rsidR="004F4476" w:rsidRPr="0009186B" w:rsidRDefault="00002DC1" w:rsidP="00121324">
      <w:pPr>
        <w:spacing w:line="276" w:lineRule="auto"/>
        <w:jc w:val="both"/>
        <w:rPr>
          <w:lang w:val="pl-PL"/>
        </w:rPr>
      </w:pPr>
      <w:r w:rsidRPr="0009186B">
        <w:rPr>
          <w:lang w:val="pl-PL"/>
        </w:rPr>
        <w:t xml:space="preserve">4. </w:t>
      </w:r>
      <w:r w:rsidR="0092123B" w:rsidRPr="0009186B">
        <w:rPr>
          <w:lang w:val="pl-PL"/>
        </w:rPr>
        <w:t>O</w:t>
      </w:r>
      <w:r w:rsidR="004321EA" w:rsidRPr="0009186B">
        <w:rPr>
          <w:lang w:val="pl-PL"/>
        </w:rPr>
        <w:t>rganem</w:t>
      </w:r>
      <w:r w:rsidR="0092123B" w:rsidRPr="0009186B">
        <w:rPr>
          <w:lang w:val="pl-PL"/>
        </w:rPr>
        <w:t xml:space="preserve"> prowadząc</w:t>
      </w:r>
      <w:r w:rsidR="004321EA" w:rsidRPr="0009186B">
        <w:rPr>
          <w:lang w:val="pl-PL"/>
        </w:rPr>
        <w:t>ym</w:t>
      </w:r>
      <w:r w:rsidR="0092123B" w:rsidRPr="0009186B">
        <w:rPr>
          <w:lang w:val="pl-PL"/>
        </w:rPr>
        <w:t xml:space="preserve"> </w:t>
      </w:r>
      <w:r w:rsidR="00FA451E" w:rsidRPr="0009186B">
        <w:rPr>
          <w:lang w:val="pl-PL"/>
        </w:rPr>
        <w:t>szkołę</w:t>
      </w:r>
      <w:r w:rsidR="0092123B" w:rsidRPr="0009186B">
        <w:rPr>
          <w:lang w:val="pl-PL"/>
        </w:rPr>
        <w:t xml:space="preserve"> jest </w:t>
      </w:r>
      <w:r w:rsidR="00484B78" w:rsidRPr="0009186B">
        <w:rPr>
          <w:lang w:val="pl-PL"/>
        </w:rPr>
        <w:t>Loyola – Dzieła Jezuickie</w:t>
      </w:r>
      <w:r w:rsidR="0092123B" w:rsidRPr="0009186B">
        <w:rPr>
          <w:lang w:val="pl-PL"/>
        </w:rPr>
        <w:t>, reprezentowan</w:t>
      </w:r>
      <w:r w:rsidR="00484B78" w:rsidRPr="0009186B">
        <w:rPr>
          <w:lang w:val="pl-PL"/>
        </w:rPr>
        <w:t>a</w:t>
      </w:r>
      <w:r w:rsidR="0092123B" w:rsidRPr="0009186B">
        <w:rPr>
          <w:lang w:val="pl-PL"/>
        </w:rPr>
        <w:t xml:space="preserve"> przez</w:t>
      </w:r>
      <w:r w:rsidR="00484B78" w:rsidRPr="0009186B">
        <w:rPr>
          <w:lang w:val="pl-PL"/>
        </w:rPr>
        <w:t xml:space="preserve"> zarząd</w:t>
      </w:r>
      <w:r w:rsidR="0092123B" w:rsidRPr="0009186B">
        <w:rPr>
          <w:lang w:val="pl-PL"/>
        </w:rPr>
        <w:t>.</w:t>
      </w:r>
    </w:p>
    <w:p w14:paraId="3DF73F8B" w14:textId="77777777" w:rsidR="00002DC1" w:rsidRPr="0009186B" w:rsidRDefault="00002DC1" w:rsidP="00121324">
      <w:pPr>
        <w:spacing w:line="276" w:lineRule="auto"/>
        <w:jc w:val="both"/>
        <w:rPr>
          <w:lang w:val="pl-PL"/>
        </w:rPr>
      </w:pPr>
    </w:p>
    <w:p w14:paraId="7DD5D1E6" w14:textId="4C463F4D" w:rsidR="00FA451E" w:rsidRPr="0009186B" w:rsidRDefault="00002DC1" w:rsidP="00121324">
      <w:pPr>
        <w:spacing w:line="276" w:lineRule="auto"/>
        <w:jc w:val="both"/>
        <w:rPr>
          <w:lang w:val="pl-PL"/>
        </w:rPr>
      </w:pPr>
      <w:r w:rsidRPr="0009186B">
        <w:rPr>
          <w:lang w:val="pl-PL"/>
        </w:rPr>
        <w:t xml:space="preserve">5. </w:t>
      </w:r>
      <w:r w:rsidR="00484B78" w:rsidRPr="0009186B">
        <w:rPr>
          <w:lang w:val="pl-PL"/>
        </w:rPr>
        <w:t>Loyola – Dzieła Jezuickie</w:t>
      </w:r>
      <w:r w:rsidR="00FA451E" w:rsidRPr="0009186B">
        <w:rPr>
          <w:lang w:val="pl-PL"/>
        </w:rPr>
        <w:t xml:space="preserve"> </w:t>
      </w:r>
      <w:r w:rsidR="00484B78" w:rsidRPr="0009186B">
        <w:rPr>
          <w:lang w:val="pl-PL"/>
        </w:rPr>
        <w:t xml:space="preserve">jest jednostką organizacyjną Towarzystwa Jezusowego, Prowincji Polski Południowej, </w:t>
      </w:r>
      <w:r w:rsidR="00FA451E" w:rsidRPr="0009186B">
        <w:rPr>
          <w:lang w:val="pl-PL"/>
        </w:rPr>
        <w:t>posiada</w:t>
      </w:r>
      <w:r w:rsidR="00484B78" w:rsidRPr="0009186B">
        <w:rPr>
          <w:lang w:val="pl-PL"/>
        </w:rPr>
        <w:t>jącą</w:t>
      </w:r>
      <w:r w:rsidR="00FA451E" w:rsidRPr="0009186B">
        <w:rPr>
          <w:lang w:val="pl-PL"/>
        </w:rPr>
        <w:t xml:space="preserve"> osobowość prawną </w:t>
      </w:r>
      <w:r w:rsidR="00484B78" w:rsidRPr="0009186B">
        <w:rPr>
          <w:lang w:val="pl-PL"/>
        </w:rPr>
        <w:t>nadaną rozporządzeniem Ministra Spraw Wewnętrznych i Administracji z dnia 6 sierpnia 2021 r. (Dz. U. z 2021 r. poz. 1</w:t>
      </w:r>
      <w:r w:rsidR="00841C20" w:rsidRPr="0009186B">
        <w:rPr>
          <w:lang w:val="pl-PL"/>
        </w:rPr>
        <w:t>49</w:t>
      </w:r>
      <w:r w:rsidR="00484B78" w:rsidRPr="0009186B">
        <w:rPr>
          <w:lang w:val="pl-PL"/>
        </w:rPr>
        <w:t>2</w:t>
      </w:r>
      <w:r w:rsidR="00841C20" w:rsidRPr="0009186B">
        <w:rPr>
          <w:lang w:val="pl-PL"/>
        </w:rPr>
        <w:t>).</w:t>
      </w:r>
    </w:p>
    <w:p w14:paraId="609A1FB9" w14:textId="77777777" w:rsidR="00002DC1" w:rsidRPr="0009186B" w:rsidRDefault="00002DC1" w:rsidP="00121324">
      <w:pPr>
        <w:spacing w:line="276" w:lineRule="auto"/>
        <w:jc w:val="both"/>
        <w:rPr>
          <w:lang w:val="pl-PL"/>
        </w:rPr>
      </w:pPr>
    </w:p>
    <w:p w14:paraId="0EE24E49" w14:textId="03FECA0E" w:rsidR="00742DAE" w:rsidRPr="0009186B" w:rsidRDefault="00002DC1" w:rsidP="00121324">
      <w:pPr>
        <w:spacing w:line="276" w:lineRule="auto"/>
        <w:jc w:val="both"/>
        <w:rPr>
          <w:lang w:val="pl-PL"/>
        </w:rPr>
      </w:pPr>
      <w:r w:rsidRPr="0009186B">
        <w:rPr>
          <w:lang w:val="pl-PL"/>
        </w:rPr>
        <w:t xml:space="preserve">6. </w:t>
      </w:r>
      <w:r w:rsidR="00547D7C" w:rsidRPr="0009186B">
        <w:rPr>
          <w:lang w:val="pl-PL"/>
        </w:rPr>
        <w:t>O</w:t>
      </w:r>
      <w:r w:rsidR="00CC2FBD" w:rsidRPr="0009186B">
        <w:rPr>
          <w:lang w:val="pl-PL"/>
        </w:rPr>
        <w:t>rgan</w:t>
      </w:r>
      <w:r w:rsidR="00853276" w:rsidRPr="0009186B">
        <w:rPr>
          <w:lang w:val="pl-PL"/>
        </w:rPr>
        <w:t xml:space="preserve"> prowadzący</w:t>
      </w:r>
      <w:r w:rsidR="00547D7C" w:rsidRPr="0009186B">
        <w:rPr>
          <w:lang w:val="pl-PL"/>
        </w:rPr>
        <w:t xml:space="preserve"> szkołę sprawuje nadzór nad jej działalnością w zakresie spraw finansowych i administracyjnych</w:t>
      </w:r>
      <w:r w:rsidR="00DA676A" w:rsidRPr="0009186B">
        <w:rPr>
          <w:lang w:val="pl-PL"/>
        </w:rPr>
        <w:t>,</w:t>
      </w:r>
      <w:r w:rsidR="00547D7C" w:rsidRPr="0009186B">
        <w:rPr>
          <w:lang w:val="pl-PL"/>
        </w:rPr>
        <w:t xml:space="preserve"> z uwzględnieniem odrębnych przepisów. </w:t>
      </w:r>
    </w:p>
    <w:p w14:paraId="463D8596" w14:textId="77777777" w:rsidR="00002DC1" w:rsidRPr="0009186B" w:rsidRDefault="00002DC1" w:rsidP="00121324">
      <w:pPr>
        <w:spacing w:line="276" w:lineRule="auto"/>
        <w:jc w:val="both"/>
        <w:rPr>
          <w:lang w:val="pl-PL"/>
        </w:rPr>
      </w:pPr>
    </w:p>
    <w:p w14:paraId="1AE1F5F4" w14:textId="3D1310D8" w:rsidR="004F348F" w:rsidRPr="0009186B" w:rsidRDefault="00002DC1" w:rsidP="00121324">
      <w:pPr>
        <w:spacing w:line="276" w:lineRule="auto"/>
        <w:jc w:val="both"/>
        <w:rPr>
          <w:lang w:val="pl-PL"/>
        </w:rPr>
      </w:pPr>
      <w:r w:rsidRPr="0009186B">
        <w:rPr>
          <w:lang w:val="pl-PL"/>
        </w:rPr>
        <w:t xml:space="preserve">7. </w:t>
      </w:r>
      <w:r w:rsidR="004F348F" w:rsidRPr="0009186B">
        <w:rPr>
          <w:lang w:val="pl-PL"/>
        </w:rPr>
        <w:t xml:space="preserve">Nadzór pedagogiczny nad </w:t>
      </w:r>
      <w:r w:rsidR="00FA451E" w:rsidRPr="0009186B">
        <w:rPr>
          <w:lang w:val="pl-PL"/>
        </w:rPr>
        <w:t>szkołą</w:t>
      </w:r>
      <w:r w:rsidR="004321EA" w:rsidRPr="0009186B">
        <w:rPr>
          <w:lang w:val="pl-PL"/>
        </w:rPr>
        <w:t xml:space="preserve"> sprawuje Śląski</w:t>
      </w:r>
      <w:r w:rsidR="004F348F" w:rsidRPr="0009186B">
        <w:rPr>
          <w:lang w:val="pl-PL"/>
        </w:rPr>
        <w:t xml:space="preserve"> Kurator Oświaty.</w:t>
      </w:r>
    </w:p>
    <w:p w14:paraId="3C5400EC" w14:textId="77777777" w:rsidR="00002DC1" w:rsidRPr="0009186B" w:rsidRDefault="00002DC1" w:rsidP="00121324">
      <w:pPr>
        <w:spacing w:line="276" w:lineRule="auto"/>
        <w:jc w:val="both"/>
        <w:rPr>
          <w:lang w:val="pl-PL"/>
        </w:rPr>
      </w:pPr>
    </w:p>
    <w:p w14:paraId="69A5444A" w14:textId="3C910B41" w:rsidR="004F348F" w:rsidRPr="0009186B" w:rsidRDefault="00002DC1" w:rsidP="00121324">
      <w:pPr>
        <w:spacing w:line="276" w:lineRule="auto"/>
        <w:jc w:val="both"/>
        <w:rPr>
          <w:lang w:val="pl-PL"/>
        </w:rPr>
      </w:pPr>
      <w:r w:rsidRPr="0009186B">
        <w:rPr>
          <w:lang w:val="pl-PL"/>
        </w:rPr>
        <w:t xml:space="preserve">8. </w:t>
      </w:r>
      <w:r w:rsidR="00597BB3" w:rsidRPr="0009186B">
        <w:rPr>
          <w:lang w:val="pl-PL"/>
        </w:rPr>
        <w:t>Organ</w:t>
      </w:r>
      <w:r w:rsidR="004F348F" w:rsidRPr="0009186B">
        <w:rPr>
          <w:lang w:val="pl-PL"/>
        </w:rPr>
        <w:t xml:space="preserve"> prowadzący </w:t>
      </w:r>
      <w:r w:rsidR="00FA451E" w:rsidRPr="0009186B">
        <w:rPr>
          <w:lang w:val="pl-PL"/>
        </w:rPr>
        <w:t>szkołę</w:t>
      </w:r>
      <w:r w:rsidR="004F348F" w:rsidRPr="0009186B">
        <w:rPr>
          <w:lang w:val="pl-PL"/>
        </w:rPr>
        <w:t xml:space="preserve"> odpowiada za całokształt jej działalności, zgodnie </w:t>
      </w:r>
      <w:r w:rsidR="00841C20" w:rsidRPr="0009186B">
        <w:rPr>
          <w:lang w:val="pl-PL"/>
        </w:rPr>
        <w:t xml:space="preserve">                          </w:t>
      </w:r>
      <w:r w:rsidR="004F348F" w:rsidRPr="0009186B">
        <w:rPr>
          <w:lang w:val="pl-PL"/>
        </w:rPr>
        <w:t>z obowiązującymi przepisami prawa, z uwzględnieniem postanowień Konkordatu między Stolicą Apostolską i Rzeczpospolitą Polską, dotyczących charakteru wychowawczego szkoły.</w:t>
      </w:r>
    </w:p>
    <w:p w14:paraId="0439C2FF" w14:textId="77777777" w:rsidR="004F348F" w:rsidRPr="0009186B" w:rsidRDefault="004F348F" w:rsidP="00121324">
      <w:pPr>
        <w:spacing w:line="276" w:lineRule="auto"/>
        <w:ind w:left="360"/>
        <w:jc w:val="both"/>
        <w:rPr>
          <w:lang w:val="pl-PL"/>
        </w:rPr>
      </w:pPr>
    </w:p>
    <w:p w14:paraId="61727BB6" w14:textId="77777777" w:rsidR="004C2992" w:rsidRDefault="004C2992" w:rsidP="00121324">
      <w:pPr>
        <w:spacing w:line="276" w:lineRule="auto"/>
        <w:jc w:val="center"/>
        <w:rPr>
          <w:b/>
          <w:lang w:val="pl-PL"/>
        </w:rPr>
      </w:pPr>
    </w:p>
    <w:p w14:paraId="6ED495FC" w14:textId="77777777" w:rsidR="009F5ACB" w:rsidRDefault="009F5ACB" w:rsidP="00121324">
      <w:pPr>
        <w:spacing w:line="276" w:lineRule="auto"/>
        <w:jc w:val="center"/>
        <w:rPr>
          <w:b/>
          <w:lang w:val="pl-PL"/>
        </w:rPr>
      </w:pPr>
    </w:p>
    <w:p w14:paraId="6C8AE13A" w14:textId="77777777" w:rsidR="009F5ACB" w:rsidRDefault="009F5ACB" w:rsidP="00121324">
      <w:pPr>
        <w:spacing w:line="276" w:lineRule="auto"/>
        <w:jc w:val="center"/>
        <w:rPr>
          <w:b/>
          <w:lang w:val="pl-PL"/>
        </w:rPr>
      </w:pPr>
    </w:p>
    <w:p w14:paraId="3F268417" w14:textId="77777777" w:rsidR="004C2992" w:rsidRDefault="004C2992" w:rsidP="00121324">
      <w:pPr>
        <w:spacing w:line="276" w:lineRule="auto"/>
        <w:jc w:val="center"/>
        <w:rPr>
          <w:b/>
          <w:lang w:val="pl-PL"/>
        </w:rPr>
      </w:pPr>
    </w:p>
    <w:p w14:paraId="5DD9A806" w14:textId="77777777" w:rsidR="004C2992" w:rsidRDefault="004C2992" w:rsidP="00121324">
      <w:pPr>
        <w:spacing w:line="276" w:lineRule="auto"/>
        <w:jc w:val="center"/>
        <w:rPr>
          <w:b/>
          <w:lang w:val="pl-PL"/>
        </w:rPr>
      </w:pPr>
    </w:p>
    <w:p w14:paraId="36FA6AA2" w14:textId="020FDA15" w:rsidR="00AF6DEB" w:rsidRPr="0009186B" w:rsidRDefault="00BF183C" w:rsidP="00121324">
      <w:pPr>
        <w:spacing w:line="276" w:lineRule="auto"/>
        <w:jc w:val="center"/>
        <w:rPr>
          <w:b/>
          <w:lang w:val="pl-PL"/>
        </w:rPr>
      </w:pPr>
      <w:r w:rsidRPr="0009186B">
        <w:rPr>
          <w:b/>
          <w:lang w:val="pl-PL"/>
        </w:rPr>
        <w:lastRenderedPageBreak/>
        <w:t xml:space="preserve">§ </w:t>
      </w:r>
      <w:r w:rsidR="004F348F" w:rsidRPr="0009186B">
        <w:rPr>
          <w:b/>
          <w:lang w:val="pl-PL"/>
        </w:rPr>
        <w:t>2</w:t>
      </w:r>
      <w:r w:rsidR="00607778" w:rsidRPr="0009186B">
        <w:rPr>
          <w:b/>
          <w:lang w:val="pl-PL"/>
        </w:rPr>
        <w:t>.</w:t>
      </w:r>
    </w:p>
    <w:p w14:paraId="38DED684" w14:textId="77777777" w:rsidR="003D1818" w:rsidRPr="0009186B" w:rsidRDefault="003D1818" w:rsidP="00121324">
      <w:pPr>
        <w:spacing w:line="276" w:lineRule="auto"/>
        <w:jc w:val="center"/>
        <w:rPr>
          <w:b/>
          <w:lang w:val="pl-PL"/>
        </w:rPr>
      </w:pPr>
    </w:p>
    <w:p w14:paraId="3FD992F5" w14:textId="401D4FAD" w:rsidR="00AF6DEB" w:rsidRPr="0009186B" w:rsidRDefault="003D1818" w:rsidP="00121324">
      <w:pPr>
        <w:spacing w:line="276" w:lineRule="auto"/>
        <w:jc w:val="both"/>
        <w:rPr>
          <w:lang w:val="pl-PL"/>
        </w:rPr>
      </w:pPr>
      <w:r w:rsidRPr="0009186B">
        <w:rPr>
          <w:lang w:val="pl-PL"/>
        </w:rPr>
        <w:t xml:space="preserve">1. </w:t>
      </w:r>
      <w:r w:rsidR="004321EA" w:rsidRPr="0009186B">
        <w:rPr>
          <w:lang w:val="pl-PL"/>
        </w:rPr>
        <w:t>P</w:t>
      </w:r>
      <w:r w:rsidR="00FA451E" w:rsidRPr="0009186B">
        <w:rPr>
          <w:lang w:val="pl-PL"/>
        </w:rPr>
        <w:t>ubliczna Szkoła Podstawowa Jezuitów</w:t>
      </w:r>
      <w:r w:rsidR="004321EA" w:rsidRPr="0009186B">
        <w:rPr>
          <w:lang w:val="pl-PL"/>
        </w:rPr>
        <w:t xml:space="preserve"> w Mysłowicach</w:t>
      </w:r>
      <w:r w:rsidR="009C788D" w:rsidRPr="0009186B">
        <w:rPr>
          <w:lang w:val="pl-PL"/>
        </w:rPr>
        <w:t xml:space="preserve"> </w:t>
      </w:r>
      <w:r w:rsidR="00AF6DEB" w:rsidRPr="0009186B">
        <w:rPr>
          <w:lang w:val="pl-PL"/>
        </w:rPr>
        <w:t>jest</w:t>
      </w:r>
      <w:r w:rsidR="008000EF" w:rsidRPr="0009186B">
        <w:rPr>
          <w:lang w:val="pl-PL"/>
        </w:rPr>
        <w:t xml:space="preserve"> koedukacyjną</w:t>
      </w:r>
      <w:r w:rsidR="00AF6DEB" w:rsidRPr="0009186B">
        <w:rPr>
          <w:lang w:val="pl-PL"/>
        </w:rPr>
        <w:t xml:space="preserve"> szkołą katolicką, w której nauczanie i wychowanie opiera się na personalistycznej koncepcji osoby</w:t>
      </w:r>
      <w:r w:rsidR="008E321F" w:rsidRPr="0009186B">
        <w:rPr>
          <w:lang w:val="pl-PL"/>
        </w:rPr>
        <w:t>,</w:t>
      </w:r>
      <w:r w:rsidR="00AF6DEB" w:rsidRPr="0009186B">
        <w:rPr>
          <w:lang w:val="pl-PL"/>
        </w:rPr>
        <w:t xml:space="preserve"> głoszonej przez Kościół Katolicki.</w:t>
      </w:r>
    </w:p>
    <w:p w14:paraId="3699B50C" w14:textId="77777777" w:rsidR="003D1818" w:rsidRPr="0009186B" w:rsidRDefault="003D1818" w:rsidP="00121324">
      <w:pPr>
        <w:spacing w:line="276" w:lineRule="auto"/>
        <w:jc w:val="both"/>
        <w:rPr>
          <w:lang w:val="pl-PL"/>
        </w:rPr>
      </w:pPr>
    </w:p>
    <w:p w14:paraId="18E78D22" w14:textId="5F68B35C" w:rsidR="008000EF" w:rsidRPr="0009186B" w:rsidRDefault="003D1818" w:rsidP="00121324">
      <w:pPr>
        <w:spacing w:line="276" w:lineRule="auto"/>
        <w:jc w:val="both"/>
        <w:rPr>
          <w:lang w:val="pl-PL"/>
        </w:rPr>
      </w:pPr>
      <w:r w:rsidRPr="0009186B">
        <w:rPr>
          <w:lang w:val="pl-PL"/>
        </w:rPr>
        <w:t xml:space="preserve">2. </w:t>
      </w:r>
      <w:r w:rsidR="00B36D16" w:rsidRPr="0009186B">
        <w:rPr>
          <w:lang w:val="pl-PL"/>
        </w:rPr>
        <w:t>Cykl kształcenia</w:t>
      </w:r>
      <w:r w:rsidR="003C764F" w:rsidRPr="0009186B">
        <w:rPr>
          <w:lang w:val="pl-PL"/>
        </w:rPr>
        <w:t xml:space="preserve"> w szkole trwa </w:t>
      </w:r>
      <w:r w:rsidR="00956668" w:rsidRPr="0009186B">
        <w:rPr>
          <w:lang w:val="pl-PL"/>
        </w:rPr>
        <w:t>osiem</w:t>
      </w:r>
      <w:r w:rsidR="00FA451E" w:rsidRPr="0009186B">
        <w:rPr>
          <w:lang w:val="pl-PL"/>
        </w:rPr>
        <w:t xml:space="preserve"> lat i jest realizowany w oparciu o </w:t>
      </w:r>
      <w:r w:rsidR="008000EF" w:rsidRPr="0009186B">
        <w:rPr>
          <w:lang w:val="pl-PL"/>
        </w:rPr>
        <w:t>programy nauczania uwzględniające podstawę programową kształcenia ogólnego</w:t>
      </w:r>
      <w:r w:rsidR="00841C20" w:rsidRPr="0009186B">
        <w:rPr>
          <w:lang w:val="pl-PL"/>
        </w:rPr>
        <w:t>,</w:t>
      </w:r>
      <w:r w:rsidR="00674609" w:rsidRPr="0009186B">
        <w:rPr>
          <w:lang w:val="pl-PL"/>
        </w:rPr>
        <w:t xml:space="preserve"> w wymiarze </w:t>
      </w:r>
      <w:r w:rsidRPr="0009186B">
        <w:rPr>
          <w:lang w:val="pl-PL"/>
        </w:rPr>
        <w:t xml:space="preserve">                   </w:t>
      </w:r>
      <w:r w:rsidR="00674609" w:rsidRPr="0009186B">
        <w:rPr>
          <w:lang w:val="pl-PL"/>
        </w:rPr>
        <w:t xml:space="preserve">nie niższym niż łączny wymiar obowiązkowych zajęć edukacyjnych </w:t>
      </w:r>
      <w:r w:rsidR="00B57607" w:rsidRPr="0009186B">
        <w:rPr>
          <w:lang w:val="pl-PL"/>
        </w:rPr>
        <w:t xml:space="preserve">określony </w:t>
      </w:r>
      <w:r w:rsidR="00841C20" w:rsidRPr="0009186B">
        <w:rPr>
          <w:lang w:val="pl-PL"/>
        </w:rPr>
        <w:t xml:space="preserve">                           </w:t>
      </w:r>
      <w:r w:rsidR="00B57607" w:rsidRPr="0009186B">
        <w:rPr>
          <w:lang w:val="pl-PL"/>
        </w:rPr>
        <w:t>w ramowym planie nauczania szkoły publicznej tego typu</w:t>
      </w:r>
      <w:r w:rsidR="008000EF" w:rsidRPr="0009186B">
        <w:rPr>
          <w:lang w:val="pl-PL"/>
        </w:rPr>
        <w:t>.</w:t>
      </w:r>
    </w:p>
    <w:p w14:paraId="2B62B1BA" w14:textId="77777777" w:rsidR="003D1818" w:rsidRPr="0009186B" w:rsidRDefault="003D1818" w:rsidP="00121324">
      <w:pPr>
        <w:spacing w:line="276" w:lineRule="auto"/>
        <w:jc w:val="both"/>
        <w:rPr>
          <w:lang w:val="pl-PL"/>
        </w:rPr>
      </w:pPr>
    </w:p>
    <w:p w14:paraId="061E19D0" w14:textId="21B53074" w:rsidR="00DF17CA" w:rsidRPr="0009186B" w:rsidRDefault="003D1818" w:rsidP="00121324">
      <w:pPr>
        <w:spacing w:line="276" w:lineRule="auto"/>
        <w:jc w:val="both"/>
        <w:rPr>
          <w:lang w:val="pl-PL"/>
        </w:rPr>
      </w:pPr>
      <w:r w:rsidRPr="0009186B">
        <w:rPr>
          <w:lang w:val="pl-PL"/>
        </w:rPr>
        <w:t xml:space="preserve">3. </w:t>
      </w:r>
      <w:r w:rsidR="00211F22" w:rsidRPr="0009186B">
        <w:rPr>
          <w:lang w:val="pl-PL"/>
        </w:rPr>
        <w:t>Nauka w szkole</w:t>
      </w:r>
      <w:r w:rsidR="00DF17CA" w:rsidRPr="0009186B">
        <w:rPr>
          <w:lang w:val="pl-PL"/>
        </w:rPr>
        <w:t xml:space="preserve"> umożliwia </w:t>
      </w:r>
      <w:r w:rsidR="00211F22" w:rsidRPr="0009186B">
        <w:rPr>
          <w:lang w:val="pl-PL"/>
        </w:rPr>
        <w:t>przystąpienie do</w:t>
      </w:r>
      <w:r w:rsidR="00956668" w:rsidRPr="0009186B">
        <w:rPr>
          <w:lang w:val="pl-PL"/>
        </w:rPr>
        <w:t xml:space="preserve"> egzaminu ósmoklasisty</w:t>
      </w:r>
      <w:r w:rsidR="004321EA" w:rsidRPr="0009186B">
        <w:rPr>
          <w:lang w:val="pl-PL"/>
        </w:rPr>
        <w:t xml:space="preserve"> i</w:t>
      </w:r>
      <w:r w:rsidR="00211F22" w:rsidRPr="0009186B">
        <w:rPr>
          <w:lang w:val="pl-PL"/>
        </w:rPr>
        <w:t xml:space="preserve"> </w:t>
      </w:r>
      <w:r w:rsidR="00DF17CA" w:rsidRPr="0009186B">
        <w:rPr>
          <w:lang w:val="pl-PL"/>
        </w:rPr>
        <w:t xml:space="preserve">uzyskanie świadectwa </w:t>
      </w:r>
      <w:r w:rsidR="00FA451E" w:rsidRPr="0009186B">
        <w:rPr>
          <w:lang w:val="pl-PL"/>
        </w:rPr>
        <w:t>ukończenia szkoły podstawowej</w:t>
      </w:r>
      <w:r w:rsidR="00211F22" w:rsidRPr="0009186B">
        <w:rPr>
          <w:lang w:val="pl-PL"/>
        </w:rPr>
        <w:t xml:space="preserve"> oraz zaświadczenia</w:t>
      </w:r>
      <w:r w:rsidR="00956668" w:rsidRPr="0009186B">
        <w:rPr>
          <w:lang w:val="pl-PL"/>
        </w:rPr>
        <w:t xml:space="preserve"> o wyniku </w:t>
      </w:r>
      <w:r w:rsidR="00791F0B" w:rsidRPr="0009186B">
        <w:rPr>
          <w:lang w:val="pl-PL"/>
        </w:rPr>
        <w:t>egzaminu ósmoklasisty</w:t>
      </w:r>
      <w:r w:rsidR="00211F22" w:rsidRPr="0009186B">
        <w:rPr>
          <w:lang w:val="pl-PL"/>
        </w:rPr>
        <w:t>.</w:t>
      </w:r>
    </w:p>
    <w:p w14:paraId="27F155C7" w14:textId="77777777" w:rsidR="003D1818" w:rsidRPr="0009186B" w:rsidRDefault="003D1818" w:rsidP="00121324">
      <w:pPr>
        <w:spacing w:line="276" w:lineRule="auto"/>
        <w:jc w:val="both"/>
        <w:rPr>
          <w:lang w:val="pl-PL"/>
        </w:rPr>
      </w:pPr>
    </w:p>
    <w:p w14:paraId="4BD0E67A" w14:textId="48E6D131" w:rsidR="00E85700" w:rsidRPr="0009186B" w:rsidRDefault="003D1818" w:rsidP="00121324">
      <w:pPr>
        <w:spacing w:line="276" w:lineRule="auto"/>
        <w:jc w:val="both"/>
        <w:rPr>
          <w:lang w:val="pl-PL"/>
        </w:rPr>
      </w:pPr>
      <w:r w:rsidRPr="0009186B">
        <w:rPr>
          <w:lang w:val="pl-PL"/>
        </w:rPr>
        <w:t xml:space="preserve">4. </w:t>
      </w:r>
      <w:r w:rsidR="00E85700" w:rsidRPr="0009186B">
        <w:rPr>
          <w:lang w:val="pl-PL"/>
        </w:rPr>
        <w:t>Szkoła nie posiada ustalonego obwodu.</w:t>
      </w:r>
    </w:p>
    <w:p w14:paraId="59F428D4" w14:textId="06CF39AA" w:rsidR="009E7CBC" w:rsidRPr="0009186B" w:rsidRDefault="009E7CBC" w:rsidP="00121324">
      <w:pPr>
        <w:spacing w:line="276" w:lineRule="auto"/>
        <w:jc w:val="both"/>
        <w:rPr>
          <w:lang w:val="pl-PL"/>
        </w:rPr>
      </w:pPr>
    </w:p>
    <w:p w14:paraId="56E3F0C5" w14:textId="54AA532F" w:rsidR="009E7CBC" w:rsidRPr="0009186B" w:rsidRDefault="009E7CBC" w:rsidP="00121324">
      <w:pPr>
        <w:spacing w:line="276" w:lineRule="auto"/>
        <w:jc w:val="both"/>
        <w:rPr>
          <w:lang w:val="pl-PL"/>
        </w:rPr>
      </w:pPr>
      <w:r w:rsidRPr="0009186B">
        <w:rPr>
          <w:lang w:val="pl-PL"/>
        </w:rPr>
        <w:t xml:space="preserve">5. </w:t>
      </w:r>
      <w:r w:rsidR="005B118A" w:rsidRPr="0009186B">
        <w:rPr>
          <w:lang w:val="pl-PL"/>
        </w:rPr>
        <w:t>W S</w:t>
      </w:r>
      <w:r w:rsidRPr="0009186B">
        <w:rPr>
          <w:lang w:val="pl-PL"/>
        </w:rPr>
        <w:t>zko</w:t>
      </w:r>
      <w:r w:rsidR="005B118A" w:rsidRPr="0009186B">
        <w:rPr>
          <w:lang w:val="pl-PL"/>
        </w:rPr>
        <w:t>le mogą być utworzone oddziały, w których proces dydaktyczno-wychowawczo-opiekuńczy prowadzony jest metodą Marii Montessori.</w:t>
      </w:r>
      <w:r w:rsidRPr="0009186B">
        <w:rPr>
          <w:lang w:val="pl-PL"/>
        </w:rPr>
        <w:t xml:space="preserve"> </w:t>
      </w:r>
    </w:p>
    <w:p w14:paraId="6CC61B9E" w14:textId="77777777" w:rsidR="003D1818" w:rsidRPr="0009186B" w:rsidRDefault="003D1818" w:rsidP="00121324">
      <w:pPr>
        <w:spacing w:line="276" w:lineRule="auto"/>
        <w:jc w:val="both"/>
        <w:rPr>
          <w:strike/>
          <w:lang w:val="pl-PL"/>
        </w:rPr>
      </w:pPr>
    </w:p>
    <w:p w14:paraId="6EBCAC83" w14:textId="77777777" w:rsidR="00D04A56" w:rsidRPr="0009186B" w:rsidRDefault="00D04A56" w:rsidP="00121324">
      <w:pPr>
        <w:spacing w:line="276" w:lineRule="auto"/>
        <w:jc w:val="both"/>
        <w:rPr>
          <w:b/>
          <w:lang w:val="pl-PL"/>
        </w:rPr>
      </w:pPr>
    </w:p>
    <w:p w14:paraId="57331B18" w14:textId="39B79194" w:rsidR="00D04A56" w:rsidRPr="0009186B" w:rsidRDefault="00D04A56" w:rsidP="00121324">
      <w:pPr>
        <w:spacing w:line="276" w:lineRule="auto"/>
        <w:jc w:val="center"/>
        <w:rPr>
          <w:b/>
          <w:lang w:val="pl-PL"/>
        </w:rPr>
      </w:pPr>
      <w:r w:rsidRPr="0009186B">
        <w:rPr>
          <w:b/>
          <w:lang w:val="pl-PL"/>
        </w:rPr>
        <w:t>Rozdział II</w:t>
      </w:r>
    </w:p>
    <w:p w14:paraId="5EA34B26" w14:textId="77777777" w:rsidR="00B57607" w:rsidRPr="0009186B" w:rsidRDefault="00D04A56" w:rsidP="00121324">
      <w:pPr>
        <w:spacing w:line="276" w:lineRule="auto"/>
        <w:jc w:val="center"/>
        <w:rPr>
          <w:b/>
          <w:lang w:val="pl-PL"/>
        </w:rPr>
      </w:pPr>
      <w:r w:rsidRPr="0009186B">
        <w:rPr>
          <w:b/>
          <w:lang w:val="pl-PL"/>
        </w:rPr>
        <w:t>CELE I ZADANIA SZKOŁY</w:t>
      </w:r>
    </w:p>
    <w:p w14:paraId="3986CC11" w14:textId="77777777" w:rsidR="00B57607" w:rsidRPr="0009186B" w:rsidRDefault="00B57607" w:rsidP="00121324">
      <w:pPr>
        <w:spacing w:line="276" w:lineRule="auto"/>
        <w:ind w:left="360"/>
        <w:jc w:val="both"/>
        <w:rPr>
          <w:lang w:val="pl-PL"/>
        </w:rPr>
      </w:pPr>
    </w:p>
    <w:p w14:paraId="034F8B29" w14:textId="2FBC53FE" w:rsidR="005049AC" w:rsidRPr="0009186B" w:rsidRDefault="00734F6B" w:rsidP="00121324">
      <w:pPr>
        <w:spacing w:line="276" w:lineRule="auto"/>
        <w:jc w:val="center"/>
        <w:rPr>
          <w:b/>
          <w:lang w:val="pl-PL"/>
        </w:rPr>
      </w:pPr>
      <w:r w:rsidRPr="0009186B">
        <w:rPr>
          <w:b/>
          <w:lang w:val="pl-PL"/>
        </w:rPr>
        <w:t>§ 3</w:t>
      </w:r>
      <w:r w:rsidR="00607778" w:rsidRPr="0009186B">
        <w:rPr>
          <w:b/>
          <w:lang w:val="pl-PL"/>
        </w:rPr>
        <w:t>.</w:t>
      </w:r>
    </w:p>
    <w:p w14:paraId="66EEF6F6" w14:textId="77777777" w:rsidR="003D1818" w:rsidRPr="0009186B" w:rsidRDefault="003D1818" w:rsidP="00121324">
      <w:pPr>
        <w:spacing w:line="276" w:lineRule="auto"/>
        <w:jc w:val="center"/>
        <w:rPr>
          <w:lang w:val="pl-PL"/>
        </w:rPr>
      </w:pPr>
    </w:p>
    <w:p w14:paraId="1D9A555A" w14:textId="1614E267" w:rsidR="00B57607" w:rsidRPr="0009186B" w:rsidRDefault="003D1818" w:rsidP="00121324">
      <w:pPr>
        <w:spacing w:line="276" w:lineRule="auto"/>
        <w:jc w:val="both"/>
        <w:rPr>
          <w:lang w:val="pl-PL"/>
        </w:rPr>
      </w:pPr>
      <w:r w:rsidRPr="0009186B">
        <w:rPr>
          <w:lang w:val="pl-PL"/>
        </w:rPr>
        <w:t xml:space="preserve">1. </w:t>
      </w:r>
      <w:r w:rsidR="0063697F" w:rsidRPr="0009186B">
        <w:rPr>
          <w:lang w:val="pl-PL"/>
        </w:rPr>
        <w:t xml:space="preserve">Podstawowym celem </w:t>
      </w:r>
      <w:r w:rsidR="00FA451E" w:rsidRPr="0009186B">
        <w:rPr>
          <w:lang w:val="pl-PL"/>
        </w:rPr>
        <w:t>szkoły</w:t>
      </w:r>
      <w:r w:rsidR="0063697F" w:rsidRPr="0009186B">
        <w:rPr>
          <w:lang w:val="pl-PL"/>
        </w:rPr>
        <w:t xml:space="preserve"> jest kszta</w:t>
      </w:r>
      <w:r w:rsidR="00211F22" w:rsidRPr="0009186B">
        <w:rPr>
          <w:lang w:val="pl-PL"/>
        </w:rPr>
        <w:t>łcenie i wychowywanie uczniów w </w:t>
      </w:r>
      <w:r w:rsidR="0063697F" w:rsidRPr="0009186B">
        <w:rPr>
          <w:lang w:val="pl-PL"/>
        </w:rPr>
        <w:t xml:space="preserve">oparciu </w:t>
      </w:r>
      <w:r w:rsidR="00841C20" w:rsidRPr="0009186B">
        <w:rPr>
          <w:lang w:val="pl-PL"/>
        </w:rPr>
        <w:t xml:space="preserve">                            </w:t>
      </w:r>
      <w:r w:rsidR="0063697F" w:rsidRPr="0009186B">
        <w:rPr>
          <w:lang w:val="pl-PL"/>
        </w:rPr>
        <w:t>o zasady personaliz</w:t>
      </w:r>
      <w:r w:rsidR="00D67EFC" w:rsidRPr="0009186B">
        <w:rPr>
          <w:lang w:val="pl-PL"/>
        </w:rPr>
        <w:t>mu chrześcijańskiego,</w:t>
      </w:r>
      <w:r w:rsidR="0063697F" w:rsidRPr="0009186B">
        <w:rPr>
          <w:lang w:val="pl-PL"/>
        </w:rPr>
        <w:t xml:space="preserve"> tradycj</w:t>
      </w:r>
      <w:r w:rsidR="00734F6B" w:rsidRPr="0009186B">
        <w:rPr>
          <w:lang w:val="pl-PL"/>
        </w:rPr>
        <w:t>e</w:t>
      </w:r>
      <w:r w:rsidR="0063697F" w:rsidRPr="0009186B">
        <w:rPr>
          <w:lang w:val="pl-PL"/>
        </w:rPr>
        <w:t xml:space="preserve"> narodow</w:t>
      </w:r>
      <w:r w:rsidR="00734F6B" w:rsidRPr="0009186B">
        <w:rPr>
          <w:lang w:val="pl-PL"/>
        </w:rPr>
        <w:t>e</w:t>
      </w:r>
      <w:r w:rsidR="0063697F" w:rsidRPr="0009186B">
        <w:rPr>
          <w:lang w:val="pl-PL"/>
        </w:rPr>
        <w:t>, wartości humanistyczn</w:t>
      </w:r>
      <w:r w:rsidR="00734F6B" w:rsidRPr="0009186B">
        <w:rPr>
          <w:lang w:val="pl-PL"/>
        </w:rPr>
        <w:t>e</w:t>
      </w:r>
      <w:r w:rsidR="0063697F" w:rsidRPr="0009186B">
        <w:rPr>
          <w:lang w:val="pl-PL"/>
        </w:rPr>
        <w:t xml:space="preserve"> i ogólnoludzki</w:t>
      </w:r>
      <w:r w:rsidR="00734F6B" w:rsidRPr="0009186B">
        <w:rPr>
          <w:lang w:val="pl-PL"/>
        </w:rPr>
        <w:t>e</w:t>
      </w:r>
      <w:r w:rsidR="0063697F" w:rsidRPr="0009186B">
        <w:rPr>
          <w:lang w:val="pl-PL"/>
        </w:rPr>
        <w:t xml:space="preserve"> wartości etyczn</w:t>
      </w:r>
      <w:r w:rsidR="00734F6B" w:rsidRPr="0009186B">
        <w:rPr>
          <w:lang w:val="pl-PL"/>
        </w:rPr>
        <w:t>e</w:t>
      </w:r>
      <w:r w:rsidR="0063697F" w:rsidRPr="0009186B">
        <w:rPr>
          <w:lang w:val="pl-PL"/>
        </w:rPr>
        <w:t>.</w:t>
      </w:r>
      <w:r w:rsidR="00B57607" w:rsidRPr="0009186B">
        <w:rPr>
          <w:lang w:val="pl-PL"/>
        </w:rPr>
        <w:t xml:space="preserve"> </w:t>
      </w:r>
      <w:r w:rsidR="00433A3D" w:rsidRPr="0009186B">
        <w:rPr>
          <w:lang w:val="pl-PL"/>
        </w:rPr>
        <w:t xml:space="preserve">Tym samym </w:t>
      </w:r>
      <w:r w:rsidR="00BE2D77" w:rsidRPr="0009186B">
        <w:rPr>
          <w:lang w:val="pl-PL"/>
        </w:rPr>
        <w:t>szkoła</w:t>
      </w:r>
      <w:r w:rsidR="00116C57" w:rsidRPr="0009186B">
        <w:rPr>
          <w:lang w:val="pl-PL"/>
        </w:rPr>
        <w:t xml:space="preserve"> promuje</w:t>
      </w:r>
      <w:r w:rsidR="005A402D" w:rsidRPr="0009186B">
        <w:rPr>
          <w:lang w:val="pl-PL"/>
        </w:rPr>
        <w:t>,</w:t>
      </w:r>
      <w:r w:rsidR="00116C57" w:rsidRPr="0009186B">
        <w:rPr>
          <w:lang w:val="pl-PL"/>
        </w:rPr>
        <w:t xml:space="preserve"> </w:t>
      </w:r>
      <w:r w:rsidR="00433A3D" w:rsidRPr="0009186B">
        <w:rPr>
          <w:lang w:val="pl-PL"/>
        </w:rPr>
        <w:t>między innymi</w:t>
      </w:r>
      <w:r w:rsidR="005A402D" w:rsidRPr="0009186B">
        <w:rPr>
          <w:lang w:val="pl-PL"/>
        </w:rPr>
        <w:t>,</w:t>
      </w:r>
      <w:r w:rsidR="00433A3D" w:rsidRPr="0009186B">
        <w:rPr>
          <w:lang w:val="pl-PL"/>
        </w:rPr>
        <w:t xml:space="preserve"> takie </w:t>
      </w:r>
      <w:r w:rsidR="00116C57" w:rsidRPr="0009186B">
        <w:rPr>
          <w:lang w:val="pl-PL"/>
        </w:rPr>
        <w:t>wartości jak</w:t>
      </w:r>
      <w:r w:rsidR="00BB734E" w:rsidRPr="0009186B">
        <w:rPr>
          <w:lang w:val="pl-PL"/>
        </w:rPr>
        <w:t>:</w:t>
      </w:r>
      <w:r w:rsidR="00116C57" w:rsidRPr="0009186B">
        <w:rPr>
          <w:lang w:val="pl-PL"/>
        </w:rPr>
        <w:t xml:space="preserve"> demokracja, wolność, równość i sprawiedliwość społeczn</w:t>
      </w:r>
      <w:r w:rsidR="00DA676A" w:rsidRPr="0009186B">
        <w:rPr>
          <w:lang w:val="pl-PL"/>
        </w:rPr>
        <w:t>a</w:t>
      </w:r>
      <w:r w:rsidR="00116C57" w:rsidRPr="0009186B">
        <w:rPr>
          <w:lang w:val="pl-PL"/>
        </w:rPr>
        <w:t xml:space="preserve"> w rozumieniu społecznej nauki Kościoła</w:t>
      </w:r>
      <w:r w:rsidR="00BB734E" w:rsidRPr="0009186B">
        <w:rPr>
          <w:lang w:val="pl-PL"/>
        </w:rPr>
        <w:t xml:space="preserve"> K</w:t>
      </w:r>
      <w:r w:rsidR="00956668" w:rsidRPr="0009186B">
        <w:rPr>
          <w:lang w:val="pl-PL"/>
        </w:rPr>
        <w:t>atolickiego</w:t>
      </w:r>
      <w:r w:rsidR="00116C57" w:rsidRPr="0009186B">
        <w:rPr>
          <w:lang w:val="pl-PL"/>
        </w:rPr>
        <w:t>.</w:t>
      </w:r>
    </w:p>
    <w:p w14:paraId="18C5C3BB" w14:textId="77777777" w:rsidR="003D1818" w:rsidRPr="0009186B" w:rsidRDefault="003D1818" w:rsidP="00121324">
      <w:pPr>
        <w:spacing w:line="276" w:lineRule="auto"/>
        <w:jc w:val="both"/>
        <w:rPr>
          <w:lang w:val="pl-PL"/>
        </w:rPr>
      </w:pPr>
    </w:p>
    <w:p w14:paraId="44C90CAD" w14:textId="40ED4DEB" w:rsidR="002A4765" w:rsidRPr="0009186B" w:rsidRDefault="003D1818" w:rsidP="00121324">
      <w:pPr>
        <w:spacing w:line="276" w:lineRule="auto"/>
        <w:jc w:val="both"/>
        <w:rPr>
          <w:lang w:val="pl-PL"/>
        </w:rPr>
      </w:pPr>
      <w:r w:rsidRPr="0009186B">
        <w:rPr>
          <w:lang w:val="pl-PL"/>
        </w:rPr>
        <w:t xml:space="preserve">2. </w:t>
      </w:r>
      <w:r w:rsidR="002A4765" w:rsidRPr="0009186B">
        <w:rPr>
          <w:lang w:val="pl-PL"/>
        </w:rPr>
        <w:t>W tworzeniu założeń wychowawczych szkoła kieruje się ponadto tradycją szkół jezuickich, ujętą w „Ratio Studiorum” oraz najnowszymi dokumentami opracowanymi dla potrzeb szkół jezuickich na świecie (</w:t>
      </w:r>
      <w:r w:rsidR="002A4765" w:rsidRPr="0009186B">
        <w:rPr>
          <w:i/>
          <w:lang w:val="pl-PL"/>
        </w:rPr>
        <w:t>„Charakterystyczne cechy jezuickiego wychowania”</w:t>
      </w:r>
      <w:r w:rsidR="002A4765" w:rsidRPr="0009186B">
        <w:rPr>
          <w:lang w:val="pl-PL"/>
        </w:rPr>
        <w:t xml:space="preserve"> /1986/, </w:t>
      </w:r>
      <w:r w:rsidR="002A4765" w:rsidRPr="0009186B">
        <w:rPr>
          <w:i/>
          <w:lang w:val="pl-PL"/>
        </w:rPr>
        <w:t xml:space="preserve">„Pedagogia ignacjańska – podejście praktyczne” </w:t>
      </w:r>
      <w:r w:rsidR="002A4765" w:rsidRPr="0009186B">
        <w:rPr>
          <w:lang w:val="pl-PL"/>
        </w:rPr>
        <w:t>/1993/ ).</w:t>
      </w:r>
    </w:p>
    <w:p w14:paraId="5569203D" w14:textId="77777777" w:rsidR="003D1818" w:rsidRPr="0009186B" w:rsidRDefault="003D1818" w:rsidP="00121324">
      <w:pPr>
        <w:pStyle w:val="Default"/>
        <w:spacing w:line="276" w:lineRule="auto"/>
        <w:jc w:val="both"/>
        <w:rPr>
          <w:color w:val="auto"/>
        </w:rPr>
      </w:pPr>
    </w:p>
    <w:p w14:paraId="6FF8356B" w14:textId="0899801D" w:rsidR="00056872" w:rsidRPr="0009186B" w:rsidRDefault="003D1818" w:rsidP="00121324">
      <w:pPr>
        <w:pStyle w:val="Default"/>
        <w:spacing w:line="276" w:lineRule="auto"/>
        <w:jc w:val="both"/>
        <w:rPr>
          <w:color w:val="auto"/>
        </w:rPr>
      </w:pPr>
      <w:r w:rsidRPr="0009186B">
        <w:rPr>
          <w:color w:val="auto"/>
        </w:rPr>
        <w:t xml:space="preserve">3. </w:t>
      </w:r>
      <w:r w:rsidR="00D67EFC" w:rsidRPr="0009186B">
        <w:rPr>
          <w:color w:val="auto"/>
        </w:rPr>
        <w:t>Szkoła</w:t>
      </w:r>
      <w:r w:rsidR="00056872" w:rsidRPr="0009186B">
        <w:rPr>
          <w:color w:val="auto"/>
        </w:rPr>
        <w:t xml:space="preserve">: </w:t>
      </w:r>
    </w:p>
    <w:p w14:paraId="20262B48" w14:textId="03973068" w:rsidR="00056872" w:rsidRPr="0009186B" w:rsidRDefault="00056872" w:rsidP="00121324">
      <w:pPr>
        <w:pStyle w:val="Default"/>
        <w:numPr>
          <w:ilvl w:val="0"/>
          <w:numId w:val="2"/>
        </w:numPr>
        <w:spacing w:after="16" w:line="276" w:lineRule="auto"/>
        <w:jc w:val="both"/>
        <w:rPr>
          <w:color w:val="auto"/>
        </w:rPr>
      </w:pPr>
      <w:r w:rsidRPr="0009186B">
        <w:rPr>
          <w:color w:val="auto"/>
        </w:rPr>
        <w:t>realizuje programy nauczania uwzględniające podstawę p</w:t>
      </w:r>
      <w:r w:rsidR="00D67EFC" w:rsidRPr="0009186B">
        <w:rPr>
          <w:color w:val="auto"/>
        </w:rPr>
        <w:t>rogramową kształcenia ogólnego;</w:t>
      </w:r>
    </w:p>
    <w:p w14:paraId="735721B9" w14:textId="77777777" w:rsidR="00056872" w:rsidRPr="0009186B" w:rsidRDefault="00056872" w:rsidP="00121324">
      <w:pPr>
        <w:pStyle w:val="Default"/>
        <w:numPr>
          <w:ilvl w:val="0"/>
          <w:numId w:val="2"/>
        </w:numPr>
        <w:spacing w:after="16" w:line="276" w:lineRule="auto"/>
        <w:jc w:val="both"/>
        <w:rPr>
          <w:color w:val="auto"/>
        </w:rPr>
      </w:pPr>
      <w:r w:rsidRPr="0009186B">
        <w:rPr>
          <w:color w:val="auto"/>
        </w:rPr>
        <w:t>realizuje zajęcia edukacyjne w cyklu nie krótszym oraz wymiarze nie niższym niż łączny wymiar obowiązkowych zajęć edukacyjnych określony w ramowym planie naucza</w:t>
      </w:r>
      <w:r w:rsidR="00D67EFC" w:rsidRPr="0009186B">
        <w:rPr>
          <w:color w:val="auto"/>
        </w:rPr>
        <w:t>nia;</w:t>
      </w:r>
      <w:r w:rsidRPr="0009186B">
        <w:rPr>
          <w:color w:val="auto"/>
        </w:rPr>
        <w:t xml:space="preserve"> </w:t>
      </w:r>
    </w:p>
    <w:p w14:paraId="70B5BBBA" w14:textId="77777777" w:rsidR="00056872" w:rsidRPr="0009186B" w:rsidRDefault="00056872" w:rsidP="00121324">
      <w:pPr>
        <w:pStyle w:val="Default"/>
        <w:numPr>
          <w:ilvl w:val="0"/>
          <w:numId w:val="2"/>
        </w:numPr>
        <w:spacing w:after="16" w:line="276" w:lineRule="auto"/>
        <w:jc w:val="both"/>
        <w:rPr>
          <w:color w:val="auto"/>
        </w:rPr>
      </w:pPr>
      <w:r w:rsidRPr="0009186B">
        <w:rPr>
          <w:color w:val="auto"/>
        </w:rPr>
        <w:lastRenderedPageBreak/>
        <w:t>stosuje zasady oceniania, klasyfikowania i promowania uczniów oraz przeprowadzania sprawdzianów</w:t>
      </w:r>
      <w:r w:rsidR="00795FA9" w:rsidRPr="0009186B">
        <w:rPr>
          <w:color w:val="auto"/>
        </w:rPr>
        <w:t>,</w:t>
      </w:r>
      <w:r w:rsidRPr="0009186B">
        <w:rPr>
          <w:color w:val="auto"/>
        </w:rPr>
        <w:t xml:space="preserve"> ustalone przez </w:t>
      </w:r>
      <w:r w:rsidR="00D67EFC" w:rsidRPr="0009186B">
        <w:rPr>
          <w:color w:val="auto"/>
        </w:rPr>
        <w:t>Ministerstwo Edukacji Narodowej;</w:t>
      </w:r>
      <w:r w:rsidRPr="0009186B">
        <w:rPr>
          <w:color w:val="auto"/>
        </w:rPr>
        <w:t xml:space="preserve"> </w:t>
      </w:r>
    </w:p>
    <w:p w14:paraId="06EFC2CA" w14:textId="77777777" w:rsidR="00056872" w:rsidRPr="0009186B" w:rsidRDefault="00056872" w:rsidP="00121324">
      <w:pPr>
        <w:pStyle w:val="Default"/>
        <w:numPr>
          <w:ilvl w:val="0"/>
          <w:numId w:val="2"/>
        </w:numPr>
        <w:spacing w:after="16" w:line="276" w:lineRule="auto"/>
        <w:jc w:val="both"/>
        <w:rPr>
          <w:color w:val="auto"/>
        </w:rPr>
      </w:pPr>
      <w:r w:rsidRPr="0009186B">
        <w:rPr>
          <w:color w:val="auto"/>
        </w:rPr>
        <w:t>prowadzi dokumentację przebiegu nauczania</w:t>
      </w:r>
      <w:r w:rsidR="00D67EFC" w:rsidRPr="0009186B">
        <w:rPr>
          <w:color w:val="auto"/>
        </w:rPr>
        <w:t>;</w:t>
      </w:r>
      <w:r w:rsidRPr="0009186B">
        <w:rPr>
          <w:color w:val="auto"/>
        </w:rPr>
        <w:t xml:space="preserve"> </w:t>
      </w:r>
    </w:p>
    <w:p w14:paraId="3710685F" w14:textId="77777777" w:rsidR="00056872" w:rsidRPr="0009186B" w:rsidRDefault="00056872" w:rsidP="00121324">
      <w:pPr>
        <w:pStyle w:val="Default"/>
        <w:numPr>
          <w:ilvl w:val="0"/>
          <w:numId w:val="2"/>
        </w:numPr>
        <w:spacing w:line="276" w:lineRule="auto"/>
        <w:jc w:val="both"/>
        <w:rPr>
          <w:color w:val="auto"/>
        </w:rPr>
      </w:pPr>
      <w:r w:rsidRPr="0009186B">
        <w:rPr>
          <w:color w:val="auto"/>
        </w:rPr>
        <w:t>zatrudnia nauczycieli obowiązkowych zajęć edukacyjnych, posia</w:t>
      </w:r>
      <w:r w:rsidR="00D67EFC" w:rsidRPr="0009186B">
        <w:rPr>
          <w:color w:val="auto"/>
        </w:rPr>
        <w:t>dających określone prawem kwalifikacje</w:t>
      </w:r>
      <w:r w:rsidRPr="0009186B">
        <w:rPr>
          <w:color w:val="auto"/>
        </w:rPr>
        <w:t xml:space="preserve">. </w:t>
      </w:r>
    </w:p>
    <w:p w14:paraId="01BE4198" w14:textId="77777777" w:rsidR="003D1818" w:rsidRPr="0009186B" w:rsidRDefault="003D1818" w:rsidP="00121324">
      <w:pPr>
        <w:spacing w:line="276" w:lineRule="auto"/>
        <w:jc w:val="both"/>
      </w:pPr>
    </w:p>
    <w:p w14:paraId="0B80C5B4" w14:textId="53DAEA01" w:rsidR="00A912B5" w:rsidRPr="0009186B" w:rsidRDefault="003D1818" w:rsidP="00121324">
      <w:pPr>
        <w:spacing w:line="276" w:lineRule="auto"/>
        <w:jc w:val="both"/>
      </w:pPr>
      <w:r w:rsidRPr="0009186B">
        <w:t xml:space="preserve">4. </w:t>
      </w:r>
      <w:r w:rsidR="00665712" w:rsidRPr="0009186B">
        <w:t>Jako priorytetowe ustala się n</w:t>
      </w:r>
      <w:r w:rsidR="00CC381B" w:rsidRPr="0009186B">
        <w:t>astępujące działania</w:t>
      </w:r>
      <w:r w:rsidR="00A912B5" w:rsidRPr="0009186B">
        <w:t>:</w:t>
      </w:r>
    </w:p>
    <w:p w14:paraId="662D3EEA" w14:textId="523F3B5C" w:rsidR="00A912B5" w:rsidRPr="0009186B" w:rsidRDefault="00A912B5" w:rsidP="00121324">
      <w:pPr>
        <w:pStyle w:val="Akapitzlist"/>
        <w:numPr>
          <w:ilvl w:val="0"/>
          <w:numId w:val="22"/>
        </w:numPr>
        <w:tabs>
          <w:tab w:val="num" w:pos="1080"/>
        </w:tabs>
        <w:jc w:val="both"/>
        <w:rPr>
          <w:rFonts w:ascii="Times New Roman" w:hAnsi="Times New Roman"/>
          <w:sz w:val="24"/>
          <w:szCs w:val="24"/>
        </w:rPr>
      </w:pPr>
      <w:r w:rsidRPr="0009186B">
        <w:rPr>
          <w:rFonts w:ascii="Times New Roman" w:hAnsi="Times New Roman"/>
          <w:sz w:val="24"/>
          <w:szCs w:val="24"/>
        </w:rPr>
        <w:t>wszechstronny rozwój osobowości uczniów</w:t>
      </w:r>
      <w:r w:rsidR="00734F6B" w:rsidRPr="0009186B">
        <w:rPr>
          <w:rFonts w:ascii="Times New Roman" w:hAnsi="Times New Roman"/>
          <w:sz w:val="24"/>
          <w:szCs w:val="24"/>
        </w:rPr>
        <w:t>;</w:t>
      </w:r>
    </w:p>
    <w:p w14:paraId="09CFFD78" w14:textId="77777777" w:rsidR="008C203D" w:rsidRPr="0009186B" w:rsidRDefault="00A912B5" w:rsidP="00121324">
      <w:pPr>
        <w:pStyle w:val="Akapitzlist"/>
        <w:numPr>
          <w:ilvl w:val="0"/>
          <w:numId w:val="22"/>
        </w:numPr>
        <w:jc w:val="both"/>
        <w:rPr>
          <w:rFonts w:ascii="Times New Roman" w:hAnsi="Times New Roman"/>
          <w:sz w:val="24"/>
          <w:szCs w:val="24"/>
        </w:rPr>
      </w:pPr>
      <w:r w:rsidRPr="0009186B">
        <w:rPr>
          <w:rFonts w:ascii="Times New Roman" w:hAnsi="Times New Roman"/>
          <w:sz w:val="24"/>
          <w:szCs w:val="24"/>
        </w:rPr>
        <w:t>przekazanie uczniom</w:t>
      </w:r>
      <w:r w:rsidR="00CC381B" w:rsidRPr="0009186B">
        <w:rPr>
          <w:rFonts w:ascii="Times New Roman" w:hAnsi="Times New Roman"/>
          <w:sz w:val="24"/>
          <w:szCs w:val="24"/>
        </w:rPr>
        <w:t xml:space="preserve"> wiedzy,</w:t>
      </w:r>
      <w:r w:rsidRPr="0009186B">
        <w:rPr>
          <w:rFonts w:ascii="Times New Roman" w:hAnsi="Times New Roman"/>
          <w:sz w:val="24"/>
          <w:szCs w:val="24"/>
        </w:rPr>
        <w:t xml:space="preserve"> przewidzianej </w:t>
      </w:r>
      <w:r w:rsidR="00C951FB" w:rsidRPr="0009186B">
        <w:rPr>
          <w:rFonts w:ascii="Times New Roman" w:hAnsi="Times New Roman"/>
          <w:sz w:val="24"/>
          <w:szCs w:val="24"/>
        </w:rPr>
        <w:t>podstawą programową</w:t>
      </w:r>
      <w:r w:rsidR="00CC381B" w:rsidRPr="0009186B">
        <w:rPr>
          <w:rFonts w:ascii="Times New Roman" w:hAnsi="Times New Roman"/>
          <w:sz w:val="24"/>
          <w:szCs w:val="24"/>
        </w:rPr>
        <w:t xml:space="preserve"> kształcenia ogólnego</w:t>
      </w:r>
      <w:r w:rsidR="00734F6B" w:rsidRPr="0009186B">
        <w:rPr>
          <w:rFonts w:ascii="Times New Roman" w:hAnsi="Times New Roman"/>
          <w:sz w:val="24"/>
          <w:szCs w:val="24"/>
        </w:rPr>
        <w:t>;</w:t>
      </w:r>
    </w:p>
    <w:p w14:paraId="72BFC8A9" w14:textId="77777777" w:rsidR="008C203D" w:rsidRPr="0009186B" w:rsidRDefault="00A912B5" w:rsidP="00121324">
      <w:pPr>
        <w:pStyle w:val="Akapitzlist"/>
        <w:numPr>
          <w:ilvl w:val="0"/>
          <w:numId w:val="22"/>
        </w:numPr>
        <w:jc w:val="both"/>
        <w:rPr>
          <w:rFonts w:ascii="Times New Roman" w:hAnsi="Times New Roman"/>
          <w:sz w:val="24"/>
          <w:szCs w:val="24"/>
        </w:rPr>
      </w:pPr>
      <w:r w:rsidRPr="0009186B">
        <w:rPr>
          <w:rFonts w:ascii="Times New Roman" w:hAnsi="Times New Roman"/>
          <w:sz w:val="24"/>
          <w:szCs w:val="24"/>
        </w:rPr>
        <w:t>właściwy rozwój fizyczny uczniów, ich zdrowie, higienę psychiczną, racjonalny wypoczynek i właściwą organizację czasu wolnego</w:t>
      </w:r>
      <w:r w:rsidR="00E85700" w:rsidRPr="0009186B">
        <w:rPr>
          <w:rFonts w:ascii="Times New Roman" w:hAnsi="Times New Roman"/>
          <w:sz w:val="24"/>
          <w:szCs w:val="24"/>
        </w:rPr>
        <w:t>, z uwzględnieniem zasad bezpieczeństwa oraz promocji zasad promocji i ochrony zdrowia;</w:t>
      </w:r>
    </w:p>
    <w:p w14:paraId="54DF687E" w14:textId="141F7967" w:rsidR="008C203D" w:rsidRPr="0009186B" w:rsidRDefault="00433A3D" w:rsidP="00121324">
      <w:pPr>
        <w:pStyle w:val="Akapitzlist"/>
        <w:numPr>
          <w:ilvl w:val="0"/>
          <w:numId w:val="22"/>
        </w:numPr>
        <w:jc w:val="both"/>
        <w:rPr>
          <w:rFonts w:ascii="Times New Roman" w:hAnsi="Times New Roman"/>
          <w:sz w:val="24"/>
          <w:szCs w:val="24"/>
        </w:rPr>
      </w:pPr>
      <w:r w:rsidRPr="0009186B">
        <w:rPr>
          <w:rFonts w:ascii="Times New Roman" w:hAnsi="Times New Roman"/>
          <w:sz w:val="24"/>
          <w:szCs w:val="24"/>
        </w:rPr>
        <w:t>k</w:t>
      </w:r>
      <w:r w:rsidR="00A912B5" w:rsidRPr="0009186B">
        <w:rPr>
          <w:rFonts w:ascii="Times New Roman" w:hAnsi="Times New Roman"/>
          <w:sz w:val="24"/>
          <w:szCs w:val="24"/>
        </w:rPr>
        <w:t>ształtowanie</w:t>
      </w:r>
      <w:r w:rsidRPr="0009186B">
        <w:rPr>
          <w:rFonts w:ascii="Times New Roman" w:hAnsi="Times New Roman"/>
          <w:sz w:val="24"/>
          <w:szCs w:val="24"/>
        </w:rPr>
        <w:t xml:space="preserve"> właściwych postaw moralnych i światopoglądowych, patriotycznych </w:t>
      </w:r>
      <w:r w:rsidR="00D60BC7" w:rsidRPr="0009186B">
        <w:rPr>
          <w:rFonts w:ascii="Times New Roman" w:hAnsi="Times New Roman"/>
          <w:sz w:val="24"/>
          <w:szCs w:val="24"/>
        </w:rPr>
        <w:t xml:space="preserve">               </w:t>
      </w:r>
      <w:r w:rsidRPr="0009186B">
        <w:rPr>
          <w:rFonts w:ascii="Times New Roman" w:hAnsi="Times New Roman"/>
          <w:sz w:val="24"/>
          <w:szCs w:val="24"/>
        </w:rPr>
        <w:t>i obywatelskich</w:t>
      </w:r>
      <w:r w:rsidR="00E85700" w:rsidRPr="0009186B">
        <w:rPr>
          <w:rFonts w:ascii="Times New Roman" w:hAnsi="Times New Roman"/>
          <w:sz w:val="24"/>
          <w:szCs w:val="24"/>
        </w:rPr>
        <w:t>;</w:t>
      </w:r>
    </w:p>
    <w:p w14:paraId="0375591C" w14:textId="77777777" w:rsidR="008C203D" w:rsidRPr="0009186B" w:rsidRDefault="00B953E6" w:rsidP="00121324">
      <w:pPr>
        <w:pStyle w:val="Akapitzlist"/>
        <w:numPr>
          <w:ilvl w:val="0"/>
          <w:numId w:val="22"/>
        </w:numPr>
        <w:jc w:val="both"/>
        <w:rPr>
          <w:rFonts w:ascii="Times New Roman" w:hAnsi="Times New Roman"/>
          <w:sz w:val="24"/>
          <w:szCs w:val="24"/>
        </w:rPr>
      </w:pPr>
      <w:r w:rsidRPr="0009186B">
        <w:rPr>
          <w:rFonts w:ascii="Times New Roman" w:hAnsi="Times New Roman"/>
          <w:sz w:val="24"/>
          <w:szCs w:val="24"/>
        </w:rPr>
        <w:t>w</w:t>
      </w:r>
      <w:r w:rsidR="00582841" w:rsidRPr="0009186B">
        <w:rPr>
          <w:rFonts w:ascii="Times New Roman" w:hAnsi="Times New Roman"/>
          <w:sz w:val="24"/>
          <w:szCs w:val="24"/>
        </w:rPr>
        <w:t xml:space="preserve">ychowanie do poszanowania kultury powszechnej, </w:t>
      </w:r>
      <w:r w:rsidR="00211F22" w:rsidRPr="0009186B">
        <w:rPr>
          <w:rFonts w:ascii="Times New Roman" w:hAnsi="Times New Roman"/>
          <w:sz w:val="24"/>
          <w:szCs w:val="24"/>
        </w:rPr>
        <w:t>tradycji, historii i </w:t>
      </w:r>
      <w:r w:rsidR="002A4765" w:rsidRPr="0009186B">
        <w:rPr>
          <w:rFonts w:ascii="Times New Roman" w:hAnsi="Times New Roman"/>
          <w:sz w:val="24"/>
          <w:szCs w:val="24"/>
        </w:rPr>
        <w:t xml:space="preserve">kultury </w:t>
      </w:r>
      <w:r w:rsidR="00582841" w:rsidRPr="0009186B">
        <w:rPr>
          <w:rFonts w:ascii="Times New Roman" w:hAnsi="Times New Roman"/>
          <w:sz w:val="24"/>
          <w:szCs w:val="24"/>
        </w:rPr>
        <w:t xml:space="preserve">narodowej, </w:t>
      </w:r>
      <w:r w:rsidR="002A4765" w:rsidRPr="0009186B">
        <w:rPr>
          <w:rFonts w:ascii="Times New Roman" w:hAnsi="Times New Roman"/>
          <w:sz w:val="24"/>
          <w:szCs w:val="24"/>
        </w:rPr>
        <w:t>ucząc jednocześnie otwartości i szacunku dla społeczności i osób reprezentujących inne kultury i narody</w:t>
      </w:r>
      <w:r w:rsidR="00C951FB" w:rsidRPr="0009186B">
        <w:rPr>
          <w:rFonts w:ascii="Times New Roman" w:hAnsi="Times New Roman"/>
          <w:sz w:val="24"/>
          <w:szCs w:val="24"/>
        </w:rPr>
        <w:t>;</w:t>
      </w:r>
      <w:r w:rsidR="00582841" w:rsidRPr="0009186B">
        <w:rPr>
          <w:rFonts w:ascii="Times New Roman" w:hAnsi="Times New Roman"/>
          <w:sz w:val="24"/>
          <w:szCs w:val="24"/>
        </w:rPr>
        <w:t xml:space="preserve"> </w:t>
      </w:r>
    </w:p>
    <w:p w14:paraId="1FC5618D" w14:textId="77777777" w:rsidR="008C203D" w:rsidRPr="0009186B" w:rsidRDefault="00582841" w:rsidP="00121324">
      <w:pPr>
        <w:pStyle w:val="Akapitzlist"/>
        <w:numPr>
          <w:ilvl w:val="0"/>
          <w:numId w:val="22"/>
        </w:numPr>
        <w:jc w:val="both"/>
        <w:rPr>
          <w:rFonts w:ascii="Times New Roman" w:hAnsi="Times New Roman"/>
          <w:sz w:val="24"/>
          <w:szCs w:val="24"/>
        </w:rPr>
      </w:pPr>
      <w:r w:rsidRPr="0009186B">
        <w:rPr>
          <w:rFonts w:ascii="Times New Roman" w:hAnsi="Times New Roman"/>
          <w:sz w:val="24"/>
          <w:szCs w:val="24"/>
        </w:rPr>
        <w:t>przestrzegani</w:t>
      </w:r>
      <w:r w:rsidR="00931DEB" w:rsidRPr="0009186B">
        <w:rPr>
          <w:rFonts w:ascii="Times New Roman" w:hAnsi="Times New Roman"/>
          <w:sz w:val="24"/>
          <w:szCs w:val="24"/>
        </w:rPr>
        <w:t>e</w:t>
      </w:r>
      <w:r w:rsidRPr="0009186B">
        <w:rPr>
          <w:rFonts w:ascii="Times New Roman" w:hAnsi="Times New Roman"/>
          <w:sz w:val="24"/>
          <w:szCs w:val="24"/>
        </w:rPr>
        <w:t xml:space="preserve"> obowiązujących społecznych</w:t>
      </w:r>
      <w:r w:rsidR="002A4765" w:rsidRPr="0009186B">
        <w:rPr>
          <w:rFonts w:ascii="Times New Roman" w:hAnsi="Times New Roman"/>
          <w:sz w:val="24"/>
          <w:szCs w:val="24"/>
        </w:rPr>
        <w:t xml:space="preserve"> norm</w:t>
      </w:r>
      <w:r w:rsidR="00795FA9" w:rsidRPr="0009186B">
        <w:rPr>
          <w:rFonts w:ascii="Times New Roman" w:hAnsi="Times New Roman"/>
          <w:sz w:val="24"/>
          <w:szCs w:val="24"/>
        </w:rPr>
        <w:t xml:space="preserve"> współżycia oraz</w:t>
      </w:r>
      <w:r w:rsidRPr="0009186B">
        <w:rPr>
          <w:rFonts w:ascii="Times New Roman" w:hAnsi="Times New Roman"/>
          <w:sz w:val="24"/>
          <w:szCs w:val="24"/>
        </w:rPr>
        <w:t xml:space="preserve"> respektowani</w:t>
      </w:r>
      <w:r w:rsidR="00795FA9" w:rsidRPr="0009186B">
        <w:rPr>
          <w:rFonts w:ascii="Times New Roman" w:hAnsi="Times New Roman"/>
          <w:sz w:val="24"/>
          <w:szCs w:val="24"/>
        </w:rPr>
        <w:t>e</w:t>
      </w:r>
      <w:r w:rsidRPr="0009186B">
        <w:rPr>
          <w:rFonts w:ascii="Times New Roman" w:hAnsi="Times New Roman"/>
          <w:sz w:val="24"/>
          <w:szCs w:val="24"/>
        </w:rPr>
        <w:t xml:space="preserve"> instytucji państwowych, kościelnych i społecznych</w:t>
      </w:r>
      <w:r w:rsidR="00C951FB" w:rsidRPr="0009186B">
        <w:rPr>
          <w:rFonts w:ascii="Times New Roman" w:hAnsi="Times New Roman"/>
          <w:sz w:val="24"/>
          <w:szCs w:val="24"/>
        </w:rPr>
        <w:t>;</w:t>
      </w:r>
    </w:p>
    <w:p w14:paraId="218DAF2F" w14:textId="6FDD5801" w:rsidR="005049AC" w:rsidRPr="0009186B" w:rsidRDefault="00B953E6" w:rsidP="00121324">
      <w:pPr>
        <w:pStyle w:val="Akapitzlist"/>
        <w:numPr>
          <w:ilvl w:val="0"/>
          <w:numId w:val="22"/>
        </w:numPr>
        <w:tabs>
          <w:tab w:val="num" w:pos="1080"/>
        </w:tabs>
        <w:jc w:val="both"/>
        <w:rPr>
          <w:rFonts w:ascii="Times New Roman" w:hAnsi="Times New Roman"/>
          <w:sz w:val="24"/>
          <w:szCs w:val="24"/>
        </w:rPr>
      </w:pPr>
      <w:r w:rsidRPr="0009186B">
        <w:rPr>
          <w:rFonts w:ascii="Times New Roman" w:hAnsi="Times New Roman"/>
          <w:sz w:val="24"/>
          <w:szCs w:val="24"/>
        </w:rPr>
        <w:t>p</w:t>
      </w:r>
      <w:r w:rsidR="00582841" w:rsidRPr="0009186B">
        <w:rPr>
          <w:rFonts w:ascii="Times New Roman" w:hAnsi="Times New Roman"/>
          <w:sz w:val="24"/>
          <w:szCs w:val="24"/>
        </w:rPr>
        <w:t>rzygotowanie uczniów do świadomego</w:t>
      </w:r>
      <w:r w:rsidR="00D67EFC" w:rsidRPr="0009186B">
        <w:rPr>
          <w:rFonts w:ascii="Times New Roman" w:hAnsi="Times New Roman"/>
          <w:sz w:val="24"/>
          <w:szCs w:val="24"/>
        </w:rPr>
        <w:t>, aktywnego i odpowiedzialnego wy</w:t>
      </w:r>
      <w:r w:rsidR="00582841" w:rsidRPr="0009186B">
        <w:rPr>
          <w:rFonts w:ascii="Times New Roman" w:hAnsi="Times New Roman"/>
          <w:sz w:val="24"/>
          <w:szCs w:val="24"/>
        </w:rPr>
        <w:t>pe</w:t>
      </w:r>
      <w:r w:rsidR="00D67EFC" w:rsidRPr="0009186B">
        <w:rPr>
          <w:rFonts w:ascii="Times New Roman" w:hAnsi="Times New Roman"/>
          <w:sz w:val="24"/>
          <w:szCs w:val="24"/>
        </w:rPr>
        <w:t>łni</w:t>
      </w:r>
      <w:r w:rsidR="00795FA9" w:rsidRPr="0009186B">
        <w:rPr>
          <w:rFonts w:ascii="Times New Roman" w:hAnsi="Times New Roman"/>
          <w:sz w:val="24"/>
          <w:szCs w:val="24"/>
        </w:rPr>
        <w:t>a</w:t>
      </w:r>
      <w:r w:rsidR="009C7E60" w:rsidRPr="0009186B">
        <w:rPr>
          <w:rFonts w:ascii="Times New Roman" w:hAnsi="Times New Roman"/>
          <w:sz w:val="24"/>
          <w:szCs w:val="24"/>
        </w:rPr>
        <w:t>nia zadań w życiu rodzinnym i</w:t>
      </w:r>
      <w:r w:rsidR="00582841" w:rsidRPr="0009186B">
        <w:rPr>
          <w:rFonts w:ascii="Times New Roman" w:hAnsi="Times New Roman"/>
          <w:sz w:val="24"/>
          <w:szCs w:val="24"/>
        </w:rPr>
        <w:t xml:space="preserve"> społecz</w:t>
      </w:r>
      <w:r w:rsidR="009C7E60" w:rsidRPr="0009186B">
        <w:rPr>
          <w:rFonts w:ascii="Times New Roman" w:hAnsi="Times New Roman"/>
          <w:sz w:val="24"/>
          <w:szCs w:val="24"/>
        </w:rPr>
        <w:t>nym</w:t>
      </w:r>
      <w:r w:rsidR="00582841" w:rsidRPr="0009186B">
        <w:rPr>
          <w:rFonts w:ascii="Times New Roman" w:hAnsi="Times New Roman"/>
          <w:sz w:val="24"/>
          <w:szCs w:val="24"/>
        </w:rPr>
        <w:t>.</w:t>
      </w:r>
    </w:p>
    <w:p w14:paraId="53865F30" w14:textId="79D89285" w:rsidR="00201D97" w:rsidRPr="0009186B" w:rsidRDefault="00D60BC7" w:rsidP="00121324">
      <w:pPr>
        <w:spacing w:line="276" w:lineRule="auto"/>
        <w:jc w:val="both"/>
        <w:rPr>
          <w:lang w:val="pl-PL"/>
        </w:rPr>
      </w:pPr>
      <w:r w:rsidRPr="0009186B">
        <w:rPr>
          <w:lang w:val="pl-PL"/>
        </w:rPr>
        <w:t xml:space="preserve">5. </w:t>
      </w:r>
      <w:r w:rsidR="00201D97" w:rsidRPr="0009186B">
        <w:rPr>
          <w:lang w:val="pl-PL"/>
        </w:rPr>
        <w:t>Proces wychowawczy opiera się na ignacjańskim</w:t>
      </w:r>
      <w:r w:rsidR="00D67EFC" w:rsidRPr="0009186B">
        <w:rPr>
          <w:lang w:val="pl-PL"/>
        </w:rPr>
        <w:t xml:space="preserve"> modelu wychowania, który m</w:t>
      </w:r>
      <w:r w:rsidR="008C203D" w:rsidRPr="0009186B">
        <w:rPr>
          <w:lang w:val="pl-PL"/>
        </w:rPr>
        <w:t>iędzy</w:t>
      </w:r>
      <w:r w:rsidR="00201D97" w:rsidRPr="0009186B">
        <w:rPr>
          <w:lang w:val="pl-PL"/>
        </w:rPr>
        <w:t xml:space="preserve"> innymi:</w:t>
      </w:r>
    </w:p>
    <w:p w14:paraId="64FE885B" w14:textId="705D5ED3" w:rsidR="00201D97" w:rsidRPr="0009186B" w:rsidRDefault="00201D97" w:rsidP="00121324">
      <w:pPr>
        <w:pStyle w:val="Akapitzlist"/>
        <w:numPr>
          <w:ilvl w:val="1"/>
          <w:numId w:val="21"/>
        </w:numPr>
        <w:jc w:val="both"/>
        <w:rPr>
          <w:rFonts w:ascii="Times New Roman" w:hAnsi="Times New Roman"/>
          <w:sz w:val="24"/>
          <w:szCs w:val="24"/>
        </w:rPr>
      </w:pPr>
      <w:r w:rsidRPr="0009186B">
        <w:rPr>
          <w:rFonts w:ascii="Times New Roman" w:hAnsi="Times New Roman"/>
          <w:sz w:val="24"/>
          <w:szCs w:val="24"/>
        </w:rPr>
        <w:t>polega na wzajemnym oddziaływaniu zachodzącym między doświadczeniem, refleksją</w:t>
      </w:r>
      <w:r w:rsidR="009A00E1" w:rsidRPr="0009186B">
        <w:rPr>
          <w:rFonts w:ascii="Times New Roman" w:hAnsi="Times New Roman"/>
          <w:sz w:val="24"/>
          <w:szCs w:val="24"/>
        </w:rPr>
        <w:t>,</w:t>
      </w:r>
      <w:r w:rsidRPr="0009186B">
        <w:rPr>
          <w:rFonts w:ascii="Times New Roman" w:hAnsi="Times New Roman"/>
          <w:sz w:val="24"/>
          <w:szCs w:val="24"/>
        </w:rPr>
        <w:t xml:space="preserve"> działaniem </w:t>
      </w:r>
      <w:r w:rsidR="009A00E1" w:rsidRPr="0009186B">
        <w:rPr>
          <w:rFonts w:ascii="Times New Roman" w:hAnsi="Times New Roman"/>
          <w:sz w:val="24"/>
          <w:szCs w:val="24"/>
        </w:rPr>
        <w:t xml:space="preserve">i oceną działania </w:t>
      </w:r>
      <w:r w:rsidRPr="0009186B">
        <w:rPr>
          <w:rFonts w:ascii="Times New Roman" w:hAnsi="Times New Roman"/>
          <w:sz w:val="24"/>
          <w:szCs w:val="24"/>
        </w:rPr>
        <w:t>w procesie</w:t>
      </w:r>
      <w:r w:rsidR="009C7E60" w:rsidRPr="0009186B">
        <w:rPr>
          <w:rFonts w:ascii="Times New Roman" w:hAnsi="Times New Roman"/>
          <w:sz w:val="24"/>
          <w:szCs w:val="24"/>
        </w:rPr>
        <w:t xml:space="preserve"> naucza</w:t>
      </w:r>
      <w:r w:rsidRPr="0009186B">
        <w:rPr>
          <w:rFonts w:ascii="Times New Roman" w:hAnsi="Times New Roman"/>
          <w:sz w:val="24"/>
          <w:szCs w:val="24"/>
        </w:rPr>
        <w:t>nia i uczenia się;</w:t>
      </w:r>
    </w:p>
    <w:p w14:paraId="375ED1DC" w14:textId="5DDA6000" w:rsidR="008C203D" w:rsidRPr="0009186B" w:rsidRDefault="00201D97" w:rsidP="00121324">
      <w:pPr>
        <w:pStyle w:val="Akapitzlist"/>
        <w:numPr>
          <w:ilvl w:val="1"/>
          <w:numId w:val="21"/>
        </w:numPr>
        <w:spacing w:after="0"/>
        <w:ind w:left="714" w:hanging="357"/>
        <w:jc w:val="both"/>
        <w:rPr>
          <w:rFonts w:ascii="Times New Roman" w:hAnsi="Times New Roman"/>
          <w:sz w:val="24"/>
          <w:szCs w:val="24"/>
        </w:rPr>
      </w:pPr>
      <w:r w:rsidRPr="0009186B">
        <w:rPr>
          <w:rFonts w:ascii="Times New Roman" w:hAnsi="Times New Roman"/>
          <w:sz w:val="24"/>
          <w:szCs w:val="24"/>
        </w:rPr>
        <w:t>odzwierciedla dynamiczny i wzajemny</w:t>
      </w:r>
      <w:r w:rsidR="00211F22" w:rsidRPr="0009186B">
        <w:rPr>
          <w:rFonts w:ascii="Times New Roman" w:hAnsi="Times New Roman"/>
          <w:sz w:val="24"/>
          <w:szCs w:val="24"/>
        </w:rPr>
        <w:t xml:space="preserve"> stosunek między nauczycielem a </w:t>
      </w:r>
      <w:r w:rsidRPr="0009186B">
        <w:rPr>
          <w:rFonts w:ascii="Times New Roman" w:hAnsi="Times New Roman"/>
          <w:sz w:val="24"/>
          <w:szCs w:val="24"/>
        </w:rPr>
        <w:t>uczniem</w:t>
      </w:r>
      <w:r w:rsidR="00D67EFC" w:rsidRPr="0009186B">
        <w:rPr>
          <w:rFonts w:ascii="Times New Roman" w:hAnsi="Times New Roman"/>
          <w:sz w:val="24"/>
          <w:szCs w:val="24"/>
        </w:rPr>
        <w:t>,</w:t>
      </w:r>
      <w:r w:rsidRPr="0009186B">
        <w:rPr>
          <w:rFonts w:ascii="Times New Roman" w:hAnsi="Times New Roman"/>
          <w:sz w:val="24"/>
          <w:szCs w:val="24"/>
        </w:rPr>
        <w:t xml:space="preserve"> dążącym do zdobycia wiedzy i umiejętności.</w:t>
      </w:r>
    </w:p>
    <w:p w14:paraId="52A58A64" w14:textId="77777777" w:rsidR="00D60BC7" w:rsidRPr="0009186B" w:rsidRDefault="00D60BC7" w:rsidP="00121324">
      <w:pPr>
        <w:spacing w:line="276" w:lineRule="auto"/>
        <w:jc w:val="both"/>
        <w:rPr>
          <w:lang w:val="pl-PL"/>
        </w:rPr>
      </w:pPr>
    </w:p>
    <w:p w14:paraId="12FB0043" w14:textId="3032AA02" w:rsidR="005049AC" w:rsidRPr="0009186B" w:rsidRDefault="00D60BC7" w:rsidP="00121324">
      <w:pPr>
        <w:spacing w:line="276" w:lineRule="auto"/>
        <w:jc w:val="both"/>
        <w:rPr>
          <w:lang w:val="pl-PL"/>
        </w:rPr>
      </w:pPr>
      <w:r w:rsidRPr="0009186B">
        <w:rPr>
          <w:lang w:val="pl-PL"/>
        </w:rPr>
        <w:t xml:space="preserve">6. </w:t>
      </w:r>
      <w:r w:rsidR="005049AC" w:rsidRPr="0009186B">
        <w:rPr>
          <w:lang w:val="pl-PL"/>
        </w:rPr>
        <w:t>Proces wychowawczy opiera się</w:t>
      </w:r>
      <w:r w:rsidR="00201D97" w:rsidRPr="0009186B">
        <w:rPr>
          <w:lang w:val="pl-PL"/>
        </w:rPr>
        <w:t xml:space="preserve"> ponadto</w:t>
      </w:r>
      <w:r w:rsidR="005049AC" w:rsidRPr="0009186B">
        <w:rPr>
          <w:lang w:val="pl-PL"/>
        </w:rPr>
        <w:t xml:space="preserve"> na</w:t>
      </w:r>
      <w:r w:rsidR="00056872" w:rsidRPr="0009186B">
        <w:rPr>
          <w:lang w:val="pl-PL"/>
        </w:rPr>
        <w:t xml:space="preserve"> osobowej relacji nauczyciela i </w:t>
      </w:r>
      <w:r w:rsidR="005049AC" w:rsidRPr="0009186B">
        <w:rPr>
          <w:lang w:val="pl-PL"/>
        </w:rPr>
        <w:t>ucznia</w:t>
      </w:r>
      <w:r w:rsidR="009C7E60" w:rsidRPr="0009186B">
        <w:rPr>
          <w:lang w:val="pl-PL"/>
        </w:rPr>
        <w:t xml:space="preserve"> oraz</w:t>
      </w:r>
      <w:r w:rsidR="00C4271E" w:rsidRPr="0009186B">
        <w:rPr>
          <w:lang w:val="pl-PL"/>
        </w:rPr>
        <w:t xml:space="preserve"> </w:t>
      </w:r>
      <w:r w:rsidRPr="0009186B">
        <w:rPr>
          <w:lang w:val="pl-PL"/>
        </w:rPr>
        <w:t xml:space="preserve">                  </w:t>
      </w:r>
      <w:r w:rsidR="0075687E" w:rsidRPr="0009186B">
        <w:rPr>
          <w:lang w:val="pl-PL"/>
        </w:rPr>
        <w:t xml:space="preserve">na </w:t>
      </w:r>
      <w:r w:rsidR="00C4271E" w:rsidRPr="0009186B">
        <w:rPr>
          <w:lang w:val="pl-PL"/>
        </w:rPr>
        <w:t xml:space="preserve">świadectwie życia dawanym </w:t>
      </w:r>
      <w:r w:rsidR="00056872" w:rsidRPr="0009186B">
        <w:rPr>
          <w:lang w:val="pl-PL"/>
        </w:rPr>
        <w:t>wychowankom przez nauczycieli i </w:t>
      </w:r>
      <w:r w:rsidR="00C4271E" w:rsidRPr="0009186B">
        <w:rPr>
          <w:lang w:val="pl-PL"/>
        </w:rPr>
        <w:t>wychowawców.</w:t>
      </w:r>
    </w:p>
    <w:p w14:paraId="42A50CD5" w14:textId="77777777" w:rsidR="00D60BC7" w:rsidRPr="0009186B" w:rsidRDefault="00D60BC7" w:rsidP="00121324">
      <w:pPr>
        <w:spacing w:line="276" w:lineRule="auto"/>
        <w:jc w:val="both"/>
        <w:rPr>
          <w:lang w:val="pl-PL"/>
        </w:rPr>
      </w:pPr>
    </w:p>
    <w:p w14:paraId="4245BAF8" w14:textId="795195C0" w:rsidR="00665712" w:rsidRPr="0009186B" w:rsidRDefault="00D60BC7" w:rsidP="00121324">
      <w:pPr>
        <w:spacing w:line="276" w:lineRule="auto"/>
        <w:jc w:val="both"/>
        <w:rPr>
          <w:lang w:val="pl-PL"/>
        </w:rPr>
      </w:pPr>
      <w:r w:rsidRPr="0009186B">
        <w:rPr>
          <w:lang w:val="pl-PL"/>
        </w:rPr>
        <w:t xml:space="preserve">7. </w:t>
      </w:r>
      <w:r w:rsidR="00665712" w:rsidRPr="0009186B">
        <w:rPr>
          <w:lang w:val="pl-PL"/>
        </w:rPr>
        <w:t>Opiekę nad uczniami przebywającymi w</w:t>
      </w:r>
      <w:r w:rsidR="00056872" w:rsidRPr="0009186B">
        <w:rPr>
          <w:lang w:val="pl-PL"/>
        </w:rPr>
        <w:t xml:space="preserve"> szkole</w:t>
      </w:r>
      <w:r w:rsidR="00665712" w:rsidRPr="0009186B">
        <w:rPr>
          <w:lang w:val="pl-PL"/>
        </w:rPr>
        <w:t xml:space="preserve"> podczas zorganizowanych zajęć sprawują nauczyciele, zgodnie z planem zajęć szkolnych.</w:t>
      </w:r>
    </w:p>
    <w:p w14:paraId="099AB10C" w14:textId="77777777" w:rsidR="00D60BC7" w:rsidRPr="0009186B" w:rsidRDefault="00D60BC7" w:rsidP="00121324">
      <w:pPr>
        <w:spacing w:line="276" w:lineRule="auto"/>
        <w:jc w:val="both"/>
        <w:rPr>
          <w:lang w:val="pl-PL"/>
        </w:rPr>
      </w:pPr>
    </w:p>
    <w:p w14:paraId="08229184" w14:textId="42A87AD5" w:rsidR="003577CA" w:rsidRPr="0009186B" w:rsidRDefault="00D60BC7" w:rsidP="00121324">
      <w:pPr>
        <w:spacing w:line="276" w:lineRule="auto"/>
        <w:jc w:val="both"/>
        <w:rPr>
          <w:lang w:val="pl-PL"/>
        </w:rPr>
      </w:pPr>
      <w:r w:rsidRPr="0009186B">
        <w:rPr>
          <w:lang w:val="pl-PL"/>
        </w:rPr>
        <w:t xml:space="preserve">8. </w:t>
      </w:r>
      <w:r w:rsidR="003577CA" w:rsidRPr="0009186B">
        <w:rPr>
          <w:lang w:val="pl-PL"/>
        </w:rPr>
        <w:t>W celu zapewnienia uczniom pomocy psychologicznej i pedagogicznej szkoła zatrudnia pedagoga</w:t>
      </w:r>
      <w:r w:rsidR="009C7E60" w:rsidRPr="0009186B">
        <w:rPr>
          <w:lang w:val="pl-PL"/>
        </w:rPr>
        <w:t xml:space="preserve"> i psychologa</w:t>
      </w:r>
      <w:r w:rsidR="00591B10" w:rsidRPr="0009186B">
        <w:rPr>
          <w:lang w:val="pl-PL"/>
        </w:rPr>
        <w:t xml:space="preserve"> szkolnego.</w:t>
      </w:r>
    </w:p>
    <w:p w14:paraId="77F9B1CD" w14:textId="77777777" w:rsidR="00D60BC7" w:rsidRPr="0009186B" w:rsidRDefault="00D60BC7" w:rsidP="00121324">
      <w:pPr>
        <w:spacing w:line="276" w:lineRule="auto"/>
        <w:jc w:val="both"/>
        <w:rPr>
          <w:lang w:val="pl-PL"/>
        </w:rPr>
      </w:pPr>
    </w:p>
    <w:p w14:paraId="31352B21" w14:textId="7A1AFA1A" w:rsidR="00591B10" w:rsidRPr="0009186B" w:rsidRDefault="00D60BC7" w:rsidP="00121324">
      <w:pPr>
        <w:spacing w:line="276" w:lineRule="auto"/>
        <w:jc w:val="both"/>
        <w:rPr>
          <w:lang w:val="pl-PL"/>
        </w:rPr>
      </w:pPr>
      <w:r w:rsidRPr="0009186B">
        <w:rPr>
          <w:lang w:val="pl-PL"/>
        </w:rPr>
        <w:t xml:space="preserve">9. </w:t>
      </w:r>
      <w:r w:rsidR="00591B10" w:rsidRPr="0009186B">
        <w:rPr>
          <w:lang w:val="pl-PL"/>
        </w:rPr>
        <w:t>Szkoła może organizować opiekę nad uczniami niepełnosprawnymi lub o specjalnych potrzebach edukacyj</w:t>
      </w:r>
      <w:r w:rsidR="00E7641F" w:rsidRPr="0009186B">
        <w:rPr>
          <w:lang w:val="pl-PL"/>
        </w:rPr>
        <w:t xml:space="preserve">nych </w:t>
      </w:r>
      <w:r w:rsidR="00591B10" w:rsidRPr="0009186B">
        <w:rPr>
          <w:lang w:val="pl-PL"/>
        </w:rPr>
        <w:t>poprzez:</w:t>
      </w:r>
    </w:p>
    <w:p w14:paraId="5FC450FA" w14:textId="6A450A41" w:rsidR="00776D1B" w:rsidRPr="0009186B" w:rsidRDefault="00591B10" w:rsidP="00121324">
      <w:pPr>
        <w:pStyle w:val="Akapitzlist"/>
        <w:numPr>
          <w:ilvl w:val="0"/>
          <w:numId w:val="23"/>
        </w:numPr>
        <w:jc w:val="both"/>
        <w:rPr>
          <w:rFonts w:ascii="Times New Roman" w:hAnsi="Times New Roman"/>
          <w:sz w:val="24"/>
          <w:szCs w:val="24"/>
        </w:rPr>
      </w:pPr>
      <w:r w:rsidRPr="0009186B">
        <w:rPr>
          <w:rFonts w:ascii="Times New Roman" w:hAnsi="Times New Roman"/>
          <w:sz w:val="24"/>
          <w:szCs w:val="24"/>
        </w:rPr>
        <w:t>tworzenie właściwych warunków nauki i integracji oraz specjalną opiekę pedagogiczno-psychologiczną;</w:t>
      </w:r>
    </w:p>
    <w:p w14:paraId="0963654F" w14:textId="7627B317" w:rsidR="00776D1B" w:rsidRPr="0009186B" w:rsidRDefault="00776D1B" w:rsidP="00121324">
      <w:pPr>
        <w:pStyle w:val="Akapitzlist"/>
        <w:numPr>
          <w:ilvl w:val="0"/>
          <w:numId w:val="23"/>
        </w:numPr>
        <w:jc w:val="both"/>
        <w:rPr>
          <w:rFonts w:ascii="Times New Roman" w:hAnsi="Times New Roman"/>
          <w:sz w:val="24"/>
          <w:szCs w:val="24"/>
        </w:rPr>
      </w:pPr>
      <w:r w:rsidRPr="0009186B">
        <w:rPr>
          <w:rFonts w:ascii="Times New Roman" w:hAnsi="Times New Roman"/>
          <w:sz w:val="24"/>
          <w:szCs w:val="24"/>
        </w:rPr>
        <w:t>zajęcia kompensacyjne, zajęcia indywidualne i wyrównawcze, terapie;</w:t>
      </w:r>
    </w:p>
    <w:p w14:paraId="45323D0C" w14:textId="080AA00F" w:rsidR="00776D1B" w:rsidRPr="0009186B" w:rsidRDefault="00776D1B" w:rsidP="00121324">
      <w:pPr>
        <w:pStyle w:val="Akapitzlist"/>
        <w:numPr>
          <w:ilvl w:val="0"/>
          <w:numId w:val="23"/>
        </w:numPr>
        <w:jc w:val="both"/>
        <w:rPr>
          <w:rFonts w:ascii="Times New Roman" w:hAnsi="Times New Roman"/>
          <w:sz w:val="24"/>
          <w:szCs w:val="24"/>
        </w:rPr>
      </w:pPr>
      <w:r w:rsidRPr="0009186B">
        <w:rPr>
          <w:rFonts w:ascii="Times New Roman" w:hAnsi="Times New Roman"/>
          <w:sz w:val="24"/>
          <w:szCs w:val="24"/>
        </w:rPr>
        <w:lastRenderedPageBreak/>
        <w:t>ścisły kontakt ze specjalistami, w tym lekarzami i rehabilitantami;</w:t>
      </w:r>
    </w:p>
    <w:p w14:paraId="335CDBCA" w14:textId="550C0675" w:rsidR="00776D1B" w:rsidRPr="0009186B" w:rsidRDefault="00776D1B" w:rsidP="00121324">
      <w:pPr>
        <w:pStyle w:val="Akapitzlist"/>
        <w:numPr>
          <w:ilvl w:val="0"/>
          <w:numId w:val="23"/>
        </w:numPr>
        <w:jc w:val="both"/>
        <w:rPr>
          <w:rFonts w:ascii="Times New Roman" w:hAnsi="Times New Roman"/>
          <w:sz w:val="24"/>
          <w:szCs w:val="24"/>
        </w:rPr>
      </w:pPr>
      <w:r w:rsidRPr="0009186B">
        <w:rPr>
          <w:rFonts w:ascii="Times New Roman" w:hAnsi="Times New Roman"/>
          <w:sz w:val="24"/>
          <w:szCs w:val="24"/>
        </w:rPr>
        <w:t>eliminowanie przeszkód, w tym architektonicznych</w:t>
      </w:r>
      <w:r w:rsidR="006E40D4" w:rsidRPr="0009186B">
        <w:rPr>
          <w:rFonts w:ascii="Times New Roman" w:hAnsi="Times New Roman"/>
          <w:sz w:val="24"/>
          <w:szCs w:val="24"/>
        </w:rPr>
        <w:t>;</w:t>
      </w:r>
    </w:p>
    <w:p w14:paraId="0C68937A" w14:textId="61DE89AF" w:rsidR="00776D1B" w:rsidRPr="0009186B" w:rsidRDefault="00776D1B" w:rsidP="00121324">
      <w:pPr>
        <w:pStyle w:val="Akapitzlist"/>
        <w:numPr>
          <w:ilvl w:val="0"/>
          <w:numId w:val="23"/>
        </w:numPr>
        <w:jc w:val="both"/>
        <w:rPr>
          <w:rFonts w:ascii="Times New Roman" w:hAnsi="Times New Roman"/>
          <w:sz w:val="24"/>
          <w:szCs w:val="24"/>
        </w:rPr>
      </w:pPr>
      <w:r w:rsidRPr="0009186B">
        <w:rPr>
          <w:rFonts w:ascii="Times New Roman" w:hAnsi="Times New Roman"/>
          <w:sz w:val="24"/>
          <w:szCs w:val="24"/>
        </w:rPr>
        <w:t>obniżenie progu wymagań programowych;</w:t>
      </w:r>
    </w:p>
    <w:p w14:paraId="22EE608D" w14:textId="6130B6F5" w:rsidR="00776D1B" w:rsidRPr="0009186B" w:rsidRDefault="00776D1B" w:rsidP="00121324">
      <w:pPr>
        <w:pStyle w:val="Akapitzlist"/>
        <w:numPr>
          <w:ilvl w:val="0"/>
          <w:numId w:val="23"/>
        </w:numPr>
        <w:jc w:val="both"/>
        <w:rPr>
          <w:rFonts w:ascii="Times New Roman" w:hAnsi="Times New Roman"/>
          <w:sz w:val="24"/>
          <w:szCs w:val="24"/>
        </w:rPr>
      </w:pPr>
      <w:r w:rsidRPr="0009186B">
        <w:rPr>
          <w:rFonts w:ascii="Times New Roman" w:hAnsi="Times New Roman"/>
          <w:sz w:val="24"/>
          <w:szCs w:val="24"/>
        </w:rPr>
        <w:t>dokształcanie nauczycieli i rodziców;</w:t>
      </w:r>
    </w:p>
    <w:p w14:paraId="2DFAC1AA" w14:textId="36FD2903" w:rsidR="00591B10" w:rsidRPr="0009186B" w:rsidRDefault="00591B10" w:rsidP="00121324">
      <w:pPr>
        <w:pStyle w:val="Akapitzlist"/>
        <w:numPr>
          <w:ilvl w:val="0"/>
          <w:numId w:val="23"/>
        </w:numPr>
        <w:jc w:val="both"/>
        <w:rPr>
          <w:rFonts w:ascii="Times New Roman" w:hAnsi="Times New Roman"/>
          <w:sz w:val="24"/>
          <w:szCs w:val="24"/>
        </w:rPr>
      </w:pPr>
      <w:r w:rsidRPr="0009186B">
        <w:rPr>
          <w:rFonts w:ascii="Times New Roman" w:hAnsi="Times New Roman"/>
          <w:sz w:val="24"/>
          <w:szCs w:val="24"/>
        </w:rPr>
        <w:t>angażowanie rodziców, grupy rówieśniczej, środowiska lokalnego i właściwych instytucji w proces dydaktyczny, wychowawczy i opiekuńczy.</w:t>
      </w:r>
    </w:p>
    <w:p w14:paraId="7140724F" w14:textId="7DAD17D8" w:rsidR="001773BC" w:rsidRPr="0009186B" w:rsidRDefault="00D60BC7" w:rsidP="00121324">
      <w:pPr>
        <w:spacing w:line="276" w:lineRule="auto"/>
        <w:jc w:val="both"/>
      </w:pPr>
      <w:r w:rsidRPr="0009186B">
        <w:rPr>
          <w:lang w:val="pl-PL"/>
        </w:rPr>
        <w:t xml:space="preserve">10. </w:t>
      </w:r>
      <w:r w:rsidR="00591B10" w:rsidRPr="0009186B">
        <w:t xml:space="preserve">Szkoła może organizować nauczanie indywidulane, w budynku szkoły lub w domu </w:t>
      </w:r>
      <w:r w:rsidR="00A70066" w:rsidRPr="0009186B">
        <w:t>ucznia. Wymiar godzin i rodzaj</w:t>
      </w:r>
      <w:r w:rsidR="00591B10" w:rsidRPr="0009186B">
        <w:t xml:space="preserve"> przedmiotów w nauczaniu indywidulanym określają odrębne przepisy i zalecenia właściwych organów.</w:t>
      </w:r>
      <w:r w:rsidR="001773BC" w:rsidRPr="0009186B">
        <w:t xml:space="preserve"> </w:t>
      </w:r>
    </w:p>
    <w:p w14:paraId="5EEA8FCB" w14:textId="77777777" w:rsidR="00D60BC7" w:rsidRPr="0009186B" w:rsidRDefault="00D60BC7" w:rsidP="00121324">
      <w:pPr>
        <w:spacing w:line="276" w:lineRule="auto"/>
        <w:jc w:val="both"/>
      </w:pPr>
    </w:p>
    <w:p w14:paraId="5D372380" w14:textId="415C255A" w:rsidR="00665712" w:rsidRPr="0009186B" w:rsidRDefault="00D60BC7" w:rsidP="00121324">
      <w:pPr>
        <w:spacing w:line="276" w:lineRule="auto"/>
        <w:jc w:val="both"/>
      </w:pPr>
      <w:r w:rsidRPr="0009186B">
        <w:t xml:space="preserve">11. </w:t>
      </w:r>
      <w:r w:rsidR="00056872" w:rsidRPr="0009186B">
        <w:t>Szkoła wspiera</w:t>
      </w:r>
      <w:r w:rsidR="00665712" w:rsidRPr="0009186B">
        <w:t xml:space="preserve"> współpracę rodziców i nauczycieli, ukierunkowaną na osiągnięcie spójności </w:t>
      </w:r>
      <w:r w:rsidR="00633E78" w:rsidRPr="0009186B">
        <w:t>oddziaływań wychowawczych.</w:t>
      </w:r>
    </w:p>
    <w:p w14:paraId="70B6C607" w14:textId="77777777" w:rsidR="00D60BC7" w:rsidRPr="0009186B" w:rsidRDefault="00D60BC7" w:rsidP="00121324">
      <w:pPr>
        <w:spacing w:after="240" w:line="276" w:lineRule="auto"/>
        <w:jc w:val="center"/>
        <w:rPr>
          <w:b/>
          <w:lang w:val="pl-PL"/>
        </w:rPr>
      </w:pPr>
    </w:p>
    <w:p w14:paraId="0E24F873" w14:textId="21A370D6" w:rsidR="00794414" w:rsidRPr="0009186B" w:rsidRDefault="00794414" w:rsidP="00121324">
      <w:pPr>
        <w:spacing w:after="240" w:line="276" w:lineRule="auto"/>
        <w:jc w:val="center"/>
        <w:rPr>
          <w:b/>
          <w:lang w:val="pl-PL"/>
        </w:rPr>
      </w:pPr>
      <w:r w:rsidRPr="0009186B">
        <w:rPr>
          <w:b/>
          <w:lang w:val="pl-PL"/>
        </w:rPr>
        <w:t>Rozdział III</w:t>
      </w:r>
      <w:r w:rsidR="006E40D4" w:rsidRPr="0009186B">
        <w:rPr>
          <w:b/>
          <w:lang w:val="pl-PL"/>
        </w:rPr>
        <w:br/>
      </w:r>
      <w:r w:rsidRPr="0009186B">
        <w:rPr>
          <w:b/>
          <w:lang w:val="pl-PL"/>
        </w:rPr>
        <w:t>ORGANY SZKOŁY</w:t>
      </w:r>
    </w:p>
    <w:p w14:paraId="3B5C18C9" w14:textId="12F5A6B3" w:rsidR="00794414" w:rsidRPr="0009186B" w:rsidRDefault="00794414" w:rsidP="00121324">
      <w:pPr>
        <w:spacing w:after="240" w:line="276" w:lineRule="auto"/>
        <w:jc w:val="center"/>
        <w:rPr>
          <w:lang w:val="pl-PL"/>
        </w:rPr>
      </w:pPr>
      <w:r w:rsidRPr="0009186B">
        <w:rPr>
          <w:b/>
          <w:lang w:val="pl-PL"/>
        </w:rPr>
        <w:t>§</w:t>
      </w:r>
      <w:r w:rsidR="00607778" w:rsidRPr="0009186B">
        <w:rPr>
          <w:b/>
          <w:lang w:val="pl-PL"/>
        </w:rPr>
        <w:t xml:space="preserve"> </w:t>
      </w:r>
      <w:r w:rsidRPr="0009186B">
        <w:rPr>
          <w:b/>
          <w:lang w:val="pl-PL"/>
        </w:rPr>
        <w:t>4</w:t>
      </w:r>
      <w:r w:rsidR="00607778" w:rsidRPr="0009186B">
        <w:rPr>
          <w:b/>
          <w:lang w:val="pl-PL"/>
        </w:rPr>
        <w:t>.</w:t>
      </w:r>
    </w:p>
    <w:p w14:paraId="0E1750E2" w14:textId="77777777" w:rsidR="00607778" w:rsidRPr="0009186B" w:rsidRDefault="00794414" w:rsidP="00121324">
      <w:pPr>
        <w:suppressAutoHyphens/>
        <w:spacing w:line="276" w:lineRule="auto"/>
        <w:jc w:val="both"/>
        <w:rPr>
          <w:lang w:val="pl-PL"/>
        </w:rPr>
      </w:pPr>
      <w:r w:rsidRPr="0009186B">
        <w:rPr>
          <w:lang w:val="pl-PL"/>
        </w:rPr>
        <w:t>Organami szkoły są:</w:t>
      </w:r>
      <w:r w:rsidR="00607778" w:rsidRPr="0009186B">
        <w:rPr>
          <w:lang w:val="pl-PL"/>
        </w:rPr>
        <w:t xml:space="preserve"> </w:t>
      </w:r>
    </w:p>
    <w:p w14:paraId="5D4D0653" w14:textId="6506B11E" w:rsidR="00794414" w:rsidRPr="0009186B" w:rsidRDefault="00D04A56" w:rsidP="00121324">
      <w:pPr>
        <w:pStyle w:val="Akapitzlist"/>
        <w:numPr>
          <w:ilvl w:val="0"/>
          <w:numId w:val="24"/>
        </w:numPr>
        <w:suppressAutoHyphens/>
        <w:jc w:val="both"/>
        <w:rPr>
          <w:rFonts w:ascii="Times New Roman" w:hAnsi="Times New Roman"/>
          <w:sz w:val="24"/>
          <w:szCs w:val="24"/>
        </w:rPr>
      </w:pPr>
      <w:r w:rsidRPr="0009186B">
        <w:rPr>
          <w:rFonts w:ascii="Times New Roman" w:hAnsi="Times New Roman"/>
          <w:sz w:val="24"/>
          <w:szCs w:val="24"/>
        </w:rPr>
        <w:t>Dyrektor</w:t>
      </w:r>
      <w:r w:rsidR="00353ADA" w:rsidRPr="0009186B">
        <w:rPr>
          <w:rFonts w:ascii="Times New Roman" w:hAnsi="Times New Roman"/>
          <w:sz w:val="24"/>
          <w:szCs w:val="24"/>
        </w:rPr>
        <w:t xml:space="preserve">, </w:t>
      </w:r>
    </w:p>
    <w:p w14:paraId="4CC5A630" w14:textId="3E522D2F" w:rsidR="00353ADA" w:rsidRPr="0009186B" w:rsidRDefault="00353ADA" w:rsidP="00121324">
      <w:pPr>
        <w:pStyle w:val="Akapitzlist"/>
        <w:numPr>
          <w:ilvl w:val="0"/>
          <w:numId w:val="24"/>
        </w:numPr>
        <w:suppressAutoHyphens/>
        <w:jc w:val="both"/>
        <w:rPr>
          <w:rFonts w:ascii="Times New Roman" w:hAnsi="Times New Roman"/>
          <w:sz w:val="24"/>
          <w:szCs w:val="24"/>
        </w:rPr>
      </w:pPr>
      <w:r w:rsidRPr="0009186B">
        <w:rPr>
          <w:rFonts w:ascii="Times New Roman" w:hAnsi="Times New Roman"/>
          <w:sz w:val="24"/>
          <w:szCs w:val="24"/>
        </w:rPr>
        <w:t>Rada Pedagogiczna,</w:t>
      </w:r>
    </w:p>
    <w:p w14:paraId="719C3465" w14:textId="0703B775" w:rsidR="00353ADA" w:rsidRPr="0009186B" w:rsidRDefault="00353ADA" w:rsidP="00121324">
      <w:pPr>
        <w:pStyle w:val="Akapitzlist"/>
        <w:numPr>
          <w:ilvl w:val="0"/>
          <w:numId w:val="24"/>
        </w:numPr>
        <w:suppressAutoHyphens/>
        <w:jc w:val="both"/>
        <w:rPr>
          <w:rFonts w:ascii="Times New Roman" w:hAnsi="Times New Roman"/>
          <w:sz w:val="24"/>
          <w:szCs w:val="24"/>
        </w:rPr>
      </w:pPr>
      <w:r w:rsidRPr="0009186B">
        <w:rPr>
          <w:rFonts w:ascii="Times New Roman" w:hAnsi="Times New Roman"/>
          <w:sz w:val="24"/>
          <w:szCs w:val="24"/>
        </w:rPr>
        <w:t>Samorząd Uczniowski,</w:t>
      </w:r>
    </w:p>
    <w:p w14:paraId="34A1B927" w14:textId="00B60069" w:rsidR="00353ADA" w:rsidRPr="0009186B" w:rsidRDefault="00353ADA" w:rsidP="00121324">
      <w:pPr>
        <w:pStyle w:val="Akapitzlist"/>
        <w:numPr>
          <w:ilvl w:val="0"/>
          <w:numId w:val="24"/>
        </w:numPr>
        <w:suppressAutoHyphens/>
        <w:jc w:val="both"/>
        <w:rPr>
          <w:rFonts w:ascii="Times New Roman" w:hAnsi="Times New Roman"/>
          <w:sz w:val="24"/>
          <w:szCs w:val="24"/>
        </w:rPr>
      </w:pPr>
      <w:r w:rsidRPr="0009186B">
        <w:rPr>
          <w:rFonts w:ascii="Times New Roman" w:hAnsi="Times New Roman"/>
          <w:sz w:val="24"/>
          <w:szCs w:val="24"/>
        </w:rPr>
        <w:t>Rada Rodziców.</w:t>
      </w:r>
    </w:p>
    <w:p w14:paraId="32D44EA3" w14:textId="4A225BB7" w:rsidR="00794414" w:rsidRPr="0009186B" w:rsidRDefault="00794414" w:rsidP="00121324">
      <w:pPr>
        <w:spacing w:after="240" w:line="276" w:lineRule="auto"/>
        <w:jc w:val="center"/>
        <w:rPr>
          <w:lang w:val="pl-PL"/>
        </w:rPr>
      </w:pPr>
      <w:r w:rsidRPr="0009186B">
        <w:rPr>
          <w:b/>
          <w:lang w:val="pl-PL"/>
        </w:rPr>
        <w:t>§ 5</w:t>
      </w:r>
      <w:r w:rsidR="00353ADA" w:rsidRPr="0009186B">
        <w:rPr>
          <w:b/>
          <w:lang w:val="pl-PL"/>
        </w:rPr>
        <w:t xml:space="preserve">. </w:t>
      </w:r>
      <w:r w:rsidR="00353ADA" w:rsidRPr="0009186B">
        <w:rPr>
          <w:b/>
          <w:lang w:val="pl-PL"/>
        </w:rPr>
        <w:br/>
      </w:r>
      <w:r w:rsidRPr="0009186B">
        <w:rPr>
          <w:b/>
          <w:lang w:val="pl-PL"/>
        </w:rPr>
        <w:t>Dyrektor</w:t>
      </w:r>
    </w:p>
    <w:p w14:paraId="15D98933" w14:textId="47876B99" w:rsidR="00794414" w:rsidRPr="0009186B" w:rsidRDefault="0023212C" w:rsidP="00121324">
      <w:pPr>
        <w:suppressAutoHyphens/>
        <w:spacing w:after="240" w:line="276" w:lineRule="auto"/>
        <w:jc w:val="both"/>
      </w:pPr>
      <w:r w:rsidRPr="0009186B">
        <w:t xml:space="preserve">1. </w:t>
      </w:r>
      <w:r w:rsidR="00794414" w:rsidRPr="0009186B">
        <w:t xml:space="preserve">Dyrektora szkoły zatrudnia i zwalnia </w:t>
      </w:r>
      <w:r w:rsidR="00BF3BC7" w:rsidRPr="0009186B">
        <w:t xml:space="preserve">zarząd </w:t>
      </w:r>
      <w:r w:rsidR="00320D46" w:rsidRPr="0009186B">
        <w:t>Organ</w:t>
      </w:r>
      <w:r w:rsidR="00BF3BC7" w:rsidRPr="0009186B">
        <w:t>u</w:t>
      </w:r>
      <w:r w:rsidR="00320D46" w:rsidRPr="0009186B">
        <w:t xml:space="preserve"> Prowadząc</w:t>
      </w:r>
      <w:r w:rsidR="00BF3BC7" w:rsidRPr="0009186B">
        <w:t>ego</w:t>
      </w:r>
      <w:r w:rsidR="00794414" w:rsidRPr="0009186B">
        <w:t>, przy zachowaniu odrębnych przepisów.</w:t>
      </w:r>
    </w:p>
    <w:p w14:paraId="77FD6FBE" w14:textId="445CFC9D" w:rsidR="00857F3B" w:rsidRPr="0009186B" w:rsidRDefault="0023212C" w:rsidP="00121324">
      <w:pPr>
        <w:suppressAutoHyphens/>
        <w:spacing w:after="240" w:line="276" w:lineRule="auto"/>
        <w:jc w:val="both"/>
      </w:pPr>
      <w:r w:rsidRPr="0009186B">
        <w:t xml:space="preserve">2. </w:t>
      </w:r>
      <w:r w:rsidR="00857F3B" w:rsidRPr="0009186B">
        <w:t xml:space="preserve">W przypadku pełnienia funkcji Dyrektora </w:t>
      </w:r>
      <w:r w:rsidR="004862BF" w:rsidRPr="0009186B">
        <w:t xml:space="preserve">szkoły </w:t>
      </w:r>
      <w:r w:rsidR="00857F3B" w:rsidRPr="0009186B">
        <w:t>przez członka zarządu Organu Prowadzącego,</w:t>
      </w:r>
      <w:r w:rsidR="00103493" w:rsidRPr="0009186B">
        <w:t xml:space="preserve"> </w:t>
      </w:r>
      <w:r w:rsidR="006762D1" w:rsidRPr="0009186B">
        <w:t xml:space="preserve">czynnosci z zakresu prawa pracy w stosunku do Dyrektora wykonuje </w:t>
      </w:r>
      <w:r w:rsidR="004862BF" w:rsidRPr="0009186B">
        <w:t xml:space="preserve">                       </w:t>
      </w:r>
      <w:r w:rsidR="006762D1" w:rsidRPr="0009186B">
        <w:t>w imieniu Organu Prowadzącego – przewodniczący Komisji Kontrolnej</w:t>
      </w:r>
      <w:r w:rsidR="004862BF" w:rsidRPr="0009186B">
        <w:t xml:space="preserve"> Organu Prowadzącego.</w:t>
      </w:r>
      <w:r w:rsidR="006762D1" w:rsidRPr="0009186B">
        <w:t xml:space="preserve"> </w:t>
      </w:r>
    </w:p>
    <w:p w14:paraId="7DAE41D3" w14:textId="24C87761" w:rsidR="00BF3BC7" w:rsidRPr="0009186B" w:rsidRDefault="0023212C" w:rsidP="00121324">
      <w:pPr>
        <w:suppressAutoHyphens/>
        <w:spacing w:after="240" w:line="276" w:lineRule="auto"/>
        <w:jc w:val="both"/>
        <w:rPr>
          <w:rFonts w:ascii="Calibri" w:hAnsi="Calibri"/>
          <w:sz w:val="22"/>
          <w:szCs w:val="22"/>
        </w:rPr>
      </w:pPr>
      <w:r w:rsidRPr="0009186B">
        <w:t xml:space="preserve">3. </w:t>
      </w:r>
      <w:r w:rsidR="00794414" w:rsidRPr="0009186B">
        <w:t xml:space="preserve">Dyrektor szkoły kieruje całą działalnością szkoły, zgodnie z zasadą jednoosobowego kierownictwa i jednoosobowej odpowiedzialności, </w:t>
      </w:r>
      <w:r w:rsidR="00447758" w:rsidRPr="0009186B">
        <w:t>reprezentuje ją wobec organów nadzoru pedagogicznego,</w:t>
      </w:r>
      <w:r w:rsidR="00D04A56" w:rsidRPr="0009186B">
        <w:t xml:space="preserve"> organu prowadzącego</w:t>
      </w:r>
      <w:r w:rsidR="00447758" w:rsidRPr="0009186B">
        <w:t xml:space="preserve"> i rodziców/opiekunów,</w:t>
      </w:r>
      <w:r w:rsidR="00103493" w:rsidRPr="0009186B">
        <w:t xml:space="preserve"> </w:t>
      </w:r>
      <w:r w:rsidR="00794414" w:rsidRPr="0009186B">
        <w:t>jest odpowiedzialny za prawidłową realizację zadań szkoły zgodnie ze Statutem oraz za rozwój i podnoszenie poziomu pracy szkoły.</w:t>
      </w:r>
      <w:r w:rsidR="00BF3BC7" w:rsidRPr="0009186B">
        <w:t xml:space="preserve"> </w:t>
      </w:r>
    </w:p>
    <w:p w14:paraId="733295D6" w14:textId="08C10D39" w:rsidR="00794414" w:rsidRPr="0009186B" w:rsidRDefault="0023212C" w:rsidP="00121324">
      <w:pPr>
        <w:suppressAutoHyphens/>
        <w:spacing w:line="276" w:lineRule="auto"/>
        <w:jc w:val="both"/>
      </w:pPr>
      <w:r w:rsidRPr="0009186B">
        <w:t xml:space="preserve">4. </w:t>
      </w:r>
      <w:r w:rsidR="00794414" w:rsidRPr="0009186B">
        <w:t>Dyrektor w szczególności:</w:t>
      </w:r>
      <w:r w:rsidR="00FE42BC" w:rsidRPr="0009186B">
        <w:t xml:space="preserve"> </w:t>
      </w:r>
    </w:p>
    <w:p w14:paraId="39C00F40" w14:textId="7074BC8D" w:rsidR="00BF3BC7"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odpowiada za przestrzeganie niniejszego statutu;</w:t>
      </w:r>
      <w:r w:rsidR="00BF3BC7" w:rsidRPr="0009186B">
        <w:rPr>
          <w:rFonts w:ascii="Times New Roman" w:hAnsi="Times New Roman"/>
          <w:sz w:val="24"/>
          <w:szCs w:val="24"/>
        </w:rPr>
        <w:t xml:space="preserve"> </w:t>
      </w:r>
    </w:p>
    <w:p w14:paraId="1448A2EB" w14:textId="7E2C41B9" w:rsidR="0023212C"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lastRenderedPageBreak/>
        <w:t>sprawuje na</w:t>
      </w:r>
      <w:r w:rsidR="00A70066" w:rsidRPr="0009186B">
        <w:rPr>
          <w:rFonts w:ascii="Times New Roman" w:hAnsi="Times New Roman"/>
          <w:sz w:val="24"/>
          <w:szCs w:val="24"/>
        </w:rPr>
        <w:t>dzór wychowawczy i merytoryczny</w:t>
      </w:r>
      <w:r w:rsidRPr="0009186B">
        <w:rPr>
          <w:rFonts w:ascii="Times New Roman" w:hAnsi="Times New Roman"/>
          <w:sz w:val="24"/>
          <w:szCs w:val="24"/>
        </w:rPr>
        <w:t xml:space="preserve"> nad działalnością szkoły oraz sprawuje opiekę nad uczniami</w:t>
      </w:r>
      <w:r w:rsidR="00D04A56" w:rsidRPr="0009186B">
        <w:rPr>
          <w:rFonts w:ascii="Times New Roman" w:hAnsi="Times New Roman"/>
          <w:sz w:val="24"/>
          <w:szCs w:val="24"/>
        </w:rPr>
        <w:t>,</w:t>
      </w:r>
      <w:r w:rsidRPr="0009186B">
        <w:rPr>
          <w:rFonts w:ascii="Times New Roman" w:hAnsi="Times New Roman"/>
          <w:sz w:val="24"/>
          <w:szCs w:val="24"/>
        </w:rPr>
        <w:t xml:space="preserve"> stwarzając warunki harmonijnego ich rozwoju psychofizycznego i duchowego;</w:t>
      </w:r>
      <w:r w:rsidR="0023212C" w:rsidRPr="0009186B">
        <w:rPr>
          <w:rFonts w:ascii="Times New Roman" w:hAnsi="Times New Roman"/>
          <w:sz w:val="24"/>
          <w:szCs w:val="24"/>
        </w:rPr>
        <w:t xml:space="preserve"> </w:t>
      </w:r>
    </w:p>
    <w:p w14:paraId="4E4F3668" w14:textId="1D9690F3" w:rsidR="0023212C"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jest przewodniczącym Rady Pedagogicznej i kieruje jej pracą oraz reprezentuje szkołę na zewnątrz;</w:t>
      </w:r>
      <w:r w:rsidR="0023212C" w:rsidRPr="0009186B">
        <w:rPr>
          <w:rFonts w:ascii="Times New Roman" w:hAnsi="Times New Roman"/>
          <w:sz w:val="24"/>
          <w:szCs w:val="24"/>
        </w:rPr>
        <w:t xml:space="preserve"> </w:t>
      </w:r>
    </w:p>
    <w:p w14:paraId="0A254CC6" w14:textId="71B8ECB3" w:rsidR="0023212C"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zatwierdza</w:t>
      </w:r>
      <w:r w:rsidR="00D04A56" w:rsidRPr="0009186B">
        <w:rPr>
          <w:rFonts w:ascii="Times New Roman" w:hAnsi="Times New Roman"/>
          <w:sz w:val="24"/>
          <w:szCs w:val="24"/>
        </w:rPr>
        <w:t xml:space="preserve"> program</w:t>
      </w:r>
      <w:r w:rsidR="00AE496A" w:rsidRPr="0009186B">
        <w:rPr>
          <w:rFonts w:ascii="Times New Roman" w:hAnsi="Times New Roman"/>
          <w:sz w:val="24"/>
          <w:szCs w:val="24"/>
        </w:rPr>
        <w:t xml:space="preserve"> wychowawcz</w:t>
      </w:r>
      <w:r w:rsidR="00D04A56" w:rsidRPr="0009186B">
        <w:rPr>
          <w:rFonts w:ascii="Times New Roman" w:hAnsi="Times New Roman"/>
          <w:sz w:val="24"/>
          <w:szCs w:val="24"/>
        </w:rPr>
        <w:t>o-profilaktyczny, przedkłada go</w:t>
      </w:r>
      <w:r w:rsidRPr="0009186B">
        <w:rPr>
          <w:rFonts w:ascii="Times New Roman" w:hAnsi="Times New Roman"/>
          <w:sz w:val="24"/>
          <w:szCs w:val="24"/>
        </w:rPr>
        <w:t xml:space="preserve"> do zatwierdzenia przez Radę</w:t>
      </w:r>
      <w:r w:rsidR="00D04A56" w:rsidRPr="0009186B">
        <w:rPr>
          <w:rFonts w:ascii="Times New Roman" w:hAnsi="Times New Roman"/>
          <w:sz w:val="24"/>
          <w:szCs w:val="24"/>
        </w:rPr>
        <w:t xml:space="preserve"> Pedagogiczną i odpowiada za jego</w:t>
      </w:r>
      <w:r w:rsidRPr="0009186B">
        <w:rPr>
          <w:rFonts w:ascii="Times New Roman" w:hAnsi="Times New Roman"/>
          <w:sz w:val="24"/>
          <w:szCs w:val="24"/>
        </w:rPr>
        <w:t xml:space="preserve"> realizację; </w:t>
      </w:r>
    </w:p>
    <w:p w14:paraId="5E90A119" w14:textId="67F4DDAC" w:rsidR="0023212C"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przyjmuje uczniów zgodnie z zasadami zapisanymi w Statucie, które nie mogą być sprzeczne z odpowiednimi przepisami prawa;</w:t>
      </w:r>
      <w:r w:rsidR="0023212C" w:rsidRPr="0009186B">
        <w:rPr>
          <w:rFonts w:ascii="Times New Roman" w:hAnsi="Times New Roman"/>
          <w:sz w:val="24"/>
          <w:szCs w:val="24"/>
        </w:rPr>
        <w:t xml:space="preserve"> </w:t>
      </w:r>
    </w:p>
    <w:p w14:paraId="660BA160" w14:textId="2D3FACC9"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sprawuje opiekę nad uczniami i stwarza im warunki</w:t>
      </w:r>
      <w:r w:rsidR="009B7477" w:rsidRPr="0009186B">
        <w:rPr>
          <w:rFonts w:ascii="Times New Roman" w:hAnsi="Times New Roman"/>
          <w:sz w:val="24"/>
          <w:szCs w:val="24"/>
        </w:rPr>
        <w:t xml:space="preserve"> pełnego i harmonijnego  rozwoju psychofizycznego poprzez aktywne działania prozdrowotne; </w:t>
      </w:r>
    </w:p>
    <w:p w14:paraId="263EF5C7" w14:textId="64527A56" w:rsidR="0023212C" w:rsidRPr="0009186B" w:rsidRDefault="009B7477"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wykonuje zadania związane z zapewnieniem bezpieczeństwa uczniom i nauczycielom w czasie zajęć organizowanych przez szkołę lub placówkę;</w:t>
      </w:r>
    </w:p>
    <w:p w14:paraId="549CE003" w14:textId="68043B53"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prowadzi określoną szczegółowymi przepisami dokumentację działalności </w:t>
      </w:r>
      <w:r w:rsidR="00AE496A" w:rsidRPr="0009186B">
        <w:rPr>
          <w:rFonts w:ascii="Times New Roman" w:hAnsi="Times New Roman"/>
          <w:sz w:val="24"/>
          <w:szCs w:val="24"/>
        </w:rPr>
        <w:t>S</w:t>
      </w:r>
      <w:r w:rsidRPr="0009186B">
        <w:rPr>
          <w:rFonts w:ascii="Times New Roman" w:hAnsi="Times New Roman"/>
          <w:sz w:val="24"/>
          <w:szCs w:val="24"/>
        </w:rPr>
        <w:t>zkoły oraz wykonuje inne czynności wynikające z obowiązujących przepisów;</w:t>
      </w:r>
    </w:p>
    <w:p w14:paraId="214AB061" w14:textId="7597BF1B"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opracowuje plan pracy Szkoły, w tym tygodniowy rozkład zajęć lekcyjnych i pozalekcyjnych;</w:t>
      </w:r>
    </w:p>
    <w:p w14:paraId="495D322F" w14:textId="58E61223"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powołuje zespoły przedmiotowe, zadaniowe i wychowawcze w Szkole wraz z ich koordynatorami lub przewodniczącymi;</w:t>
      </w:r>
    </w:p>
    <w:p w14:paraId="175B10B7" w14:textId="26DA752C"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opracowuje strukturę organizacyjną Szkoły;</w:t>
      </w:r>
    </w:p>
    <w:p w14:paraId="75D1DAAC" w14:textId="1A006E35" w:rsidR="004862BF" w:rsidRPr="0009186B" w:rsidRDefault="0099680B"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jest kierownikiem zakładu pracy dla zatrudnionych w szkole nauczycieli i pracowników niebędących nauczycielami. Dyrektor w szczególności decyduje </w:t>
      </w:r>
      <w:r w:rsidR="00D42E6E" w:rsidRPr="0009186B">
        <w:rPr>
          <w:rFonts w:ascii="Times New Roman" w:hAnsi="Times New Roman"/>
          <w:sz w:val="24"/>
          <w:szCs w:val="24"/>
        </w:rPr>
        <w:t xml:space="preserve">                        </w:t>
      </w:r>
      <w:r w:rsidRPr="0009186B">
        <w:rPr>
          <w:rFonts w:ascii="Times New Roman" w:hAnsi="Times New Roman"/>
          <w:sz w:val="24"/>
          <w:szCs w:val="24"/>
        </w:rPr>
        <w:t xml:space="preserve">w sprawach: </w:t>
      </w:r>
    </w:p>
    <w:p w14:paraId="662337A0" w14:textId="77777777" w:rsidR="004862BF" w:rsidRPr="0009186B" w:rsidRDefault="0099680B" w:rsidP="00121324">
      <w:pPr>
        <w:pStyle w:val="Akapitzlist"/>
        <w:numPr>
          <w:ilvl w:val="2"/>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zatrudniania i zwalniania nauczycieli oraz innych pracowników szkoły lub placówki; </w:t>
      </w:r>
    </w:p>
    <w:p w14:paraId="6F043B4B" w14:textId="77777777" w:rsidR="004862BF" w:rsidRPr="0009186B" w:rsidRDefault="0099680B" w:rsidP="00121324">
      <w:pPr>
        <w:pStyle w:val="Akapitzlist"/>
        <w:numPr>
          <w:ilvl w:val="2"/>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przyznawania nagród oraz wymierzania kar porządkowych nauczycielom i innym pracownikom szkoły lub placówki; </w:t>
      </w:r>
    </w:p>
    <w:p w14:paraId="35FFD298" w14:textId="4CC83ABF" w:rsidR="00794414" w:rsidRPr="0009186B" w:rsidRDefault="0099680B" w:rsidP="00121324">
      <w:pPr>
        <w:pStyle w:val="Akapitzlist"/>
        <w:numPr>
          <w:ilvl w:val="2"/>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występowania z wnioskami, po zasięgnięciu opinii rady pedagogicznej i rady szkoły, w sprawach odznaczeń, nagród i innych wyróżnień dla nauczycieli oraz pozostałych pracowników szkoły.</w:t>
      </w:r>
    </w:p>
    <w:p w14:paraId="323EE165" w14:textId="34F87719"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organizuje i wspiera doskonalenie zawodowe nauczycieli, uwzględn</w:t>
      </w:r>
      <w:r w:rsidR="00795FA9" w:rsidRPr="0009186B">
        <w:rPr>
          <w:rFonts w:ascii="Times New Roman" w:hAnsi="Times New Roman"/>
          <w:sz w:val="24"/>
          <w:szCs w:val="24"/>
        </w:rPr>
        <w:t>iając cele i zadania statutowe S</w:t>
      </w:r>
      <w:r w:rsidRPr="0009186B">
        <w:rPr>
          <w:rFonts w:ascii="Times New Roman" w:hAnsi="Times New Roman"/>
          <w:sz w:val="24"/>
          <w:szCs w:val="24"/>
        </w:rPr>
        <w:t xml:space="preserve">zkoły; </w:t>
      </w:r>
    </w:p>
    <w:p w14:paraId="3159AC45" w14:textId="4B55E10D"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realizuje uchwały Rady Pedagogicznej podjęte w ramach jej kompetencji stanowiących</w:t>
      </w:r>
      <w:r w:rsidR="00A972EC" w:rsidRPr="0009186B">
        <w:rPr>
          <w:rFonts w:ascii="Times New Roman" w:hAnsi="Times New Roman"/>
          <w:sz w:val="24"/>
          <w:szCs w:val="24"/>
        </w:rPr>
        <w:t>;</w:t>
      </w:r>
    </w:p>
    <w:p w14:paraId="58329EF8" w14:textId="6F515199"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współpracuje z </w:t>
      </w:r>
      <w:r w:rsidR="0099680B" w:rsidRPr="0009186B">
        <w:rPr>
          <w:rFonts w:ascii="Times New Roman" w:hAnsi="Times New Roman"/>
          <w:sz w:val="24"/>
          <w:szCs w:val="24"/>
        </w:rPr>
        <w:t xml:space="preserve">Radą Pedagogiczną, </w:t>
      </w:r>
      <w:r w:rsidRPr="0009186B">
        <w:rPr>
          <w:rFonts w:ascii="Times New Roman" w:hAnsi="Times New Roman"/>
          <w:sz w:val="24"/>
          <w:szCs w:val="24"/>
        </w:rPr>
        <w:t>Samorządem Uczniowskim i Radą Rodziców;</w:t>
      </w:r>
    </w:p>
    <w:p w14:paraId="29096A02" w14:textId="3C25F474" w:rsidR="00794414" w:rsidRPr="0009186B" w:rsidRDefault="009B7477"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14:paraId="6934A75D" w14:textId="6F35EB98" w:rsidR="009B7477" w:rsidRPr="0009186B" w:rsidRDefault="009B7477"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odpowiada za realizację zaleceń wynikających z orzeczenia o potrzebie kształcenia specjalnego ucznia;</w:t>
      </w:r>
    </w:p>
    <w:p w14:paraId="2405966B" w14:textId="13E0625F"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dysp</w:t>
      </w:r>
      <w:r w:rsidR="00AA76A1" w:rsidRPr="0009186B">
        <w:rPr>
          <w:rFonts w:ascii="Times New Roman" w:hAnsi="Times New Roman"/>
          <w:sz w:val="24"/>
          <w:szCs w:val="24"/>
        </w:rPr>
        <w:t>onuje budżetem S</w:t>
      </w:r>
      <w:r w:rsidRPr="0009186B">
        <w:rPr>
          <w:rFonts w:ascii="Times New Roman" w:hAnsi="Times New Roman"/>
          <w:sz w:val="24"/>
          <w:szCs w:val="24"/>
        </w:rPr>
        <w:t>zkoły pod nadzorem</w:t>
      </w:r>
      <w:r w:rsidR="00E02B86" w:rsidRPr="0009186B">
        <w:rPr>
          <w:rFonts w:ascii="Times New Roman" w:hAnsi="Times New Roman"/>
          <w:sz w:val="24"/>
          <w:szCs w:val="24"/>
        </w:rPr>
        <w:t xml:space="preserve"> i kontrolą o</w:t>
      </w:r>
      <w:r w:rsidR="00AE496A" w:rsidRPr="0009186B">
        <w:rPr>
          <w:rFonts w:ascii="Times New Roman" w:hAnsi="Times New Roman"/>
          <w:sz w:val="24"/>
          <w:szCs w:val="24"/>
        </w:rPr>
        <w:t>rganu prowadzącego;</w:t>
      </w:r>
    </w:p>
    <w:p w14:paraId="0568557A" w14:textId="6FAB3303"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przyznaje nagrody </w:t>
      </w:r>
      <w:r w:rsidR="00B66AF8" w:rsidRPr="0009186B">
        <w:rPr>
          <w:rFonts w:ascii="Times New Roman" w:hAnsi="Times New Roman"/>
          <w:sz w:val="24"/>
          <w:szCs w:val="24"/>
        </w:rPr>
        <w:t xml:space="preserve">i nakłada kary </w:t>
      </w:r>
      <w:r w:rsidRPr="0009186B">
        <w:rPr>
          <w:rFonts w:ascii="Times New Roman" w:hAnsi="Times New Roman"/>
          <w:sz w:val="24"/>
          <w:szCs w:val="24"/>
        </w:rPr>
        <w:t>nauc</w:t>
      </w:r>
      <w:r w:rsidR="00AE496A" w:rsidRPr="0009186B">
        <w:rPr>
          <w:rFonts w:ascii="Times New Roman" w:hAnsi="Times New Roman"/>
          <w:sz w:val="24"/>
          <w:szCs w:val="24"/>
        </w:rPr>
        <w:t>zycielom i pracownikom Szkoły</w:t>
      </w:r>
      <w:r w:rsidRPr="0009186B">
        <w:rPr>
          <w:rFonts w:ascii="Times New Roman" w:hAnsi="Times New Roman"/>
          <w:sz w:val="24"/>
          <w:szCs w:val="24"/>
        </w:rPr>
        <w:t>;</w:t>
      </w:r>
    </w:p>
    <w:p w14:paraId="0EA3CB31" w14:textId="314E7F8E" w:rsidR="00794414" w:rsidRPr="0009186B" w:rsidRDefault="00E02B86"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lastRenderedPageBreak/>
        <w:t xml:space="preserve">odpowiada wobec </w:t>
      </w:r>
      <w:r w:rsidR="004862BF" w:rsidRPr="0009186B">
        <w:rPr>
          <w:rFonts w:ascii="Times New Roman" w:hAnsi="Times New Roman"/>
          <w:sz w:val="24"/>
          <w:szCs w:val="24"/>
        </w:rPr>
        <w:t>O</w:t>
      </w:r>
      <w:r w:rsidR="00794414" w:rsidRPr="0009186B">
        <w:rPr>
          <w:rFonts w:ascii="Times New Roman" w:hAnsi="Times New Roman"/>
          <w:sz w:val="24"/>
          <w:szCs w:val="24"/>
        </w:rPr>
        <w:t xml:space="preserve">rganu </w:t>
      </w:r>
      <w:r w:rsidR="004862BF" w:rsidRPr="0009186B">
        <w:rPr>
          <w:rFonts w:ascii="Times New Roman" w:hAnsi="Times New Roman"/>
          <w:sz w:val="24"/>
          <w:szCs w:val="24"/>
        </w:rPr>
        <w:t>P</w:t>
      </w:r>
      <w:r w:rsidR="00794414" w:rsidRPr="0009186B">
        <w:rPr>
          <w:rFonts w:ascii="Times New Roman" w:hAnsi="Times New Roman"/>
          <w:sz w:val="24"/>
          <w:szCs w:val="24"/>
        </w:rPr>
        <w:t>rowadzącego za majątek szkoły, jego prawidłowe utrzymanie i zabezpieczenie;</w:t>
      </w:r>
    </w:p>
    <w:p w14:paraId="3CB6CE2C" w14:textId="3938F70A" w:rsidR="00794414" w:rsidRPr="0009186B" w:rsidRDefault="00E02B86"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podejmuje</w:t>
      </w:r>
      <w:r w:rsidR="00794414" w:rsidRPr="0009186B">
        <w:rPr>
          <w:rFonts w:ascii="Times New Roman" w:hAnsi="Times New Roman"/>
          <w:sz w:val="24"/>
          <w:szCs w:val="24"/>
        </w:rPr>
        <w:t xml:space="preserve"> decyzj</w:t>
      </w:r>
      <w:r w:rsidRPr="0009186B">
        <w:rPr>
          <w:rFonts w:ascii="Times New Roman" w:hAnsi="Times New Roman"/>
          <w:sz w:val="24"/>
          <w:szCs w:val="24"/>
        </w:rPr>
        <w:t>e</w:t>
      </w:r>
      <w:r w:rsidR="00794414" w:rsidRPr="0009186B">
        <w:rPr>
          <w:rFonts w:ascii="Times New Roman" w:hAnsi="Times New Roman"/>
          <w:sz w:val="24"/>
          <w:szCs w:val="24"/>
        </w:rPr>
        <w:t xml:space="preserve"> o przeniesieniu ucznia do inn</w:t>
      </w:r>
      <w:r w:rsidR="00AE496A" w:rsidRPr="0009186B">
        <w:rPr>
          <w:rFonts w:ascii="Times New Roman" w:hAnsi="Times New Roman"/>
          <w:sz w:val="24"/>
          <w:szCs w:val="24"/>
        </w:rPr>
        <w:t>ej klasy</w:t>
      </w:r>
      <w:r w:rsidRPr="0009186B">
        <w:rPr>
          <w:rFonts w:ascii="Times New Roman" w:hAnsi="Times New Roman"/>
          <w:sz w:val="24"/>
          <w:szCs w:val="24"/>
        </w:rPr>
        <w:t>,</w:t>
      </w:r>
      <w:r w:rsidR="00AE496A" w:rsidRPr="0009186B">
        <w:rPr>
          <w:rFonts w:ascii="Times New Roman" w:hAnsi="Times New Roman"/>
          <w:sz w:val="24"/>
          <w:szCs w:val="24"/>
        </w:rPr>
        <w:t xml:space="preserve"> zgodnie </w:t>
      </w:r>
      <w:r w:rsidR="00AE496A" w:rsidRPr="0009186B">
        <w:rPr>
          <w:rFonts w:ascii="Times New Roman" w:hAnsi="Times New Roman"/>
          <w:sz w:val="24"/>
          <w:szCs w:val="24"/>
        </w:rPr>
        <w:br/>
        <w:t>z obowiązującym prawem oświatowym,</w:t>
      </w:r>
      <w:r w:rsidR="00794414" w:rsidRPr="0009186B">
        <w:rPr>
          <w:rFonts w:ascii="Times New Roman" w:hAnsi="Times New Roman"/>
          <w:sz w:val="24"/>
          <w:szCs w:val="24"/>
        </w:rPr>
        <w:t xml:space="preserve"> w przypadkach przewidzianych w statucie;</w:t>
      </w:r>
    </w:p>
    <w:p w14:paraId="4C1050BD" w14:textId="10B6A406"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powierza funkcję wicedyrektora,</w:t>
      </w:r>
      <w:r w:rsidR="00AE496A" w:rsidRPr="0009186B">
        <w:rPr>
          <w:rFonts w:ascii="Times New Roman" w:hAnsi="Times New Roman"/>
          <w:sz w:val="24"/>
          <w:szCs w:val="24"/>
        </w:rPr>
        <w:t xml:space="preserve"> w tym</w:t>
      </w:r>
      <w:r w:rsidRPr="0009186B">
        <w:rPr>
          <w:rFonts w:ascii="Times New Roman" w:hAnsi="Times New Roman"/>
          <w:sz w:val="24"/>
          <w:szCs w:val="24"/>
        </w:rPr>
        <w:t xml:space="preserve"> pełniącego obowiązki z zakresu nadzoru pedagogicznego</w:t>
      </w:r>
      <w:r w:rsidR="00AE496A" w:rsidRPr="0009186B">
        <w:rPr>
          <w:rFonts w:ascii="Times New Roman" w:hAnsi="Times New Roman"/>
          <w:sz w:val="24"/>
          <w:szCs w:val="24"/>
        </w:rPr>
        <w:t>,</w:t>
      </w:r>
      <w:r w:rsidRPr="0009186B">
        <w:rPr>
          <w:rFonts w:ascii="Times New Roman" w:hAnsi="Times New Roman"/>
          <w:sz w:val="24"/>
          <w:szCs w:val="24"/>
        </w:rPr>
        <w:t xml:space="preserve"> po uzyskaniu pozytywnej opinii organu prowadzącego oraz odwołuje z tej funkcji;</w:t>
      </w:r>
    </w:p>
    <w:p w14:paraId="28F64BF0" w14:textId="62D3E2BA" w:rsidR="002546E1" w:rsidRPr="0009186B" w:rsidRDefault="002546E1"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współdziała z uczelniami wyższymi w zakresie praktyk pedagogicznych;</w:t>
      </w:r>
    </w:p>
    <w:p w14:paraId="0BCBF189" w14:textId="29D175C3" w:rsidR="00AA54C0" w:rsidRPr="0009186B" w:rsidRDefault="00AA54C0"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współpracuje z pielęgniarką albo higienistką szkolną, sprawującą profilaktyczną opiekę zdrowotną nad dziećmi i młodzieżą, w tym udostępnia imię, nazwisko i numer PESEL ucznia celem właściwej realizacji tej opieki;</w:t>
      </w:r>
    </w:p>
    <w:p w14:paraId="29FDC2DA" w14:textId="59E30DCB" w:rsidR="00794414" w:rsidRPr="0009186B" w:rsidRDefault="00794414" w:rsidP="00121324">
      <w:pPr>
        <w:pStyle w:val="Akapitzlist"/>
        <w:numPr>
          <w:ilvl w:val="0"/>
          <w:numId w:val="25"/>
        </w:numPr>
        <w:suppressAutoHyphens/>
        <w:ind w:left="714" w:hanging="357"/>
        <w:jc w:val="both"/>
        <w:rPr>
          <w:rFonts w:ascii="Times New Roman" w:hAnsi="Times New Roman"/>
          <w:sz w:val="24"/>
          <w:szCs w:val="24"/>
        </w:rPr>
      </w:pPr>
      <w:r w:rsidRPr="0009186B">
        <w:rPr>
          <w:rFonts w:ascii="Times New Roman" w:hAnsi="Times New Roman"/>
          <w:sz w:val="24"/>
          <w:szCs w:val="24"/>
        </w:rPr>
        <w:t>realizuje inne zadania związane z działalno</w:t>
      </w:r>
      <w:r w:rsidR="002546E1" w:rsidRPr="0009186B">
        <w:rPr>
          <w:rFonts w:ascii="Times New Roman" w:hAnsi="Times New Roman"/>
          <w:sz w:val="24"/>
          <w:szCs w:val="24"/>
        </w:rPr>
        <w:t>ścią i funkcjonowaniem Szkoły</w:t>
      </w:r>
      <w:r w:rsidRPr="0009186B">
        <w:rPr>
          <w:rFonts w:ascii="Times New Roman" w:hAnsi="Times New Roman"/>
          <w:sz w:val="24"/>
          <w:szCs w:val="24"/>
        </w:rPr>
        <w:t>.</w:t>
      </w:r>
    </w:p>
    <w:p w14:paraId="0728F3E0" w14:textId="55E15A76" w:rsidR="00794414" w:rsidRPr="0009186B" w:rsidRDefault="00A92BE9" w:rsidP="00121324">
      <w:pPr>
        <w:suppressAutoHyphens/>
        <w:spacing w:after="240" w:line="276" w:lineRule="auto"/>
        <w:jc w:val="both"/>
        <w:rPr>
          <w:lang w:val="pl-PL"/>
        </w:rPr>
      </w:pPr>
      <w:r w:rsidRPr="0009186B">
        <w:rPr>
          <w:lang w:val="pl-PL"/>
        </w:rPr>
        <w:t xml:space="preserve">5. </w:t>
      </w:r>
      <w:r w:rsidR="00794414" w:rsidRPr="0009186B">
        <w:rPr>
          <w:lang w:val="pl-PL"/>
        </w:rPr>
        <w:t xml:space="preserve">Dyrektor przedstawia Radzie Pedagogicznej </w:t>
      </w:r>
      <w:r w:rsidR="00A70066" w:rsidRPr="0009186B">
        <w:rPr>
          <w:lang w:val="pl-PL"/>
        </w:rPr>
        <w:t xml:space="preserve">nie rzadziej niż dwa razy w roku szkolnym </w:t>
      </w:r>
      <w:r w:rsidR="00794414" w:rsidRPr="0009186B">
        <w:rPr>
          <w:lang w:val="pl-PL"/>
        </w:rPr>
        <w:t>ogólne wnioski wynikające z nadzoru pedagogicznego oraz inf</w:t>
      </w:r>
      <w:r w:rsidR="002546E1" w:rsidRPr="0009186B">
        <w:rPr>
          <w:lang w:val="pl-PL"/>
        </w:rPr>
        <w:t>ormacje o działalności Szkoły</w:t>
      </w:r>
    </w:p>
    <w:p w14:paraId="49208136" w14:textId="6E62872B" w:rsidR="00794414" w:rsidRPr="0009186B" w:rsidRDefault="00A92BE9" w:rsidP="00121324">
      <w:pPr>
        <w:suppressAutoHyphens/>
        <w:spacing w:after="240" w:line="276" w:lineRule="auto"/>
        <w:jc w:val="both"/>
        <w:rPr>
          <w:lang w:val="pl-PL"/>
        </w:rPr>
      </w:pPr>
      <w:r w:rsidRPr="0009186B">
        <w:rPr>
          <w:lang w:val="pl-PL"/>
        </w:rPr>
        <w:t xml:space="preserve">6. </w:t>
      </w:r>
      <w:r w:rsidR="00794414" w:rsidRPr="0009186B">
        <w:rPr>
          <w:lang w:val="pl-PL"/>
        </w:rPr>
        <w:t>Dyrektor uzgadnia z organem prowadzącym projekt Statutu Szkoły przed jego uchwaleniem.</w:t>
      </w:r>
    </w:p>
    <w:p w14:paraId="7F09CE3A" w14:textId="4F00A90C" w:rsidR="00794414" w:rsidRPr="0009186B" w:rsidRDefault="00A92BE9" w:rsidP="00121324">
      <w:pPr>
        <w:suppressAutoHyphens/>
        <w:spacing w:after="240" w:line="276" w:lineRule="auto"/>
        <w:jc w:val="both"/>
        <w:rPr>
          <w:lang w:val="pl-PL"/>
        </w:rPr>
      </w:pPr>
      <w:r w:rsidRPr="0009186B">
        <w:rPr>
          <w:lang w:val="pl-PL"/>
        </w:rPr>
        <w:t xml:space="preserve">7. </w:t>
      </w:r>
      <w:r w:rsidR="00794414" w:rsidRPr="0009186B">
        <w:rPr>
          <w:lang w:val="pl-PL"/>
        </w:rPr>
        <w:t>Dyrektor szkoły przyjmuje pisemne wnioski i bada skargi dotyczące nauczycieli i pracowników niepedagogicznych. Jest negocjatorem w sytuacjach konfliktowych pomiędzy</w:t>
      </w:r>
      <w:r w:rsidR="00AE496A" w:rsidRPr="0009186B">
        <w:rPr>
          <w:lang w:val="pl-PL"/>
        </w:rPr>
        <w:t xml:space="preserve"> </w:t>
      </w:r>
      <w:r w:rsidR="00794414" w:rsidRPr="0009186B">
        <w:rPr>
          <w:lang w:val="pl-PL"/>
        </w:rPr>
        <w:t>nauczycielami i rodzicami. Kieruje się zasadą partnerstwa i obiektywizmu w sprawach,</w:t>
      </w:r>
      <w:r w:rsidR="00AE496A" w:rsidRPr="0009186B">
        <w:rPr>
          <w:lang w:val="pl-PL"/>
        </w:rPr>
        <w:t xml:space="preserve"> </w:t>
      </w:r>
      <w:r w:rsidR="00794414" w:rsidRPr="0009186B">
        <w:rPr>
          <w:lang w:val="pl-PL"/>
        </w:rPr>
        <w:t>które</w:t>
      </w:r>
      <w:r w:rsidR="00AE496A" w:rsidRPr="0009186B">
        <w:rPr>
          <w:lang w:val="pl-PL"/>
        </w:rPr>
        <w:t xml:space="preserve"> </w:t>
      </w:r>
      <w:r w:rsidR="00794414" w:rsidRPr="0009186B">
        <w:rPr>
          <w:lang w:val="pl-PL"/>
        </w:rPr>
        <w:t xml:space="preserve">rozstrzyga z zachowaniem prawa oraz dobra publicznego. </w:t>
      </w:r>
    </w:p>
    <w:p w14:paraId="36399091" w14:textId="55F6E3C7" w:rsidR="00794414" w:rsidRPr="0009186B" w:rsidRDefault="00A92BE9" w:rsidP="00121324">
      <w:pPr>
        <w:suppressAutoHyphens/>
        <w:spacing w:after="240" w:line="276" w:lineRule="auto"/>
        <w:jc w:val="both"/>
        <w:rPr>
          <w:b/>
          <w:lang w:val="pl-PL"/>
        </w:rPr>
      </w:pPr>
      <w:r w:rsidRPr="0009186B">
        <w:rPr>
          <w:lang w:val="pl-PL"/>
        </w:rPr>
        <w:t xml:space="preserve">8. </w:t>
      </w:r>
      <w:r w:rsidR="00794414" w:rsidRPr="0009186B">
        <w:rPr>
          <w:lang w:val="pl-PL"/>
        </w:rPr>
        <w:t xml:space="preserve">Dyrektor informuje na bieżąco </w:t>
      </w:r>
      <w:r w:rsidR="00D42E6E" w:rsidRPr="0009186B">
        <w:rPr>
          <w:lang w:val="pl-PL"/>
        </w:rPr>
        <w:t>O</w:t>
      </w:r>
      <w:r w:rsidR="00794414" w:rsidRPr="0009186B">
        <w:rPr>
          <w:lang w:val="pl-PL"/>
        </w:rPr>
        <w:t>rg</w:t>
      </w:r>
      <w:r w:rsidR="00AE496A" w:rsidRPr="0009186B">
        <w:rPr>
          <w:lang w:val="pl-PL"/>
        </w:rPr>
        <w:t xml:space="preserve">an </w:t>
      </w:r>
      <w:r w:rsidR="00D42E6E" w:rsidRPr="0009186B">
        <w:rPr>
          <w:lang w:val="pl-PL"/>
        </w:rPr>
        <w:t>P</w:t>
      </w:r>
      <w:r w:rsidR="00AE496A" w:rsidRPr="0009186B">
        <w:rPr>
          <w:lang w:val="pl-PL"/>
        </w:rPr>
        <w:t>rowadzący o stanie szkoły</w:t>
      </w:r>
      <w:r w:rsidR="00794414" w:rsidRPr="0009186B">
        <w:rPr>
          <w:lang w:val="pl-PL"/>
        </w:rPr>
        <w:t>, je</w:t>
      </w:r>
      <w:r w:rsidR="00AE496A" w:rsidRPr="0009186B">
        <w:rPr>
          <w:lang w:val="pl-PL"/>
        </w:rPr>
        <w:t>j</w:t>
      </w:r>
      <w:r w:rsidR="00794414" w:rsidRPr="0009186B">
        <w:rPr>
          <w:lang w:val="pl-PL"/>
        </w:rPr>
        <w:t xml:space="preserve"> osiągnięciach </w:t>
      </w:r>
      <w:r w:rsidR="00794414" w:rsidRPr="0009186B">
        <w:rPr>
          <w:lang w:val="pl-PL"/>
        </w:rPr>
        <w:br/>
        <w:t>i potrzebach.</w:t>
      </w:r>
    </w:p>
    <w:p w14:paraId="17369B27" w14:textId="43127196" w:rsidR="00794414" w:rsidRPr="0009186B" w:rsidRDefault="00794414" w:rsidP="00121324">
      <w:pPr>
        <w:spacing w:after="240" w:line="276" w:lineRule="auto"/>
        <w:jc w:val="center"/>
        <w:rPr>
          <w:lang w:val="pl-PL"/>
        </w:rPr>
      </w:pPr>
      <w:r w:rsidRPr="0009186B">
        <w:rPr>
          <w:b/>
          <w:lang w:val="pl-PL"/>
        </w:rPr>
        <w:t>§</w:t>
      </w:r>
      <w:r w:rsidR="00D42E6E" w:rsidRPr="0009186B">
        <w:rPr>
          <w:b/>
          <w:lang w:val="pl-PL"/>
        </w:rPr>
        <w:t xml:space="preserve"> </w:t>
      </w:r>
      <w:r w:rsidRPr="0009186B">
        <w:rPr>
          <w:b/>
          <w:lang w:val="pl-PL"/>
        </w:rPr>
        <w:t>6</w:t>
      </w:r>
      <w:r w:rsidR="00D42E6E" w:rsidRPr="0009186B">
        <w:rPr>
          <w:b/>
          <w:lang w:val="pl-PL"/>
        </w:rPr>
        <w:t>.</w:t>
      </w:r>
      <w:r w:rsidR="00D42E6E" w:rsidRPr="0009186B">
        <w:rPr>
          <w:b/>
          <w:lang w:val="pl-PL"/>
        </w:rPr>
        <w:br/>
      </w:r>
      <w:r w:rsidRPr="0009186B">
        <w:rPr>
          <w:b/>
          <w:lang w:val="pl-PL"/>
        </w:rPr>
        <w:t>Rada Pedagogiczna</w:t>
      </w:r>
    </w:p>
    <w:p w14:paraId="24EAD301" w14:textId="6307FD09" w:rsidR="00794414" w:rsidRPr="0009186B" w:rsidRDefault="00DE6431" w:rsidP="00121324">
      <w:pPr>
        <w:suppressAutoHyphens/>
        <w:spacing w:after="240" w:line="276" w:lineRule="auto"/>
        <w:jc w:val="both"/>
        <w:rPr>
          <w:lang w:val="pl-PL"/>
        </w:rPr>
      </w:pPr>
      <w:r w:rsidRPr="0009186B">
        <w:rPr>
          <w:lang w:val="pl-PL"/>
        </w:rPr>
        <w:t xml:space="preserve">1. </w:t>
      </w:r>
      <w:r w:rsidR="00794414" w:rsidRPr="0009186B">
        <w:rPr>
          <w:lang w:val="pl-PL"/>
        </w:rPr>
        <w:t>Rada Pedagogiczna</w:t>
      </w:r>
      <w:r w:rsidR="00AE496A" w:rsidRPr="0009186B">
        <w:rPr>
          <w:lang w:val="pl-PL"/>
        </w:rPr>
        <w:t xml:space="preserve"> jest</w:t>
      </w:r>
      <w:r w:rsidR="00E02B86" w:rsidRPr="0009186B">
        <w:rPr>
          <w:lang w:val="pl-PL"/>
        </w:rPr>
        <w:t xml:space="preserve"> </w:t>
      </w:r>
      <w:r w:rsidR="00032130" w:rsidRPr="0009186B">
        <w:rPr>
          <w:lang w:val="pl-PL"/>
        </w:rPr>
        <w:t xml:space="preserve">kolegialnym </w:t>
      </w:r>
      <w:r w:rsidR="00E02B86" w:rsidRPr="0009186B">
        <w:rPr>
          <w:lang w:val="pl-PL"/>
        </w:rPr>
        <w:t>organem Szkoły</w:t>
      </w:r>
      <w:r w:rsidR="00794414" w:rsidRPr="0009186B">
        <w:rPr>
          <w:lang w:val="pl-PL"/>
        </w:rPr>
        <w:t xml:space="preserve"> </w:t>
      </w:r>
      <w:r w:rsidR="00E3026D" w:rsidRPr="0009186B">
        <w:rPr>
          <w:lang w:val="pl-PL"/>
        </w:rPr>
        <w:t xml:space="preserve">realizującym zadania </w:t>
      </w:r>
      <w:r w:rsidR="00794414" w:rsidRPr="0009186B">
        <w:rPr>
          <w:lang w:val="pl-PL"/>
        </w:rPr>
        <w:t>dotycząc</w:t>
      </w:r>
      <w:r w:rsidR="00E3026D" w:rsidRPr="0009186B">
        <w:rPr>
          <w:lang w:val="pl-PL"/>
        </w:rPr>
        <w:t>e</w:t>
      </w:r>
      <w:r w:rsidR="00794414" w:rsidRPr="0009186B">
        <w:rPr>
          <w:lang w:val="pl-PL"/>
        </w:rPr>
        <w:t xml:space="preserve"> kształcenia, wychowania i opieki. W skład Rady Pedagogicznej wchodzą wszyscy nau</w:t>
      </w:r>
      <w:r w:rsidR="00A7463C" w:rsidRPr="0009186B">
        <w:rPr>
          <w:lang w:val="pl-PL"/>
        </w:rPr>
        <w:t xml:space="preserve">czyciele </w:t>
      </w:r>
      <w:r w:rsidR="00E02B86" w:rsidRPr="0009186B">
        <w:rPr>
          <w:lang w:val="pl-PL"/>
        </w:rPr>
        <w:t xml:space="preserve">przedmiotowi, </w:t>
      </w:r>
      <w:r w:rsidR="00A7463C" w:rsidRPr="0009186B">
        <w:rPr>
          <w:lang w:val="pl-PL"/>
        </w:rPr>
        <w:t>zatrudnieni w Szkole</w:t>
      </w:r>
      <w:r w:rsidR="00E02B86" w:rsidRPr="0009186B">
        <w:rPr>
          <w:lang w:val="pl-PL"/>
        </w:rPr>
        <w:t xml:space="preserve"> oraz pedagog i psycholog szkolny</w:t>
      </w:r>
      <w:r w:rsidR="00B66AF8" w:rsidRPr="0009186B">
        <w:rPr>
          <w:lang w:val="pl-PL"/>
        </w:rPr>
        <w:t>, nauczyciel bibliotekarz i wychowawca świetlicy</w:t>
      </w:r>
      <w:r w:rsidR="00794414" w:rsidRPr="0009186B">
        <w:rPr>
          <w:lang w:val="pl-PL"/>
        </w:rPr>
        <w:t xml:space="preserve">. </w:t>
      </w:r>
      <w:r w:rsidR="0099680B" w:rsidRPr="0009186B">
        <w:rPr>
          <w:lang w:val="pl-PL"/>
        </w:rPr>
        <w:t xml:space="preserve">Zebrania </w:t>
      </w:r>
      <w:r w:rsidR="00E3026D" w:rsidRPr="0009186B">
        <w:rPr>
          <w:lang w:val="pl-PL"/>
        </w:rPr>
        <w:t>R</w:t>
      </w:r>
      <w:r w:rsidR="0099680B" w:rsidRPr="0009186B">
        <w:rPr>
          <w:lang w:val="pl-PL"/>
        </w:rPr>
        <w:t xml:space="preserve">ady </w:t>
      </w:r>
      <w:r w:rsidR="00E3026D" w:rsidRPr="0009186B">
        <w:rPr>
          <w:lang w:val="pl-PL"/>
        </w:rPr>
        <w:t>P</w:t>
      </w:r>
      <w:r w:rsidR="0099680B" w:rsidRPr="0009186B">
        <w:rPr>
          <w:lang w:val="pl-PL"/>
        </w:rPr>
        <w:t xml:space="preserve">edagogicznej są organizowane przed rozpoczęciem roku szkolnego, w każdym okresie (semestrze) w związku z klasyfikowaniem i promowaniem uczniów, po zakończeniu rocznych zajęć dydaktyczno-wychowawczych oraz w miarę bieżących potrzeb. Zebrania mogą być organizowane na wniosek organu sprawującego nadzór pedagogiczny, z inicjatywy dyrektora szkoły lub placówki, rady szkoły lub placówki, </w:t>
      </w:r>
      <w:r w:rsidR="0084214E" w:rsidRPr="0009186B">
        <w:rPr>
          <w:lang w:val="pl-PL"/>
        </w:rPr>
        <w:t>O</w:t>
      </w:r>
      <w:r w:rsidR="0099680B" w:rsidRPr="0009186B">
        <w:rPr>
          <w:lang w:val="pl-PL"/>
        </w:rPr>
        <w:t xml:space="preserve">rganu </w:t>
      </w:r>
      <w:r w:rsidR="0084214E" w:rsidRPr="0009186B">
        <w:rPr>
          <w:lang w:val="pl-PL"/>
        </w:rPr>
        <w:t>P</w:t>
      </w:r>
      <w:r w:rsidR="0099680B" w:rsidRPr="0009186B">
        <w:rPr>
          <w:lang w:val="pl-PL"/>
        </w:rPr>
        <w:t xml:space="preserve">rowadzącego szkołę lub placówkę albo co najmniej 1/3 członków </w:t>
      </w:r>
      <w:r w:rsidR="00AB420F" w:rsidRPr="0009186B">
        <w:rPr>
          <w:lang w:val="pl-PL"/>
        </w:rPr>
        <w:t>R</w:t>
      </w:r>
      <w:r w:rsidR="0099680B" w:rsidRPr="0009186B">
        <w:rPr>
          <w:lang w:val="pl-PL"/>
        </w:rPr>
        <w:t xml:space="preserve">ady </w:t>
      </w:r>
      <w:r w:rsidR="00AB420F" w:rsidRPr="0009186B">
        <w:rPr>
          <w:lang w:val="pl-PL"/>
        </w:rPr>
        <w:t>P</w:t>
      </w:r>
      <w:r w:rsidR="0099680B" w:rsidRPr="0009186B">
        <w:rPr>
          <w:lang w:val="pl-PL"/>
        </w:rPr>
        <w:t>edagogicznej.</w:t>
      </w:r>
    </w:p>
    <w:p w14:paraId="5FAD8ACE" w14:textId="26F1F7A8" w:rsidR="00794414" w:rsidRPr="0009186B" w:rsidRDefault="00AB420F" w:rsidP="00121324">
      <w:pPr>
        <w:suppressAutoHyphens/>
        <w:spacing w:after="240" w:line="276" w:lineRule="auto"/>
        <w:jc w:val="both"/>
        <w:rPr>
          <w:lang w:val="pl-PL"/>
        </w:rPr>
      </w:pPr>
      <w:r w:rsidRPr="0009186B">
        <w:rPr>
          <w:lang w:val="pl-PL"/>
        </w:rPr>
        <w:t xml:space="preserve">2. </w:t>
      </w:r>
      <w:r w:rsidR="00794414" w:rsidRPr="0009186B">
        <w:rPr>
          <w:lang w:val="pl-PL"/>
        </w:rPr>
        <w:t xml:space="preserve">Rada Pedagogiczna ustala regulamin swojej działalności, który nie może być sprzeczny </w:t>
      </w:r>
      <w:r w:rsidRPr="0009186B">
        <w:rPr>
          <w:lang w:val="pl-PL"/>
        </w:rPr>
        <w:t xml:space="preserve">               </w:t>
      </w:r>
      <w:r w:rsidR="00794414" w:rsidRPr="0009186B">
        <w:rPr>
          <w:lang w:val="pl-PL"/>
        </w:rPr>
        <w:t>z prze</w:t>
      </w:r>
      <w:r w:rsidR="00A7463C" w:rsidRPr="0009186B">
        <w:rPr>
          <w:lang w:val="pl-PL"/>
        </w:rPr>
        <w:t>pisami prawa oświatowego</w:t>
      </w:r>
      <w:r w:rsidR="00794414" w:rsidRPr="0009186B">
        <w:rPr>
          <w:lang w:val="pl-PL"/>
        </w:rPr>
        <w:t xml:space="preserve"> oraz</w:t>
      </w:r>
      <w:r w:rsidR="00A7463C" w:rsidRPr="0009186B">
        <w:rPr>
          <w:lang w:val="pl-PL"/>
        </w:rPr>
        <w:t xml:space="preserve"> z</w:t>
      </w:r>
      <w:r w:rsidR="00794414" w:rsidRPr="0009186B">
        <w:rPr>
          <w:lang w:val="pl-PL"/>
        </w:rPr>
        <w:t xml:space="preserve"> niniejszym statutem. Z posiedzeń Rady sporządza się protokoły.</w:t>
      </w:r>
    </w:p>
    <w:p w14:paraId="1FB2D894" w14:textId="2AAE78B7" w:rsidR="00794414" w:rsidRPr="0009186B" w:rsidRDefault="00AB420F" w:rsidP="00121324">
      <w:pPr>
        <w:suppressAutoHyphens/>
        <w:spacing w:after="240" w:line="276" w:lineRule="auto"/>
        <w:jc w:val="both"/>
        <w:rPr>
          <w:lang w:val="pl-PL"/>
        </w:rPr>
      </w:pPr>
      <w:r w:rsidRPr="0009186B">
        <w:rPr>
          <w:lang w:val="pl-PL"/>
        </w:rPr>
        <w:lastRenderedPageBreak/>
        <w:t xml:space="preserve">3. </w:t>
      </w:r>
      <w:r w:rsidR="00794414" w:rsidRPr="0009186B">
        <w:rPr>
          <w:lang w:val="pl-PL"/>
        </w:rPr>
        <w:t>W zebraniach Rady Pedagogicznej mogą brać udział z głosem doradczym osoby zaproszone przez przewodniczącego Rady Pedagogicznej za zgodą lub na wniosek Rady Pedagogicznej</w:t>
      </w:r>
      <w:r w:rsidR="00B66AF8" w:rsidRPr="0009186B">
        <w:rPr>
          <w:lang w:val="pl-PL"/>
        </w:rPr>
        <w:t>,</w:t>
      </w:r>
      <w:r w:rsidR="00794414" w:rsidRPr="0009186B">
        <w:rPr>
          <w:lang w:val="pl-PL"/>
        </w:rPr>
        <w:t xml:space="preserve"> w celu wzmocnienia działalności statutowej szkoły.</w:t>
      </w:r>
    </w:p>
    <w:p w14:paraId="2B2B7424" w14:textId="02D98079" w:rsidR="00794414" w:rsidRPr="0009186B" w:rsidRDefault="00AB420F" w:rsidP="00121324">
      <w:pPr>
        <w:suppressAutoHyphens/>
        <w:spacing w:after="240" w:line="276" w:lineRule="auto"/>
        <w:jc w:val="both"/>
        <w:rPr>
          <w:lang w:val="pl-PL"/>
        </w:rPr>
      </w:pPr>
      <w:r w:rsidRPr="0009186B">
        <w:rPr>
          <w:lang w:val="pl-PL"/>
        </w:rPr>
        <w:t xml:space="preserve">4. </w:t>
      </w:r>
      <w:r w:rsidR="00794414" w:rsidRPr="0009186B">
        <w:rPr>
          <w:lang w:val="pl-PL"/>
        </w:rPr>
        <w:t>Radzie Pedagogicznej przewodniczy i jej pracami kieruje Dyrektor szkoły.</w:t>
      </w:r>
    </w:p>
    <w:p w14:paraId="3D1362C5" w14:textId="2228B06A" w:rsidR="0099680B" w:rsidRPr="0009186B" w:rsidRDefault="00E3026D" w:rsidP="00121324">
      <w:pPr>
        <w:suppressAutoHyphens/>
        <w:spacing w:after="240" w:line="276" w:lineRule="auto"/>
        <w:jc w:val="both"/>
        <w:rPr>
          <w:lang w:val="pl-PL"/>
        </w:rPr>
      </w:pPr>
      <w:r w:rsidRPr="0009186B">
        <w:rPr>
          <w:lang w:val="pl-PL"/>
        </w:rPr>
        <w:t xml:space="preserve">5. </w:t>
      </w:r>
      <w:r w:rsidR="0099680B" w:rsidRPr="0009186B">
        <w:rPr>
          <w:lang w:val="pl-PL"/>
        </w:rPr>
        <w:t>Przewodniczący prowadzi i przygotowuje zebrania rady pedagogicznej oraz jest odpowiedzialny za zawiadomienie wszystkich jej członków o terminie i porządku zebrania zgodnie z regulaminem rady.</w:t>
      </w:r>
    </w:p>
    <w:p w14:paraId="4DACEC95" w14:textId="77777777" w:rsidR="00E3026D" w:rsidRPr="0009186B" w:rsidRDefault="00E3026D" w:rsidP="00121324">
      <w:pPr>
        <w:suppressAutoHyphens/>
        <w:spacing w:line="276" w:lineRule="auto"/>
        <w:jc w:val="both"/>
      </w:pPr>
      <w:r w:rsidRPr="0009186B">
        <w:t xml:space="preserve">6. </w:t>
      </w:r>
      <w:r w:rsidR="00794414" w:rsidRPr="0009186B">
        <w:t>Do kompetencji stanowiących Rady Pedagogicznej należy:</w:t>
      </w:r>
      <w:r w:rsidRPr="0009186B">
        <w:t xml:space="preserve"> </w:t>
      </w:r>
    </w:p>
    <w:p w14:paraId="21DCE29B" w14:textId="2F7C7A6A" w:rsidR="00794414" w:rsidRPr="0009186B" w:rsidRDefault="00794414" w:rsidP="00121324">
      <w:pPr>
        <w:pStyle w:val="Akapitzlist"/>
        <w:numPr>
          <w:ilvl w:val="1"/>
          <w:numId w:val="26"/>
        </w:numPr>
        <w:suppressAutoHyphens/>
        <w:ind w:left="714" w:hanging="357"/>
        <w:jc w:val="both"/>
        <w:rPr>
          <w:rFonts w:ascii="Times New Roman" w:hAnsi="Times New Roman"/>
          <w:sz w:val="24"/>
          <w:szCs w:val="24"/>
        </w:rPr>
      </w:pPr>
      <w:r w:rsidRPr="0009186B">
        <w:rPr>
          <w:rFonts w:ascii="Times New Roman" w:hAnsi="Times New Roman"/>
          <w:sz w:val="24"/>
          <w:szCs w:val="24"/>
        </w:rPr>
        <w:t>zatwierdzanie planów pracy Szkoły przygotowanych przez Dyrektora</w:t>
      </w:r>
      <w:r w:rsidR="0084214E" w:rsidRPr="0009186B">
        <w:rPr>
          <w:rFonts w:ascii="Times New Roman" w:hAnsi="Times New Roman"/>
          <w:sz w:val="24"/>
          <w:szCs w:val="24"/>
        </w:rPr>
        <w:t xml:space="preserve"> szkoły</w:t>
      </w:r>
      <w:r w:rsidRPr="0009186B">
        <w:rPr>
          <w:rFonts w:ascii="Times New Roman" w:hAnsi="Times New Roman"/>
          <w:sz w:val="24"/>
          <w:szCs w:val="24"/>
        </w:rPr>
        <w:t>;</w:t>
      </w:r>
    </w:p>
    <w:p w14:paraId="31EE21C9" w14:textId="0FA8A0D9" w:rsidR="0099680B" w:rsidRPr="0009186B" w:rsidRDefault="0099680B" w:rsidP="00121324">
      <w:pPr>
        <w:pStyle w:val="Akapitzlist"/>
        <w:numPr>
          <w:ilvl w:val="1"/>
          <w:numId w:val="26"/>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podejmowanie uchwał w sprawie wyników klasyfikacji i promocji uczniów; </w:t>
      </w:r>
    </w:p>
    <w:p w14:paraId="1792EED1" w14:textId="77777777" w:rsidR="0099680B" w:rsidRPr="0009186B" w:rsidRDefault="0099680B" w:rsidP="00121324">
      <w:pPr>
        <w:numPr>
          <w:ilvl w:val="1"/>
          <w:numId w:val="26"/>
        </w:numPr>
        <w:suppressAutoHyphens/>
        <w:spacing w:line="276" w:lineRule="auto"/>
        <w:ind w:left="714" w:hanging="357"/>
        <w:jc w:val="both"/>
        <w:rPr>
          <w:lang w:val="pl-PL"/>
        </w:rPr>
      </w:pPr>
      <w:r w:rsidRPr="0009186B">
        <w:rPr>
          <w:lang w:val="pl-PL"/>
        </w:rPr>
        <w:t xml:space="preserve">podejmowanie uchwał w sprawie eksperymentów pedagogicznych w szkole lub placówce, po zaopiniowaniu ich projektów przez radę szkoły lub placówki oraz radę rodziców; </w:t>
      </w:r>
    </w:p>
    <w:p w14:paraId="7AE096BF" w14:textId="77777777" w:rsidR="0099680B" w:rsidRPr="0009186B" w:rsidRDefault="0099680B" w:rsidP="00121324">
      <w:pPr>
        <w:numPr>
          <w:ilvl w:val="1"/>
          <w:numId w:val="26"/>
        </w:numPr>
        <w:suppressAutoHyphens/>
        <w:spacing w:line="276" w:lineRule="auto"/>
        <w:ind w:left="714" w:hanging="357"/>
        <w:jc w:val="both"/>
        <w:rPr>
          <w:lang w:val="pl-PL"/>
        </w:rPr>
      </w:pPr>
      <w:r w:rsidRPr="0009186B">
        <w:rPr>
          <w:lang w:val="pl-PL"/>
        </w:rPr>
        <w:t>ustalanie organizacji doskonalenia zawodowego nauczycieli szkoły lub placówki;</w:t>
      </w:r>
    </w:p>
    <w:p w14:paraId="150420E4" w14:textId="77777777" w:rsidR="002E4867" w:rsidRPr="0009186B" w:rsidRDefault="002E4867" w:rsidP="00121324">
      <w:pPr>
        <w:numPr>
          <w:ilvl w:val="1"/>
          <w:numId w:val="26"/>
        </w:numPr>
        <w:suppressAutoHyphens/>
        <w:spacing w:line="276" w:lineRule="auto"/>
        <w:ind w:left="714" w:hanging="357"/>
        <w:jc w:val="both"/>
        <w:rPr>
          <w:lang w:val="pl-PL"/>
        </w:rPr>
      </w:pPr>
      <w:r w:rsidRPr="0009186B">
        <w:rPr>
          <w:lang w:val="pl-PL"/>
        </w:rPr>
        <w:t>ustalanie sposobu wykorzystania wyników nadzoru pedagogicznego, w tym sprawowanego nad szkołą lub placówką przez organ sprawujący nadzór pedagogiczny, w celu doskonalenia pracy szkoły lub placówki.</w:t>
      </w:r>
    </w:p>
    <w:p w14:paraId="5A6E75E9" w14:textId="77777777" w:rsidR="00794414" w:rsidRPr="0009186B" w:rsidRDefault="00794414" w:rsidP="00121324">
      <w:pPr>
        <w:numPr>
          <w:ilvl w:val="1"/>
          <w:numId w:val="26"/>
        </w:numPr>
        <w:suppressAutoHyphens/>
        <w:spacing w:line="276" w:lineRule="auto"/>
        <w:ind w:left="714" w:hanging="357"/>
        <w:jc w:val="both"/>
        <w:rPr>
          <w:lang w:val="pl-PL"/>
        </w:rPr>
      </w:pPr>
      <w:r w:rsidRPr="0009186B">
        <w:rPr>
          <w:lang w:val="pl-PL"/>
        </w:rPr>
        <w:t>ustalanie regulaminu swojej działalności;</w:t>
      </w:r>
    </w:p>
    <w:p w14:paraId="5AAE567E" w14:textId="77777777" w:rsidR="00794414" w:rsidRPr="0009186B" w:rsidRDefault="00794414" w:rsidP="00121324">
      <w:pPr>
        <w:numPr>
          <w:ilvl w:val="1"/>
          <w:numId w:val="26"/>
        </w:numPr>
        <w:suppressAutoHyphens/>
        <w:spacing w:line="276" w:lineRule="auto"/>
        <w:ind w:left="714" w:hanging="357"/>
        <w:jc w:val="both"/>
        <w:rPr>
          <w:lang w:val="pl-PL"/>
        </w:rPr>
      </w:pPr>
      <w:r w:rsidRPr="0009186B">
        <w:rPr>
          <w:lang w:val="pl-PL"/>
        </w:rPr>
        <w:t>przygotowanie i przyjmo</w:t>
      </w:r>
      <w:r w:rsidR="00E02B86" w:rsidRPr="0009186B">
        <w:rPr>
          <w:lang w:val="pl-PL"/>
        </w:rPr>
        <w:t>wanie projektu statutu Szkoły</w:t>
      </w:r>
      <w:r w:rsidRPr="0009186B">
        <w:rPr>
          <w:lang w:val="pl-PL"/>
        </w:rPr>
        <w:t xml:space="preserve"> albo jego zmiany;</w:t>
      </w:r>
    </w:p>
    <w:p w14:paraId="6D38FA5C" w14:textId="77777777" w:rsidR="00794414" w:rsidRPr="0009186B" w:rsidRDefault="00794414" w:rsidP="00121324">
      <w:pPr>
        <w:numPr>
          <w:ilvl w:val="1"/>
          <w:numId w:val="26"/>
        </w:numPr>
        <w:suppressAutoHyphens/>
        <w:spacing w:line="276" w:lineRule="auto"/>
        <w:ind w:left="714" w:hanging="357"/>
        <w:jc w:val="both"/>
        <w:rPr>
          <w:lang w:val="pl-PL"/>
        </w:rPr>
      </w:pPr>
      <w:r w:rsidRPr="0009186B">
        <w:rPr>
          <w:lang w:val="pl-PL"/>
        </w:rPr>
        <w:t>uchwalenie programu wychowaw</w:t>
      </w:r>
      <w:r w:rsidR="00E02B86" w:rsidRPr="0009186B">
        <w:rPr>
          <w:lang w:val="pl-PL"/>
        </w:rPr>
        <w:t>czo-</w:t>
      </w:r>
      <w:r w:rsidR="00A7463C" w:rsidRPr="0009186B">
        <w:rPr>
          <w:lang w:val="pl-PL"/>
        </w:rPr>
        <w:t>profilaktycznego szkoły.</w:t>
      </w:r>
    </w:p>
    <w:p w14:paraId="3CD091C9" w14:textId="77777777" w:rsidR="00121324" w:rsidRDefault="00121324" w:rsidP="00121324">
      <w:pPr>
        <w:suppressAutoHyphens/>
        <w:spacing w:line="276" w:lineRule="auto"/>
        <w:jc w:val="both"/>
        <w:rPr>
          <w:lang w:val="pl-PL"/>
        </w:rPr>
      </w:pPr>
    </w:p>
    <w:p w14:paraId="3DE98C6A" w14:textId="0DF2F5E9" w:rsidR="00794414" w:rsidRPr="0009186B" w:rsidRDefault="0084214E" w:rsidP="00121324">
      <w:pPr>
        <w:suppressAutoHyphens/>
        <w:spacing w:line="276" w:lineRule="auto"/>
        <w:jc w:val="both"/>
        <w:rPr>
          <w:lang w:val="pl-PL"/>
        </w:rPr>
      </w:pPr>
      <w:r w:rsidRPr="0009186B">
        <w:rPr>
          <w:lang w:val="pl-PL"/>
        </w:rPr>
        <w:t xml:space="preserve">7. </w:t>
      </w:r>
      <w:r w:rsidR="00794414" w:rsidRPr="0009186B">
        <w:rPr>
          <w:lang w:val="pl-PL"/>
        </w:rPr>
        <w:t>Rada Pedagogiczna opiniuje w szczególności:</w:t>
      </w:r>
    </w:p>
    <w:p w14:paraId="43BC950D" w14:textId="77777777" w:rsidR="0023595D" w:rsidRPr="0009186B" w:rsidRDefault="0023595D" w:rsidP="00121324">
      <w:pPr>
        <w:pStyle w:val="Akapitzlist"/>
        <w:numPr>
          <w:ilvl w:val="1"/>
          <w:numId w:val="4"/>
        </w:numPr>
        <w:suppressAutoHyphens/>
        <w:spacing w:after="0"/>
        <w:ind w:left="714" w:hanging="357"/>
        <w:jc w:val="both"/>
        <w:rPr>
          <w:rFonts w:ascii="Times New Roman" w:hAnsi="Times New Roman"/>
          <w:strike/>
          <w:sz w:val="24"/>
          <w:szCs w:val="24"/>
        </w:rPr>
      </w:pPr>
      <w:r w:rsidRPr="0009186B">
        <w:rPr>
          <w:rFonts w:ascii="Times New Roman" w:hAnsi="Times New Roman"/>
          <w:sz w:val="24"/>
          <w:szCs w:val="24"/>
        </w:rPr>
        <w:t>organizację pracy szkoły lub placówki, w tym tygodni</w:t>
      </w:r>
      <w:r w:rsidR="00A972EC" w:rsidRPr="0009186B">
        <w:rPr>
          <w:rFonts w:ascii="Times New Roman" w:hAnsi="Times New Roman"/>
          <w:sz w:val="24"/>
          <w:szCs w:val="24"/>
        </w:rPr>
        <w:t>owy rozkład zajęć edukacyjnych;</w:t>
      </w:r>
    </w:p>
    <w:p w14:paraId="34AEE5B2" w14:textId="77777777" w:rsidR="0023595D" w:rsidRPr="0009186B" w:rsidRDefault="0023595D" w:rsidP="00121324">
      <w:pPr>
        <w:numPr>
          <w:ilvl w:val="1"/>
          <w:numId w:val="4"/>
        </w:numPr>
        <w:suppressAutoHyphens/>
        <w:spacing w:line="276" w:lineRule="auto"/>
        <w:ind w:left="714" w:hanging="357"/>
        <w:jc w:val="both"/>
        <w:rPr>
          <w:lang w:val="pl-PL"/>
        </w:rPr>
      </w:pPr>
      <w:r w:rsidRPr="0009186B">
        <w:t xml:space="preserve">projekt planu finansowego szkoły lub placówki; </w:t>
      </w:r>
    </w:p>
    <w:p w14:paraId="34AEAC91" w14:textId="77777777" w:rsidR="0023595D" w:rsidRPr="0009186B" w:rsidRDefault="0023595D" w:rsidP="00121324">
      <w:pPr>
        <w:numPr>
          <w:ilvl w:val="1"/>
          <w:numId w:val="4"/>
        </w:numPr>
        <w:suppressAutoHyphens/>
        <w:spacing w:line="276" w:lineRule="auto"/>
        <w:ind w:left="714" w:hanging="357"/>
        <w:jc w:val="both"/>
        <w:rPr>
          <w:lang w:val="pl-PL"/>
        </w:rPr>
      </w:pPr>
      <w:r w:rsidRPr="0009186B">
        <w:t xml:space="preserve">wnioski dyrektora o przyznanie nauczycielom odznaczeń, nagród i innych wyróżnień; </w:t>
      </w:r>
    </w:p>
    <w:p w14:paraId="2C1EF46B" w14:textId="77777777" w:rsidR="002E4867" w:rsidRPr="0009186B" w:rsidRDefault="0023595D" w:rsidP="00121324">
      <w:pPr>
        <w:numPr>
          <w:ilvl w:val="1"/>
          <w:numId w:val="4"/>
        </w:numPr>
        <w:suppressAutoHyphens/>
        <w:spacing w:line="276" w:lineRule="auto"/>
        <w:ind w:left="714" w:hanging="357"/>
        <w:jc w:val="both"/>
        <w:rPr>
          <w:lang w:val="pl-PL"/>
        </w:rPr>
      </w:pPr>
      <w:r w:rsidRPr="0009186B">
        <w:t>propozycje dyrektora szkoły lub placówki w sprawach przydziału nauczycielom stałych prac i zajęć w ramach wynagrodzenia zasadniczego oraz dodatkowo płatnych zajęć dydaktycznych, wychowawczych i opiekuńczych.</w:t>
      </w:r>
    </w:p>
    <w:p w14:paraId="35538E4B" w14:textId="77777777" w:rsidR="009A4371" w:rsidRDefault="009A4371" w:rsidP="00121324">
      <w:pPr>
        <w:suppressAutoHyphens/>
        <w:spacing w:after="240" w:line="276" w:lineRule="auto"/>
        <w:jc w:val="both"/>
        <w:rPr>
          <w:lang w:val="pl-PL"/>
        </w:rPr>
      </w:pPr>
    </w:p>
    <w:p w14:paraId="3A937A1F" w14:textId="44F2E54D" w:rsidR="00794414" w:rsidRPr="0009186B" w:rsidRDefault="007342A0" w:rsidP="00121324">
      <w:pPr>
        <w:suppressAutoHyphens/>
        <w:spacing w:after="240" w:line="276" w:lineRule="auto"/>
        <w:jc w:val="both"/>
        <w:rPr>
          <w:lang w:val="pl-PL"/>
        </w:rPr>
      </w:pPr>
      <w:r w:rsidRPr="0009186B">
        <w:rPr>
          <w:lang w:val="pl-PL"/>
        </w:rPr>
        <w:t xml:space="preserve">8. </w:t>
      </w:r>
      <w:r w:rsidR="00794414" w:rsidRPr="0009186B">
        <w:rPr>
          <w:lang w:val="pl-PL"/>
        </w:rPr>
        <w:t xml:space="preserve">Uchwały Rady Pedagogicznej są podejmowane zwykłą większością głosów w obecności </w:t>
      </w:r>
      <w:r w:rsidRPr="0009186B">
        <w:rPr>
          <w:lang w:val="pl-PL"/>
        </w:rPr>
        <w:t xml:space="preserve"> </w:t>
      </w:r>
      <w:r w:rsidR="00794414" w:rsidRPr="0009186B">
        <w:rPr>
          <w:lang w:val="pl-PL"/>
        </w:rPr>
        <w:t xml:space="preserve">co najmniej połowy jej członków. </w:t>
      </w:r>
      <w:r w:rsidR="00C22EBF" w:rsidRPr="0009186B">
        <w:rPr>
          <w:lang w:val="pl-PL"/>
        </w:rPr>
        <w:t>Zebrania Rady Pedagogicznej są protokołowane.</w:t>
      </w:r>
    </w:p>
    <w:p w14:paraId="46C0DB84" w14:textId="103E03E4" w:rsidR="002E4867" w:rsidRPr="0009186B" w:rsidRDefault="007342A0" w:rsidP="00121324">
      <w:pPr>
        <w:suppressAutoHyphens/>
        <w:spacing w:after="240" w:line="276" w:lineRule="auto"/>
        <w:jc w:val="both"/>
        <w:rPr>
          <w:lang w:val="pl-PL"/>
        </w:rPr>
      </w:pPr>
      <w:r w:rsidRPr="0009186B">
        <w:rPr>
          <w:lang w:val="pl-PL"/>
        </w:rPr>
        <w:t xml:space="preserve">9. </w:t>
      </w:r>
      <w:r w:rsidR="002E4867" w:rsidRPr="0009186B">
        <w:rPr>
          <w:lang w:val="pl-PL"/>
        </w:rPr>
        <w:t>Dyrektor szkoły wstrzymuje wykonanie uchwał, o których mowa w art. 70 ust. 1</w:t>
      </w:r>
      <w:r w:rsidR="00244AF1" w:rsidRPr="0009186B">
        <w:rPr>
          <w:lang w:val="pl-PL"/>
        </w:rPr>
        <w:t xml:space="preserve"> ustawy </w:t>
      </w:r>
      <w:r w:rsidR="00597BB3" w:rsidRPr="0009186B">
        <w:rPr>
          <w:lang w:val="pl-PL"/>
        </w:rPr>
        <w:t xml:space="preserve">              </w:t>
      </w:r>
      <w:r w:rsidR="00244AF1" w:rsidRPr="0009186B">
        <w:rPr>
          <w:lang w:val="pl-PL"/>
        </w:rPr>
        <w:t>z dnia 14 grudnia 2016 r. – Prawo oświatowe</w:t>
      </w:r>
      <w:r w:rsidR="002E4867" w:rsidRPr="0009186B">
        <w:rPr>
          <w:lang w:val="pl-PL"/>
        </w:rPr>
        <w:t xml:space="preserve">, niezgodnych z przepisami prawa. </w:t>
      </w:r>
    </w:p>
    <w:p w14:paraId="223A6B18" w14:textId="36BDC6F8" w:rsidR="00794414" w:rsidRPr="0009186B" w:rsidRDefault="00244AF1" w:rsidP="00121324">
      <w:pPr>
        <w:suppressAutoHyphens/>
        <w:spacing w:after="240" w:line="276" w:lineRule="auto"/>
        <w:jc w:val="both"/>
        <w:rPr>
          <w:lang w:val="pl-PL"/>
        </w:rPr>
      </w:pPr>
      <w:r w:rsidRPr="0009186B">
        <w:rPr>
          <w:lang w:val="pl-PL"/>
        </w:rPr>
        <w:t xml:space="preserve">10. </w:t>
      </w:r>
      <w:r w:rsidR="002E4867" w:rsidRPr="0009186B">
        <w:rPr>
          <w:lang w:val="pl-PL"/>
        </w:rPr>
        <w:t xml:space="preserve">O wstrzymaniu wykonania uchwały </w:t>
      </w:r>
      <w:r w:rsidR="008E2F06" w:rsidRPr="0009186B">
        <w:rPr>
          <w:lang w:val="pl-PL"/>
        </w:rPr>
        <w:t xml:space="preserve">Rady Pedagogicznej </w:t>
      </w:r>
      <w:r w:rsidRPr="0009186B">
        <w:rPr>
          <w:lang w:val="pl-PL"/>
        </w:rPr>
        <w:t>D</w:t>
      </w:r>
      <w:r w:rsidR="002E4867" w:rsidRPr="0009186B">
        <w:rPr>
          <w:lang w:val="pl-PL"/>
        </w:rPr>
        <w:t xml:space="preserve">yrektor </w:t>
      </w:r>
      <w:r w:rsidRPr="0009186B">
        <w:rPr>
          <w:lang w:val="pl-PL"/>
        </w:rPr>
        <w:t xml:space="preserve">szkoły </w:t>
      </w:r>
      <w:r w:rsidR="002E4867" w:rsidRPr="0009186B">
        <w:rPr>
          <w:lang w:val="pl-PL"/>
        </w:rPr>
        <w:t xml:space="preserve">niezwłocznie zawiadamia organ prowadzący szkołę oraz organ </w:t>
      </w:r>
      <w:r w:rsidR="00A972EC" w:rsidRPr="0009186B">
        <w:rPr>
          <w:lang w:val="pl-PL"/>
        </w:rPr>
        <w:t>sprawujący nadzór pedagogiczny.</w:t>
      </w:r>
      <w:r w:rsidRPr="0009186B">
        <w:rPr>
          <w:lang w:val="pl-PL"/>
        </w:rPr>
        <w:t xml:space="preserve"> R</w:t>
      </w:r>
      <w:r w:rsidR="00794414" w:rsidRPr="0009186B">
        <w:rPr>
          <w:lang w:val="pl-PL"/>
        </w:rPr>
        <w:t>ozstrzygnięcie organu sprawującego nadzór pedagogiczny jest ostateczne.</w:t>
      </w:r>
    </w:p>
    <w:p w14:paraId="362B2D4B" w14:textId="75C3FB5B" w:rsidR="002E4867" w:rsidRPr="0009186B" w:rsidRDefault="00244AF1" w:rsidP="00121324">
      <w:pPr>
        <w:suppressAutoHyphens/>
        <w:spacing w:after="240" w:line="276" w:lineRule="auto"/>
        <w:jc w:val="both"/>
        <w:rPr>
          <w:lang w:val="pl-PL"/>
        </w:rPr>
      </w:pPr>
      <w:r w:rsidRPr="0009186B">
        <w:rPr>
          <w:lang w:val="pl-PL"/>
        </w:rPr>
        <w:lastRenderedPageBreak/>
        <w:t xml:space="preserve">11. </w:t>
      </w:r>
      <w:r w:rsidR="002E4867" w:rsidRPr="0009186B">
        <w:rPr>
          <w:lang w:val="pl-PL"/>
        </w:rPr>
        <w:t xml:space="preserve">Osoby biorące udział w zebraniu </w:t>
      </w:r>
      <w:r w:rsidR="00420E8B" w:rsidRPr="0009186B">
        <w:rPr>
          <w:lang w:val="pl-PL"/>
        </w:rPr>
        <w:t>R</w:t>
      </w:r>
      <w:r w:rsidR="002E4867" w:rsidRPr="0009186B">
        <w:rPr>
          <w:lang w:val="pl-PL"/>
        </w:rPr>
        <w:t xml:space="preserve">ady </w:t>
      </w:r>
      <w:r w:rsidR="00420E8B" w:rsidRPr="0009186B">
        <w:rPr>
          <w:lang w:val="pl-PL"/>
        </w:rPr>
        <w:t>P</w:t>
      </w:r>
      <w:r w:rsidR="002E4867" w:rsidRPr="0009186B">
        <w:rPr>
          <w:lang w:val="pl-PL"/>
        </w:rPr>
        <w:t xml:space="preserve">edagogicznej są obowiązane do nieujawniania spraw </w:t>
      </w:r>
      <w:r w:rsidR="00AF5B20" w:rsidRPr="0009186B">
        <w:rPr>
          <w:lang w:val="pl-PL"/>
        </w:rPr>
        <w:t xml:space="preserve">tam </w:t>
      </w:r>
      <w:r w:rsidR="002E4867" w:rsidRPr="0009186B">
        <w:rPr>
          <w:lang w:val="pl-PL"/>
        </w:rPr>
        <w:t xml:space="preserve">poruszanych, które mogą naruszać dobra osobiste uczniów lub ich rodziców, </w:t>
      </w:r>
      <w:r w:rsidR="00A948C5" w:rsidRPr="0009186B">
        <w:rPr>
          <w:lang w:val="pl-PL"/>
        </w:rPr>
        <w:t xml:space="preserve">                    </w:t>
      </w:r>
      <w:r w:rsidR="002E4867" w:rsidRPr="0009186B">
        <w:rPr>
          <w:lang w:val="pl-PL"/>
        </w:rPr>
        <w:t>a także nauczycieli i innych pracowników szkoły lub placówki.</w:t>
      </w:r>
    </w:p>
    <w:p w14:paraId="3037074A" w14:textId="759C266C" w:rsidR="00794414" w:rsidRPr="0009186B" w:rsidRDefault="00794414" w:rsidP="00121324">
      <w:pPr>
        <w:spacing w:after="240" w:line="276" w:lineRule="auto"/>
        <w:jc w:val="center"/>
        <w:rPr>
          <w:lang w:val="pl-PL"/>
        </w:rPr>
      </w:pPr>
      <w:r w:rsidRPr="0009186B">
        <w:rPr>
          <w:b/>
          <w:lang w:val="pl-PL"/>
        </w:rPr>
        <w:t>§ 7</w:t>
      </w:r>
      <w:r w:rsidR="008E2F06" w:rsidRPr="0009186B">
        <w:rPr>
          <w:b/>
          <w:lang w:val="pl-PL"/>
        </w:rPr>
        <w:t xml:space="preserve">. </w:t>
      </w:r>
      <w:r w:rsidR="008E2F06" w:rsidRPr="0009186B">
        <w:rPr>
          <w:b/>
          <w:lang w:val="pl-PL"/>
        </w:rPr>
        <w:br/>
      </w:r>
      <w:r w:rsidRPr="0009186B">
        <w:rPr>
          <w:b/>
          <w:lang w:val="pl-PL"/>
        </w:rPr>
        <w:t>Samorząd Uczniowski</w:t>
      </w:r>
    </w:p>
    <w:p w14:paraId="4A1F7068" w14:textId="3E1DD32E" w:rsidR="00794414" w:rsidRPr="0009186B" w:rsidRDefault="00EE0530" w:rsidP="00121324">
      <w:pPr>
        <w:suppressAutoHyphens/>
        <w:spacing w:after="240" w:line="276" w:lineRule="auto"/>
        <w:jc w:val="both"/>
        <w:rPr>
          <w:lang w:val="pl-PL"/>
        </w:rPr>
      </w:pPr>
      <w:r w:rsidRPr="0009186B">
        <w:rPr>
          <w:lang w:val="pl-PL"/>
        </w:rPr>
        <w:t xml:space="preserve">1. </w:t>
      </w:r>
      <w:r w:rsidR="00ED70D6" w:rsidRPr="0009186B">
        <w:rPr>
          <w:lang w:val="pl-PL"/>
        </w:rPr>
        <w:t>W S</w:t>
      </w:r>
      <w:r w:rsidR="00794414" w:rsidRPr="0009186B">
        <w:rPr>
          <w:lang w:val="pl-PL"/>
        </w:rPr>
        <w:t>zkole działa Samorząd Uczniowski</w:t>
      </w:r>
      <w:r w:rsidR="00A948C5" w:rsidRPr="0009186B">
        <w:rPr>
          <w:lang w:val="pl-PL"/>
        </w:rPr>
        <w:t>, zwany dalej Samorządem.</w:t>
      </w:r>
      <w:r w:rsidR="00794414" w:rsidRPr="0009186B">
        <w:rPr>
          <w:lang w:val="pl-PL"/>
        </w:rPr>
        <w:t xml:space="preserve"> Samorząd</w:t>
      </w:r>
      <w:r w:rsidR="00A948C5" w:rsidRPr="0009186B">
        <w:rPr>
          <w:lang w:val="pl-PL"/>
        </w:rPr>
        <w:t xml:space="preserve"> </w:t>
      </w:r>
      <w:r w:rsidR="00794414" w:rsidRPr="0009186B">
        <w:rPr>
          <w:lang w:val="pl-PL"/>
        </w:rPr>
        <w:t>tw</w:t>
      </w:r>
      <w:r w:rsidR="00870B50" w:rsidRPr="0009186B">
        <w:rPr>
          <w:lang w:val="pl-PL"/>
        </w:rPr>
        <w:t>orzą wszyscy uczniowie Szkoły Podstawowej</w:t>
      </w:r>
      <w:r w:rsidR="00794414" w:rsidRPr="0009186B">
        <w:rPr>
          <w:lang w:val="pl-PL"/>
        </w:rPr>
        <w:t>.</w:t>
      </w:r>
    </w:p>
    <w:p w14:paraId="33282D68" w14:textId="6BC8E50C" w:rsidR="009110BC" w:rsidRPr="0009186B" w:rsidRDefault="00EE0530" w:rsidP="00121324">
      <w:pPr>
        <w:suppressAutoHyphens/>
        <w:spacing w:after="240" w:line="276" w:lineRule="auto"/>
        <w:jc w:val="both"/>
        <w:rPr>
          <w:lang w:val="pl-PL"/>
        </w:rPr>
      </w:pPr>
      <w:r w:rsidRPr="0009186B">
        <w:rPr>
          <w:lang w:val="pl-PL"/>
        </w:rPr>
        <w:t xml:space="preserve">2. </w:t>
      </w:r>
      <w:r w:rsidR="009110BC" w:rsidRPr="0009186B">
        <w:rPr>
          <w:lang w:val="pl-PL"/>
        </w:rPr>
        <w:t xml:space="preserve">Zasady wybierania i działania organów </w:t>
      </w:r>
      <w:r w:rsidR="00A948C5" w:rsidRPr="0009186B">
        <w:rPr>
          <w:lang w:val="pl-PL"/>
        </w:rPr>
        <w:t>S</w:t>
      </w:r>
      <w:r w:rsidR="009110BC" w:rsidRPr="0009186B">
        <w:rPr>
          <w:lang w:val="pl-PL"/>
        </w:rPr>
        <w:t xml:space="preserve">amorządu określa regulamin uchwalany przez ogół uczniów w głosowaniu równym, tajnym i powszechnym. Organy </w:t>
      </w:r>
      <w:r w:rsidR="00A948C5" w:rsidRPr="0009186B">
        <w:rPr>
          <w:lang w:val="pl-PL"/>
        </w:rPr>
        <w:t>S</w:t>
      </w:r>
      <w:r w:rsidR="009110BC" w:rsidRPr="0009186B">
        <w:rPr>
          <w:lang w:val="pl-PL"/>
        </w:rPr>
        <w:t xml:space="preserve">amorządu są jedynymi reprezentantami ogółu uczniów. </w:t>
      </w:r>
    </w:p>
    <w:p w14:paraId="2762D0A4" w14:textId="008C06B2" w:rsidR="009110BC" w:rsidRPr="0009186B" w:rsidRDefault="00A948C5" w:rsidP="00121324">
      <w:pPr>
        <w:suppressAutoHyphens/>
        <w:spacing w:after="240" w:line="276" w:lineRule="auto"/>
        <w:jc w:val="both"/>
        <w:rPr>
          <w:lang w:val="pl-PL"/>
        </w:rPr>
      </w:pPr>
      <w:r w:rsidRPr="0009186B">
        <w:rPr>
          <w:lang w:val="pl-PL"/>
        </w:rPr>
        <w:t xml:space="preserve">3. </w:t>
      </w:r>
      <w:r w:rsidR="009110BC" w:rsidRPr="0009186B">
        <w:rPr>
          <w:lang w:val="pl-PL"/>
        </w:rPr>
        <w:t xml:space="preserve">Regulamin </w:t>
      </w:r>
      <w:r w:rsidRPr="0009186B">
        <w:rPr>
          <w:lang w:val="pl-PL"/>
        </w:rPr>
        <w:t>S</w:t>
      </w:r>
      <w:r w:rsidR="009110BC" w:rsidRPr="0009186B">
        <w:rPr>
          <w:lang w:val="pl-PL"/>
        </w:rPr>
        <w:t>amorządu nie może być sprzeczny ze statutem szkoły.</w:t>
      </w:r>
    </w:p>
    <w:p w14:paraId="70FD46AE" w14:textId="77777777" w:rsidR="00762C89" w:rsidRPr="0009186B" w:rsidRDefault="00762C89" w:rsidP="00121324">
      <w:pPr>
        <w:suppressAutoHyphens/>
        <w:spacing w:line="276" w:lineRule="auto"/>
        <w:jc w:val="both"/>
      </w:pPr>
      <w:r w:rsidRPr="0009186B">
        <w:t xml:space="preserve">4. </w:t>
      </w:r>
      <w:r w:rsidR="009110BC" w:rsidRPr="0009186B">
        <w:t xml:space="preserve">Samorząd może przedstawiać </w:t>
      </w:r>
      <w:r w:rsidR="00A948C5" w:rsidRPr="0009186B">
        <w:t>R</w:t>
      </w:r>
      <w:r w:rsidR="009110BC" w:rsidRPr="0009186B">
        <w:t xml:space="preserve">adzie </w:t>
      </w:r>
      <w:r w:rsidR="00A948C5" w:rsidRPr="0009186B">
        <w:t>P</w:t>
      </w:r>
      <w:r w:rsidR="009110BC" w:rsidRPr="0009186B">
        <w:t xml:space="preserve">edagogicznej oraz </w:t>
      </w:r>
      <w:r w:rsidR="00A948C5" w:rsidRPr="0009186B">
        <w:t>D</w:t>
      </w:r>
      <w:r w:rsidR="009110BC" w:rsidRPr="0009186B">
        <w:t xml:space="preserve">yrektorowi </w:t>
      </w:r>
      <w:r w:rsidR="00A948C5" w:rsidRPr="0009186B">
        <w:t xml:space="preserve">szkoły </w:t>
      </w:r>
      <w:r w:rsidR="009110BC" w:rsidRPr="0009186B">
        <w:t>wnioski i opinie</w:t>
      </w:r>
      <w:r w:rsidR="00A948C5" w:rsidRPr="0009186B">
        <w:t xml:space="preserve"> </w:t>
      </w:r>
      <w:r w:rsidR="009110BC" w:rsidRPr="0009186B">
        <w:t>we wszystkich sprawach szkoły lub placówki, w szczególności dotyczących realizacji podstawowych praw uczniów, takich jak:</w:t>
      </w:r>
      <w:r w:rsidRPr="0009186B">
        <w:t xml:space="preserve"> </w:t>
      </w:r>
    </w:p>
    <w:p w14:paraId="1190B705" w14:textId="3F8D6F5B" w:rsidR="009110BC" w:rsidRPr="0009186B" w:rsidRDefault="009110BC" w:rsidP="00121324">
      <w:pPr>
        <w:pStyle w:val="Akapitzlist"/>
        <w:numPr>
          <w:ilvl w:val="0"/>
          <w:numId w:val="27"/>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prawo do zapoznawania się z programem nauczania, z jego treścią, celem i stawianymi wymaganiami; </w:t>
      </w:r>
    </w:p>
    <w:p w14:paraId="77C9E466" w14:textId="77777777" w:rsidR="009110BC" w:rsidRPr="0009186B" w:rsidRDefault="009110BC" w:rsidP="00121324">
      <w:pPr>
        <w:pStyle w:val="Akapitzlist"/>
        <w:numPr>
          <w:ilvl w:val="0"/>
          <w:numId w:val="27"/>
        </w:numPr>
        <w:suppressAutoHyphens/>
        <w:spacing w:after="0"/>
        <w:jc w:val="both"/>
        <w:rPr>
          <w:rFonts w:ascii="Times New Roman" w:hAnsi="Times New Roman"/>
          <w:sz w:val="24"/>
          <w:szCs w:val="24"/>
        </w:rPr>
      </w:pPr>
      <w:r w:rsidRPr="0009186B">
        <w:rPr>
          <w:rFonts w:ascii="Times New Roman" w:hAnsi="Times New Roman"/>
          <w:sz w:val="24"/>
          <w:szCs w:val="24"/>
        </w:rPr>
        <w:t xml:space="preserve">prawo do jawnej i umotywowanej oceny postępów w nauce i zachowaniu; </w:t>
      </w:r>
    </w:p>
    <w:p w14:paraId="174C15FE" w14:textId="77777777" w:rsidR="009110BC" w:rsidRPr="0009186B" w:rsidRDefault="009110BC" w:rsidP="00121324">
      <w:pPr>
        <w:pStyle w:val="Akapitzlist"/>
        <w:numPr>
          <w:ilvl w:val="0"/>
          <w:numId w:val="27"/>
        </w:numPr>
        <w:suppressAutoHyphens/>
        <w:spacing w:after="240"/>
        <w:jc w:val="both"/>
        <w:rPr>
          <w:rFonts w:ascii="Times New Roman" w:hAnsi="Times New Roman"/>
          <w:sz w:val="24"/>
          <w:szCs w:val="24"/>
        </w:rPr>
      </w:pPr>
      <w:r w:rsidRPr="0009186B">
        <w:rPr>
          <w:rFonts w:ascii="Times New Roman" w:hAnsi="Times New Roman"/>
          <w:sz w:val="24"/>
          <w:szCs w:val="24"/>
        </w:rPr>
        <w:t xml:space="preserve">prawo do organizacji życia szkolnego, umożliwiające zachowanie właściwych proporcji między wysiłkiem szkolnym a możliwością rozwijania i zaspokajania własnych zainteresowań; </w:t>
      </w:r>
    </w:p>
    <w:p w14:paraId="5CF46B57" w14:textId="77777777" w:rsidR="009110BC" w:rsidRPr="0009186B" w:rsidRDefault="009110BC" w:rsidP="00121324">
      <w:pPr>
        <w:pStyle w:val="Akapitzlist"/>
        <w:numPr>
          <w:ilvl w:val="0"/>
          <w:numId w:val="27"/>
        </w:numPr>
        <w:suppressAutoHyphens/>
        <w:spacing w:after="240"/>
        <w:jc w:val="both"/>
        <w:rPr>
          <w:rFonts w:ascii="Times New Roman" w:hAnsi="Times New Roman"/>
          <w:sz w:val="24"/>
          <w:szCs w:val="24"/>
        </w:rPr>
      </w:pPr>
      <w:r w:rsidRPr="0009186B">
        <w:rPr>
          <w:rFonts w:ascii="Times New Roman" w:hAnsi="Times New Roman"/>
          <w:sz w:val="24"/>
          <w:szCs w:val="24"/>
        </w:rPr>
        <w:t xml:space="preserve">prawo redagowania i wydawania gazety szkolnej; </w:t>
      </w:r>
    </w:p>
    <w:p w14:paraId="27C6E00B" w14:textId="31679489" w:rsidR="009110BC" w:rsidRPr="0009186B" w:rsidRDefault="009110BC" w:rsidP="00121324">
      <w:pPr>
        <w:pStyle w:val="Akapitzlist"/>
        <w:numPr>
          <w:ilvl w:val="0"/>
          <w:numId w:val="27"/>
        </w:numPr>
        <w:suppressAutoHyphens/>
        <w:spacing w:after="240"/>
        <w:jc w:val="both"/>
        <w:rPr>
          <w:rFonts w:ascii="Times New Roman" w:hAnsi="Times New Roman"/>
          <w:sz w:val="24"/>
          <w:szCs w:val="24"/>
        </w:rPr>
      </w:pPr>
      <w:r w:rsidRPr="0009186B">
        <w:rPr>
          <w:rFonts w:ascii="Times New Roman" w:hAnsi="Times New Roman"/>
          <w:sz w:val="24"/>
          <w:szCs w:val="24"/>
        </w:rPr>
        <w:t>prawo organizowania działalności kulturalnej, oświatowej, sportowej oraz rozrywkowej</w:t>
      </w:r>
      <w:r w:rsidR="00762C89" w:rsidRPr="0009186B">
        <w:rPr>
          <w:rFonts w:ascii="Times New Roman" w:hAnsi="Times New Roman"/>
          <w:sz w:val="24"/>
          <w:szCs w:val="24"/>
        </w:rPr>
        <w:t>,</w:t>
      </w:r>
      <w:r w:rsidRPr="0009186B">
        <w:rPr>
          <w:rFonts w:ascii="Times New Roman" w:hAnsi="Times New Roman"/>
          <w:sz w:val="24"/>
          <w:szCs w:val="24"/>
        </w:rPr>
        <w:t xml:space="preserve"> zgodnie z własnymi potrzebami i możliwościami organizacyjnymi</w:t>
      </w:r>
      <w:r w:rsidR="00762C89" w:rsidRPr="0009186B">
        <w:rPr>
          <w:rFonts w:ascii="Times New Roman" w:hAnsi="Times New Roman"/>
          <w:sz w:val="24"/>
          <w:szCs w:val="24"/>
        </w:rPr>
        <w:t>,</w:t>
      </w:r>
      <w:r w:rsidRPr="0009186B">
        <w:rPr>
          <w:rFonts w:ascii="Times New Roman" w:hAnsi="Times New Roman"/>
          <w:sz w:val="24"/>
          <w:szCs w:val="24"/>
        </w:rPr>
        <w:t xml:space="preserve"> </w:t>
      </w:r>
      <w:r w:rsidR="00762C89" w:rsidRPr="0009186B">
        <w:rPr>
          <w:rFonts w:ascii="Times New Roman" w:hAnsi="Times New Roman"/>
          <w:sz w:val="24"/>
          <w:szCs w:val="24"/>
        </w:rPr>
        <w:t xml:space="preserve">                 </w:t>
      </w:r>
      <w:r w:rsidRPr="0009186B">
        <w:rPr>
          <w:rFonts w:ascii="Times New Roman" w:hAnsi="Times New Roman"/>
          <w:sz w:val="24"/>
          <w:szCs w:val="24"/>
        </w:rPr>
        <w:t>w porozumieniu z dyrektorem;</w:t>
      </w:r>
    </w:p>
    <w:p w14:paraId="138DCE01" w14:textId="1816B0CC" w:rsidR="009110BC" w:rsidRPr="0009186B" w:rsidRDefault="009110BC" w:rsidP="00121324">
      <w:pPr>
        <w:pStyle w:val="Akapitzlist"/>
        <w:numPr>
          <w:ilvl w:val="0"/>
          <w:numId w:val="27"/>
        </w:numPr>
        <w:suppressAutoHyphens/>
        <w:spacing w:after="240"/>
        <w:jc w:val="both"/>
        <w:rPr>
          <w:rFonts w:ascii="Times New Roman" w:hAnsi="Times New Roman"/>
          <w:sz w:val="24"/>
          <w:szCs w:val="24"/>
        </w:rPr>
      </w:pPr>
      <w:r w:rsidRPr="0009186B">
        <w:rPr>
          <w:rFonts w:ascii="Times New Roman" w:hAnsi="Times New Roman"/>
          <w:sz w:val="24"/>
          <w:szCs w:val="24"/>
        </w:rPr>
        <w:t xml:space="preserve">prawo wyboru nauczyciela pełniącego rolę opiekuna </w:t>
      </w:r>
      <w:r w:rsidR="00762C89" w:rsidRPr="0009186B">
        <w:rPr>
          <w:rFonts w:ascii="Times New Roman" w:hAnsi="Times New Roman"/>
          <w:sz w:val="24"/>
          <w:szCs w:val="24"/>
        </w:rPr>
        <w:t>S</w:t>
      </w:r>
      <w:r w:rsidRPr="0009186B">
        <w:rPr>
          <w:rFonts w:ascii="Times New Roman" w:hAnsi="Times New Roman"/>
          <w:sz w:val="24"/>
          <w:szCs w:val="24"/>
        </w:rPr>
        <w:t>amorządu.</w:t>
      </w:r>
    </w:p>
    <w:p w14:paraId="4224C532" w14:textId="086F1328" w:rsidR="009110BC" w:rsidRPr="0009186B" w:rsidRDefault="00762C89" w:rsidP="00121324">
      <w:pPr>
        <w:suppressAutoHyphens/>
        <w:spacing w:after="240" w:line="276" w:lineRule="auto"/>
        <w:jc w:val="both"/>
        <w:rPr>
          <w:lang w:val="pl-PL"/>
        </w:rPr>
      </w:pPr>
      <w:r w:rsidRPr="0009186B">
        <w:rPr>
          <w:lang w:val="pl-PL"/>
        </w:rPr>
        <w:t xml:space="preserve">5. </w:t>
      </w:r>
      <w:r w:rsidR="007D7961" w:rsidRPr="0009186B">
        <w:rPr>
          <w:lang w:val="pl-PL"/>
        </w:rPr>
        <w:t>Samorząd w porozumieniu z D</w:t>
      </w:r>
      <w:r w:rsidR="009110BC" w:rsidRPr="0009186B">
        <w:rPr>
          <w:lang w:val="pl-PL"/>
        </w:rPr>
        <w:t xml:space="preserve">yrektorem szkoły lub placówki może podejmować działania z zakresu wolontariatu. </w:t>
      </w:r>
    </w:p>
    <w:p w14:paraId="17ADD7EC" w14:textId="6CA07E38" w:rsidR="009110BC" w:rsidRPr="0009186B" w:rsidRDefault="00762C89" w:rsidP="00121324">
      <w:pPr>
        <w:suppressAutoHyphens/>
        <w:spacing w:after="240" w:line="276" w:lineRule="auto"/>
        <w:jc w:val="both"/>
        <w:rPr>
          <w:lang w:val="pl-PL"/>
        </w:rPr>
      </w:pPr>
      <w:r w:rsidRPr="0009186B">
        <w:rPr>
          <w:lang w:val="pl-PL"/>
        </w:rPr>
        <w:t xml:space="preserve">6. </w:t>
      </w:r>
      <w:r w:rsidR="009110BC" w:rsidRPr="0009186B">
        <w:rPr>
          <w:lang w:val="pl-PL"/>
        </w:rPr>
        <w:t xml:space="preserve">Samorząd może ze swojego składu wyłonić radę wolontariatu. </w:t>
      </w:r>
    </w:p>
    <w:p w14:paraId="786EEC96" w14:textId="489D73B6" w:rsidR="00794414" w:rsidRPr="0009186B" w:rsidRDefault="00870B50" w:rsidP="00121324">
      <w:pPr>
        <w:spacing w:after="240" w:line="276" w:lineRule="auto"/>
        <w:jc w:val="center"/>
        <w:rPr>
          <w:lang w:val="pl-PL"/>
        </w:rPr>
      </w:pPr>
      <w:r w:rsidRPr="0009186B">
        <w:rPr>
          <w:b/>
          <w:lang w:val="pl-PL"/>
        </w:rPr>
        <w:t>§</w:t>
      </w:r>
      <w:r w:rsidR="00BE3862" w:rsidRPr="0009186B">
        <w:rPr>
          <w:b/>
          <w:lang w:val="pl-PL"/>
        </w:rPr>
        <w:t xml:space="preserve"> </w:t>
      </w:r>
      <w:r w:rsidRPr="0009186B">
        <w:rPr>
          <w:b/>
          <w:lang w:val="pl-PL"/>
        </w:rPr>
        <w:t>8</w:t>
      </w:r>
      <w:r w:rsidR="00BE3862" w:rsidRPr="0009186B">
        <w:rPr>
          <w:b/>
          <w:lang w:val="pl-PL"/>
        </w:rPr>
        <w:t xml:space="preserve">. </w:t>
      </w:r>
      <w:r w:rsidR="00BE3862" w:rsidRPr="0009186B">
        <w:rPr>
          <w:b/>
          <w:lang w:val="pl-PL"/>
        </w:rPr>
        <w:br/>
      </w:r>
      <w:r w:rsidR="00794414" w:rsidRPr="0009186B">
        <w:rPr>
          <w:b/>
          <w:lang w:val="pl-PL"/>
        </w:rPr>
        <w:t>Rada Rodziców</w:t>
      </w:r>
    </w:p>
    <w:p w14:paraId="52772264" w14:textId="3927672D" w:rsidR="00794414" w:rsidRPr="0009186B" w:rsidRDefault="00E350C2" w:rsidP="00121324">
      <w:pPr>
        <w:suppressAutoHyphens/>
        <w:spacing w:after="240" w:line="276" w:lineRule="auto"/>
        <w:jc w:val="both"/>
        <w:rPr>
          <w:lang w:val="pl-PL"/>
        </w:rPr>
      </w:pPr>
      <w:r w:rsidRPr="0009186B">
        <w:rPr>
          <w:lang w:val="pl-PL"/>
        </w:rPr>
        <w:t xml:space="preserve">1. </w:t>
      </w:r>
      <w:r w:rsidR="00ED70D6" w:rsidRPr="0009186B">
        <w:rPr>
          <w:lang w:val="pl-PL"/>
        </w:rPr>
        <w:t>W S</w:t>
      </w:r>
      <w:r w:rsidR="00794414" w:rsidRPr="0009186B">
        <w:rPr>
          <w:lang w:val="pl-PL"/>
        </w:rPr>
        <w:t>zkole działa Rada Rodziców</w:t>
      </w:r>
      <w:r w:rsidR="00870B50" w:rsidRPr="0009186B">
        <w:rPr>
          <w:lang w:val="pl-PL"/>
        </w:rPr>
        <w:t>,</w:t>
      </w:r>
      <w:r w:rsidR="00794414" w:rsidRPr="0009186B">
        <w:rPr>
          <w:lang w:val="pl-PL"/>
        </w:rPr>
        <w:t xml:space="preserve"> stanowiąca reprezentacj</w:t>
      </w:r>
      <w:r w:rsidR="00ED70D6" w:rsidRPr="0009186B">
        <w:rPr>
          <w:lang w:val="pl-PL"/>
        </w:rPr>
        <w:t>ę r</w:t>
      </w:r>
      <w:r w:rsidR="00794414" w:rsidRPr="0009186B">
        <w:rPr>
          <w:lang w:val="pl-PL"/>
        </w:rPr>
        <w:t>odzi</w:t>
      </w:r>
      <w:r w:rsidR="00ED70D6" w:rsidRPr="0009186B">
        <w:rPr>
          <w:lang w:val="pl-PL"/>
        </w:rPr>
        <w:t>ców/prawnych opiekunów wszystkich uczniów</w:t>
      </w:r>
      <w:r w:rsidR="00794414" w:rsidRPr="0009186B">
        <w:rPr>
          <w:lang w:val="pl-PL"/>
        </w:rPr>
        <w:t>.</w:t>
      </w:r>
    </w:p>
    <w:p w14:paraId="3F6F3676" w14:textId="756C672D" w:rsidR="009110BC" w:rsidRPr="0009186B" w:rsidRDefault="00E350C2" w:rsidP="00121324">
      <w:pPr>
        <w:suppressAutoHyphens/>
        <w:spacing w:after="240" w:line="276" w:lineRule="auto"/>
        <w:jc w:val="both"/>
        <w:rPr>
          <w:lang w:val="pl-PL"/>
        </w:rPr>
      </w:pPr>
      <w:r w:rsidRPr="0009186B">
        <w:rPr>
          <w:lang w:val="pl-PL"/>
        </w:rPr>
        <w:t xml:space="preserve">2. </w:t>
      </w:r>
      <w:r w:rsidR="009110BC" w:rsidRPr="0009186B">
        <w:rPr>
          <w:lang w:val="pl-PL"/>
        </w:rPr>
        <w:t xml:space="preserve">W skład </w:t>
      </w:r>
      <w:r w:rsidRPr="0009186B">
        <w:rPr>
          <w:lang w:val="pl-PL"/>
        </w:rPr>
        <w:t>R</w:t>
      </w:r>
      <w:r w:rsidR="009110BC" w:rsidRPr="0009186B">
        <w:rPr>
          <w:lang w:val="pl-PL"/>
        </w:rPr>
        <w:t>ad</w:t>
      </w:r>
      <w:r w:rsidRPr="0009186B">
        <w:rPr>
          <w:lang w:val="pl-PL"/>
        </w:rPr>
        <w:t>y</w:t>
      </w:r>
      <w:r w:rsidR="009110BC" w:rsidRPr="0009186B">
        <w:rPr>
          <w:lang w:val="pl-PL"/>
        </w:rPr>
        <w:t xml:space="preserve"> </w:t>
      </w:r>
      <w:r w:rsidRPr="0009186B">
        <w:rPr>
          <w:lang w:val="pl-PL"/>
        </w:rPr>
        <w:t>R</w:t>
      </w:r>
      <w:r w:rsidR="009110BC" w:rsidRPr="0009186B">
        <w:rPr>
          <w:lang w:val="pl-PL"/>
        </w:rPr>
        <w:t>odziców wchodzą: po jednym przedstawicielu rad oddziałowych, wybranych w tajnych wyborach przez zebranie rodziców uczniów danego oddziału;</w:t>
      </w:r>
    </w:p>
    <w:p w14:paraId="2889286E" w14:textId="689FF90C" w:rsidR="009110BC" w:rsidRPr="0009186B" w:rsidRDefault="00E350C2" w:rsidP="00121324">
      <w:pPr>
        <w:suppressAutoHyphens/>
        <w:spacing w:after="240" w:line="276" w:lineRule="auto"/>
        <w:jc w:val="both"/>
        <w:rPr>
          <w:lang w:val="pl-PL"/>
        </w:rPr>
      </w:pPr>
      <w:r w:rsidRPr="0009186B">
        <w:rPr>
          <w:lang w:val="pl-PL"/>
        </w:rPr>
        <w:lastRenderedPageBreak/>
        <w:t xml:space="preserve">3. </w:t>
      </w:r>
      <w:r w:rsidR="009110BC" w:rsidRPr="0009186B">
        <w:rPr>
          <w:lang w:val="pl-PL"/>
        </w:rPr>
        <w:t>W wyborach</w:t>
      </w:r>
      <w:r w:rsidR="003B30D6" w:rsidRPr="0009186B">
        <w:rPr>
          <w:lang w:val="pl-PL"/>
        </w:rPr>
        <w:t xml:space="preserve"> </w:t>
      </w:r>
      <w:r w:rsidR="009110BC" w:rsidRPr="0009186B">
        <w:rPr>
          <w:lang w:val="pl-PL"/>
        </w:rPr>
        <w:t>jednego ucznia reprezentuje jeden rodzic. Wybory przeprowadza się na pierwszym zebraniu rodziców w każdym roku szkolnym.</w:t>
      </w:r>
    </w:p>
    <w:p w14:paraId="30E0DC74" w14:textId="3EDD863C" w:rsidR="003B30D6" w:rsidRPr="0009186B" w:rsidRDefault="00E350C2" w:rsidP="00121324">
      <w:pPr>
        <w:suppressAutoHyphens/>
        <w:spacing w:line="276" w:lineRule="auto"/>
        <w:jc w:val="both"/>
        <w:rPr>
          <w:lang w:val="pl-PL"/>
        </w:rPr>
      </w:pPr>
      <w:r w:rsidRPr="0009186B">
        <w:rPr>
          <w:lang w:val="pl-PL"/>
        </w:rPr>
        <w:t xml:space="preserve">4. </w:t>
      </w:r>
      <w:r w:rsidR="003B30D6" w:rsidRPr="0009186B">
        <w:rPr>
          <w:lang w:val="pl-PL"/>
        </w:rPr>
        <w:t xml:space="preserve">Rada </w:t>
      </w:r>
      <w:r w:rsidRPr="0009186B">
        <w:rPr>
          <w:lang w:val="pl-PL"/>
        </w:rPr>
        <w:t>R</w:t>
      </w:r>
      <w:r w:rsidR="003B30D6" w:rsidRPr="0009186B">
        <w:rPr>
          <w:lang w:val="pl-PL"/>
        </w:rPr>
        <w:t xml:space="preserve">odziców uchwala regulamin swojej działalności, w którym określa w szczególności: </w:t>
      </w:r>
    </w:p>
    <w:p w14:paraId="3D761579" w14:textId="6382C764" w:rsidR="003B30D6" w:rsidRPr="0009186B" w:rsidRDefault="003B30D6" w:rsidP="00121324">
      <w:pPr>
        <w:pStyle w:val="Akapitzlist"/>
        <w:numPr>
          <w:ilvl w:val="1"/>
          <w:numId w:val="28"/>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wewnętrzną strukturę i tryb pracy </w:t>
      </w:r>
      <w:r w:rsidR="00EE0A13" w:rsidRPr="0009186B">
        <w:rPr>
          <w:rFonts w:ascii="Times New Roman" w:hAnsi="Times New Roman"/>
          <w:sz w:val="24"/>
          <w:szCs w:val="24"/>
        </w:rPr>
        <w:t>R</w:t>
      </w:r>
      <w:r w:rsidRPr="0009186B">
        <w:rPr>
          <w:rFonts w:ascii="Times New Roman" w:hAnsi="Times New Roman"/>
          <w:sz w:val="24"/>
          <w:szCs w:val="24"/>
        </w:rPr>
        <w:t>ady</w:t>
      </w:r>
      <w:r w:rsidR="00EE0A13" w:rsidRPr="0009186B">
        <w:rPr>
          <w:rFonts w:ascii="Times New Roman" w:hAnsi="Times New Roman"/>
          <w:sz w:val="24"/>
          <w:szCs w:val="24"/>
        </w:rPr>
        <w:t xml:space="preserve"> Rodziców</w:t>
      </w:r>
      <w:r w:rsidRPr="0009186B">
        <w:rPr>
          <w:rFonts w:ascii="Times New Roman" w:hAnsi="Times New Roman"/>
          <w:sz w:val="24"/>
          <w:szCs w:val="24"/>
        </w:rPr>
        <w:t xml:space="preserve">; </w:t>
      </w:r>
    </w:p>
    <w:p w14:paraId="762299CC" w14:textId="05B04FE7" w:rsidR="003B30D6" w:rsidRPr="0009186B" w:rsidRDefault="003B30D6" w:rsidP="00121324">
      <w:pPr>
        <w:pStyle w:val="Akapitzlist"/>
        <w:numPr>
          <w:ilvl w:val="1"/>
          <w:numId w:val="28"/>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szczegółowy tryb przeprowadzania wyborów do rad oddziałowych, oraz przedstawicieli rad oddziałowych do rady rodziców szkoły. </w:t>
      </w:r>
    </w:p>
    <w:p w14:paraId="287314F5" w14:textId="6CB42483" w:rsidR="003B30D6" w:rsidRPr="0009186B" w:rsidRDefault="00E624B6" w:rsidP="00121324">
      <w:pPr>
        <w:suppressAutoHyphens/>
        <w:spacing w:after="240" w:line="276" w:lineRule="auto"/>
        <w:jc w:val="both"/>
        <w:rPr>
          <w:lang w:val="pl-PL"/>
        </w:rPr>
      </w:pPr>
      <w:r w:rsidRPr="0009186B">
        <w:rPr>
          <w:lang w:val="pl-PL"/>
        </w:rPr>
        <w:t xml:space="preserve">5. </w:t>
      </w:r>
      <w:r w:rsidR="003B30D6" w:rsidRPr="0009186B">
        <w:rPr>
          <w:lang w:val="pl-PL"/>
        </w:rPr>
        <w:t xml:space="preserve">Rady </w:t>
      </w:r>
      <w:r w:rsidRPr="0009186B">
        <w:rPr>
          <w:lang w:val="pl-PL"/>
        </w:rPr>
        <w:t>R</w:t>
      </w:r>
      <w:r w:rsidR="003B30D6" w:rsidRPr="0009186B">
        <w:rPr>
          <w:lang w:val="pl-PL"/>
        </w:rPr>
        <w:t>odziców mogą porozumiewać się ze sobą, ustalając zasady i zakres współpracy.</w:t>
      </w:r>
    </w:p>
    <w:p w14:paraId="61F7B991" w14:textId="7696BE66" w:rsidR="003B30D6" w:rsidRPr="0009186B" w:rsidRDefault="00F518BF" w:rsidP="00121324">
      <w:pPr>
        <w:suppressAutoHyphens/>
        <w:spacing w:after="240" w:line="276" w:lineRule="auto"/>
        <w:jc w:val="both"/>
        <w:rPr>
          <w:lang w:val="pl-PL"/>
        </w:rPr>
      </w:pPr>
      <w:r w:rsidRPr="0009186B">
        <w:rPr>
          <w:lang w:val="pl-PL"/>
        </w:rPr>
        <w:t xml:space="preserve">6. </w:t>
      </w:r>
      <w:r w:rsidR="003B30D6" w:rsidRPr="0009186B">
        <w:rPr>
          <w:lang w:val="pl-PL"/>
        </w:rPr>
        <w:t xml:space="preserve">Rada </w:t>
      </w:r>
      <w:r w:rsidRPr="0009186B">
        <w:rPr>
          <w:lang w:val="pl-PL"/>
        </w:rPr>
        <w:t>R</w:t>
      </w:r>
      <w:r w:rsidR="003B30D6" w:rsidRPr="0009186B">
        <w:rPr>
          <w:lang w:val="pl-PL"/>
        </w:rPr>
        <w:t xml:space="preserve">odziców może występować do </w:t>
      </w:r>
      <w:r w:rsidRPr="0009186B">
        <w:rPr>
          <w:lang w:val="pl-PL"/>
        </w:rPr>
        <w:t>D</w:t>
      </w:r>
      <w:r w:rsidR="003B30D6" w:rsidRPr="0009186B">
        <w:rPr>
          <w:lang w:val="pl-PL"/>
        </w:rPr>
        <w:t xml:space="preserve">yrektora i innych organów szkoły, </w:t>
      </w:r>
      <w:r w:rsidRPr="0009186B">
        <w:rPr>
          <w:lang w:val="pl-PL"/>
        </w:rPr>
        <w:t>O</w:t>
      </w:r>
      <w:r w:rsidR="003B30D6" w:rsidRPr="0009186B">
        <w:rPr>
          <w:lang w:val="pl-PL"/>
        </w:rPr>
        <w:t xml:space="preserve">rganu prowadzącego szkołę oraz organu sprawującego nadzór pedagogiczny z wnioskami i opiniami we wszystkich sprawach szkoły. </w:t>
      </w:r>
    </w:p>
    <w:p w14:paraId="7796E336" w14:textId="1A151F25" w:rsidR="003B30D6" w:rsidRPr="0009186B" w:rsidRDefault="00F518BF" w:rsidP="00121324">
      <w:pPr>
        <w:suppressAutoHyphens/>
        <w:spacing w:line="276" w:lineRule="auto"/>
        <w:jc w:val="both"/>
        <w:rPr>
          <w:lang w:val="pl-PL"/>
        </w:rPr>
      </w:pPr>
      <w:r w:rsidRPr="0009186B">
        <w:rPr>
          <w:lang w:val="pl-PL"/>
        </w:rPr>
        <w:t xml:space="preserve">7. </w:t>
      </w:r>
      <w:r w:rsidR="003B30D6" w:rsidRPr="0009186B">
        <w:rPr>
          <w:lang w:val="pl-PL"/>
        </w:rPr>
        <w:t xml:space="preserve">Do kompetencji </w:t>
      </w:r>
      <w:r w:rsidR="00BC56C0" w:rsidRPr="0009186B">
        <w:rPr>
          <w:lang w:val="pl-PL"/>
        </w:rPr>
        <w:t>R</w:t>
      </w:r>
      <w:r w:rsidR="003B30D6" w:rsidRPr="0009186B">
        <w:rPr>
          <w:lang w:val="pl-PL"/>
        </w:rPr>
        <w:t xml:space="preserve">ady </w:t>
      </w:r>
      <w:r w:rsidR="00BC56C0" w:rsidRPr="0009186B">
        <w:rPr>
          <w:lang w:val="pl-PL"/>
        </w:rPr>
        <w:t>R</w:t>
      </w:r>
      <w:r w:rsidR="003B30D6" w:rsidRPr="0009186B">
        <w:rPr>
          <w:lang w:val="pl-PL"/>
        </w:rPr>
        <w:t xml:space="preserve">odziców należy: </w:t>
      </w:r>
    </w:p>
    <w:p w14:paraId="72979243" w14:textId="5E0A223E" w:rsidR="003B30D6" w:rsidRPr="0009186B" w:rsidRDefault="003B30D6" w:rsidP="00121324">
      <w:pPr>
        <w:pStyle w:val="Akapitzlist"/>
        <w:numPr>
          <w:ilvl w:val="1"/>
          <w:numId w:val="29"/>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uchwalanie w porozumieniu z </w:t>
      </w:r>
      <w:r w:rsidR="00F518BF" w:rsidRPr="0009186B">
        <w:rPr>
          <w:rFonts w:ascii="Times New Roman" w:hAnsi="Times New Roman"/>
          <w:sz w:val="24"/>
          <w:szCs w:val="24"/>
        </w:rPr>
        <w:t>R</w:t>
      </w:r>
      <w:r w:rsidRPr="0009186B">
        <w:rPr>
          <w:rFonts w:ascii="Times New Roman" w:hAnsi="Times New Roman"/>
          <w:sz w:val="24"/>
          <w:szCs w:val="24"/>
        </w:rPr>
        <w:t xml:space="preserve">adą </w:t>
      </w:r>
      <w:r w:rsidR="00F518BF" w:rsidRPr="0009186B">
        <w:rPr>
          <w:rFonts w:ascii="Times New Roman" w:hAnsi="Times New Roman"/>
          <w:sz w:val="24"/>
          <w:szCs w:val="24"/>
        </w:rPr>
        <w:t>P</w:t>
      </w:r>
      <w:r w:rsidRPr="0009186B">
        <w:rPr>
          <w:rFonts w:ascii="Times New Roman" w:hAnsi="Times New Roman"/>
          <w:sz w:val="24"/>
          <w:szCs w:val="24"/>
        </w:rPr>
        <w:t>edagogiczną programu wychowawczo-profilaktycznego szkoły</w:t>
      </w:r>
      <w:r w:rsidR="00BC56C0" w:rsidRPr="0009186B">
        <w:rPr>
          <w:rFonts w:ascii="Times New Roman" w:hAnsi="Times New Roman"/>
          <w:sz w:val="24"/>
          <w:szCs w:val="24"/>
        </w:rPr>
        <w:t>;</w:t>
      </w:r>
    </w:p>
    <w:p w14:paraId="3BD31A16" w14:textId="2A4A93F5" w:rsidR="003B30D6" w:rsidRPr="0009186B" w:rsidRDefault="003B30D6" w:rsidP="00121324">
      <w:pPr>
        <w:pStyle w:val="Akapitzlist"/>
        <w:numPr>
          <w:ilvl w:val="1"/>
          <w:numId w:val="29"/>
        </w:numPr>
        <w:suppressAutoHyphens/>
        <w:ind w:left="714" w:hanging="357"/>
        <w:jc w:val="both"/>
        <w:rPr>
          <w:rFonts w:ascii="Times New Roman" w:hAnsi="Times New Roman"/>
          <w:sz w:val="24"/>
          <w:szCs w:val="24"/>
        </w:rPr>
      </w:pPr>
      <w:r w:rsidRPr="0009186B">
        <w:rPr>
          <w:rFonts w:ascii="Times New Roman" w:hAnsi="Times New Roman"/>
          <w:sz w:val="24"/>
          <w:szCs w:val="24"/>
        </w:rPr>
        <w:t>opiniowanie programu i harmonogramu poprawy efektywności kształcenia lub wychowania szkoły lub placówki, o którym mowa w art. 56 ust. 2 ustawy</w:t>
      </w:r>
      <w:r w:rsidR="00173F9E" w:rsidRPr="0009186B">
        <w:rPr>
          <w:rFonts w:ascii="Times New Roman" w:hAnsi="Times New Roman"/>
          <w:sz w:val="24"/>
          <w:szCs w:val="24"/>
        </w:rPr>
        <w:t xml:space="preserve"> z dnia                 14 grudnia 2016 r. – Prawo oświatowe</w:t>
      </w:r>
      <w:r w:rsidRPr="0009186B">
        <w:rPr>
          <w:rFonts w:ascii="Times New Roman" w:hAnsi="Times New Roman"/>
          <w:sz w:val="24"/>
          <w:szCs w:val="24"/>
        </w:rPr>
        <w:t xml:space="preserve">; </w:t>
      </w:r>
    </w:p>
    <w:p w14:paraId="2C9CA0AD" w14:textId="4289E5DB" w:rsidR="003B30D6" w:rsidRPr="0009186B" w:rsidRDefault="003B30D6" w:rsidP="00121324">
      <w:pPr>
        <w:pStyle w:val="Akapitzlist"/>
        <w:numPr>
          <w:ilvl w:val="1"/>
          <w:numId w:val="29"/>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opiniowanie projektu planu finansowego składanego przez </w:t>
      </w:r>
      <w:r w:rsidR="00173F9E" w:rsidRPr="0009186B">
        <w:rPr>
          <w:rFonts w:ascii="Times New Roman" w:hAnsi="Times New Roman"/>
          <w:sz w:val="24"/>
          <w:szCs w:val="24"/>
        </w:rPr>
        <w:t>D</w:t>
      </w:r>
      <w:r w:rsidRPr="0009186B">
        <w:rPr>
          <w:rFonts w:ascii="Times New Roman" w:hAnsi="Times New Roman"/>
          <w:sz w:val="24"/>
          <w:szCs w:val="24"/>
        </w:rPr>
        <w:t xml:space="preserve">yrektora szkoły. </w:t>
      </w:r>
    </w:p>
    <w:p w14:paraId="0FCCC8CB" w14:textId="60AA864D" w:rsidR="00794414" w:rsidRPr="0009186B" w:rsidRDefault="00173F9E" w:rsidP="00121324">
      <w:pPr>
        <w:suppressAutoHyphens/>
        <w:spacing w:after="240" w:line="276" w:lineRule="auto"/>
        <w:jc w:val="both"/>
        <w:rPr>
          <w:lang w:val="pl-PL"/>
        </w:rPr>
      </w:pPr>
      <w:r w:rsidRPr="0009186B">
        <w:rPr>
          <w:lang w:val="pl-PL"/>
        </w:rPr>
        <w:t xml:space="preserve">8. </w:t>
      </w:r>
      <w:r w:rsidR="003B30D6" w:rsidRPr="0009186B">
        <w:rPr>
          <w:lang w:val="pl-PL"/>
        </w:rPr>
        <w:t xml:space="preserve">W celu wspierania działalności statutowej szkoły lub placówki, </w:t>
      </w:r>
      <w:r w:rsidRPr="0009186B">
        <w:rPr>
          <w:lang w:val="pl-PL"/>
        </w:rPr>
        <w:t>R</w:t>
      </w:r>
      <w:r w:rsidR="003B30D6" w:rsidRPr="0009186B">
        <w:rPr>
          <w:lang w:val="pl-PL"/>
        </w:rPr>
        <w:t xml:space="preserve">ada </w:t>
      </w:r>
      <w:r w:rsidRPr="0009186B">
        <w:rPr>
          <w:lang w:val="pl-PL"/>
        </w:rPr>
        <w:t>R</w:t>
      </w:r>
      <w:r w:rsidR="003B30D6" w:rsidRPr="0009186B">
        <w:rPr>
          <w:lang w:val="pl-PL"/>
        </w:rPr>
        <w:t xml:space="preserve">odziców może gromadzić fundusze z dobrowolnych składek rodziców oraz innych źródeł. Zasady wydatkowania funduszy </w:t>
      </w:r>
      <w:r w:rsidRPr="0009186B">
        <w:rPr>
          <w:lang w:val="pl-PL"/>
        </w:rPr>
        <w:t>R</w:t>
      </w:r>
      <w:r w:rsidR="003B30D6" w:rsidRPr="0009186B">
        <w:rPr>
          <w:lang w:val="pl-PL"/>
        </w:rPr>
        <w:t xml:space="preserve">ady </w:t>
      </w:r>
      <w:r w:rsidRPr="0009186B">
        <w:rPr>
          <w:lang w:val="pl-PL"/>
        </w:rPr>
        <w:t>R</w:t>
      </w:r>
      <w:r w:rsidR="003B30D6" w:rsidRPr="0009186B">
        <w:rPr>
          <w:lang w:val="pl-PL"/>
        </w:rPr>
        <w:t>odziców określa regulamin</w:t>
      </w:r>
      <w:r w:rsidR="00083E5E" w:rsidRPr="0009186B">
        <w:rPr>
          <w:lang w:val="pl-PL"/>
        </w:rPr>
        <w:t xml:space="preserve">. </w:t>
      </w:r>
      <w:r w:rsidR="003B30D6" w:rsidRPr="0009186B">
        <w:rPr>
          <w:lang w:val="pl-PL"/>
        </w:rPr>
        <w:t>Fundusze</w:t>
      </w:r>
      <w:r w:rsidR="00083E5E" w:rsidRPr="0009186B">
        <w:rPr>
          <w:lang w:val="pl-PL"/>
        </w:rPr>
        <w:t xml:space="preserve"> </w:t>
      </w:r>
      <w:r w:rsidR="003B30D6" w:rsidRPr="0009186B">
        <w:rPr>
          <w:lang w:val="pl-PL"/>
        </w:rPr>
        <w:t xml:space="preserve">mogą być przechowywane na odrębnym rachunku bankowym </w:t>
      </w:r>
      <w:r w:rsidRPr="0009186B">
        <w:rPr>
          <w:lang w:val="pl-PL"/>
        </w:rPr>
        <w:t>R</w:t>
      </w:r>
      <w:r w:rsidR="003B30D6" w:rsidRPr="0009186B">
        <w:rPr>
          <w:lang w:val="pl-PL"/>
        </w:rPr>
        <w:t xml:space="preserve">ady </w:t>
      </w:r>
      <w:r w:rsidRPr="0009186B">
        <w:rPr>
          <w:lang w:val="pl-PL"/>
        </w:rPr>
        <w:t>R</w:t>
      </w:r>
      <w:r w:rsidR="003B30D6" w:rsidRPr="0009186B">
        <w:rPr>
          <w:lang w:val="pl-PL"/>
        </w:rPr>
        <w:t xml:space="preserve">odziców. Do założenia i likwidacji tego rachunku bankowego oraz dysponowania funduszami na tym rachunku są uprawnione osoby posiadające pisemne upoważnienie udzielone przez </w:t>
      </w:r>
      <w:r w:rsidRPr="0009186B">
        <w:rPr>
          <w:lang w:val="pl-PL"/>
        </w:rPr>
        <w:t>R</w:t>
      </w:r>
      <w:r w:rsidR="003B30D6" w:rsidRPr="0009186B">
        <w:rPr>
          <w:lang w:val="pl-PL"/>
        </w:rPr>
        <w:t xml:space="preserve">adę </w:t>
      </w:r>
      <w:r w:rsidRPr="0009186B">
        <w:rPr>
          <w:lang w:val="pl-PL"/>
        </w:rPr>
        <w:t>R</w:t>
      </w:r>
      <w:r w:rsidR="003B30D6" w:rsidRPr="0009186B">
        <w:rPr>
          <w:lang w:val="pl-PL"/>
        </w:rPr>
        <w:t>odziców.</w:t>
      </w:r>
    </w:p>
    <w:p w14:paraId="3E3FD336" w14:textId="6EDBC3B4" w:rsidR="00794414" w:rsidRPr="0009186B" w:rsidRDefault="00873880" w:rsidP="00121324">
      <w:pPr>
        <w:suppressAutoHyphens/>
        <w:spacing w:after="240" w:line="276" w:lineRule="auto"/>
        <w:jc w:val="both"/>
        <w:rPr>
          <w:lang w:val="pl-PL"/>
        </w:rPr>
      </w:pPr>
      <w:r w:rsidRPr="0009186B">
        <w:rPr>
          <w:lang w:val="pl-PL"/>
        </w:rPr>
        <w:t xml:space="preserve">9. </w:t>
      </w:r>
      <w:r w:rsidR="00794414" w:rsidRPr="0009186B">
        <w:rPr>
          <w:lang w:val="pl-PL"/>
        </w:rPr>
        <w:t xml:space="preserve">Zasady wydatkowania funduszy Rady Rodziców określa regulamin, o którym mowa </w:t>
      </w:r>
      <w:r w:rsidRPr="0009186B">
        <w:rPr>
          <w:lang w:val="pl-PL"/>
        </w:rPr>
        <w:t xml:space="preserve">            </w:t>
      </w:r>
      <w:r w:rsidR="00794414" w:rsidRPr="0009186B">
        <w:rPr>
          <w:lang w:val="pl-PL"/>
        </w:rPr>
        <w:t xml:space="preserve">w ust. </w:t>
      </w:r>
      <w:r w:rsidR="006A1AAD" w:rsidRPr="0009186B">
        <w:rPr>
          <w:lang w:val="pl-PL"/>
        </w:rPr>
        <w:t>4</w:t>
      </w:r>
      <w:r w:rsidR="00794414" w:rsidRPr="0009186B">
        <w:rPr>
          <w:lang w:val="pl-PL"/>
        </w:rPr>
        <w:t>.</w:t>
      </w:r>
    </w:p>
    <w:p w14:paraId="319692B0" w14:textId="4FDE9180" w:rsidR="00794414" w:rsidRPr="0009186B" w:rsidRDefault="006A1AAD" w:rsidP="00121324">
      <w:pPr>
        <w:suppressAutoHyphens/>
        <w:spacing w:after="240" w:line="276" w:lineRule="auto"/>
        <w:jc w:val="both"/>
        <w:rPr>
          <w:lang w:val="pl-PL"/>
        </w:rPr>
      </w:pPr>
      <w:r w:rsidRPr="0009186B">
        <w:rPr>
          <w:lang w:val="pl-PL"/>
        </w:rPr>
        <w:t xml:space="preserve">10. </w:t>
      </w:r>
      <w:r w:rsidR="00794414" w:rsidRPr="0009186B">
        <w:rPr>
          <w:lang w:val="pl-PL"/>
        </w:rPr>
        <w:t>Rodzice</w:t>
      </w:r>
      <w:r w:rsidR="00870B50" w:rsidRPr="0009186B">
        <w:rPr>
          <w:lang w:val="pl-PL"/>
        </w:rPr>
        <w:t>/</w:t>
      </w:r>
      <w:r w:rsidR="00ED70D6" w:rsidRPr="0009186B">
        <w:rPr>
          <w:lang w:val="pl-PL"/>
        </w:rPr>
        <w:t xml:space="preserve">prawni </w:t>
      </w:r>
      <w:r w:rsidR="00870B50" w:rsidRPr="0009186B">
        <w:rPr>
          <w:lang w:val="pl-PL"/>
        </w:rPr>
        <w:t>opiekunowie</w:t>
      </w:r>
      <w:r w:rsidR="00794414" w:rsidRPr="0009186B">
        <w:rPr>
          <w:lang w:val="pl-PL"/>
        </w:rPr>
        <w:t xml:space="preserve"> i nauczyciele współpracują ze sobą w celu optymalizacji procesu wychowania i edukacji młodzieży. </w:t>
      </w:r>
    </w:p>
    <w:p w14:paraId="04076F19" w14:textId="77777777" w:rsidR="004C2992" w:rsidRDefault="004C2992" w:rsidP="00121324">
      <w:pPr>
        <w:suppressAutoHyphens/>
        <w:spacing w:line="276" w:lineRule="auto"/>
        <w:jc w:val="both"/>
        <w:rPr>
          <w:lang w:val="pl-PL"/>
        </w:rPr>
      </w:pPr>
    </w:p>
    <w:p w14:paraId="78863C21" w14:textId="482D118F" w:rsidR="00794414" w:rsidRPr="0009186B" w:rsidRDefault="006A1AAD" w:rsidP="00121324">
      <w:pPr>
        <w:suppressAutoHyphens/>
        <w:spacing w:line="276" w:lineRule="auto"/>
        <w:jc w:val="both"/>
        <w:rPr>
          <w:lang w:val="pl-PL"/>
        </w:rPr>
      </w:pPr>
      <w:r w:rsidRPr="0009186B">
        <w:rPr>
          <w:lang w:val="pl-PL"/>
        </w:rPr>
        <w:t xml:space="preserve">11. </w:t>
      </w:r>
      <w:r w:rsidR="00794414" w:rsidRPr="0009186B">
        <w:rPr>
          <w:lang w:val="pl-PL"/>
        </w:rPr>
        <w:t>Rodzice mają obowiązek:</w:t>
      </w:r>
    </w:p>
    <w:p w14:paraId="50BDC828" w14:textId="77777777" w:rsidR="00794414" w:rsidRPr="0009186B" w:rsidRDefault="00794414" w:rsidP="00121324">
      <w:pPr>
        <w:numPr>
          <w:ilvl w:val="0"/>
          <w:numId w:val="30"/>
        </w:numPr>
        <w:suppressAutoHyphens/>
        <w:spacing w:line="276" w:lineRule="auto"/>
        <w:ind w:left="714" w:hanging="357"/>
        <w:jc w:val="both"/>
        <w:rPr>
          <w:lang w:val="pl-PL"/>
        </w:rPr>
      </w:pPr>
      <w:r w:rsidRPr="0009186B">
        <w:rPr>
          <w:lang w:val="pl-PL"/>
        </w:rPr>
        <w:t>współpracować ze Szkołą</w:t>
      </w:r>
      <w:r w:rsidR="00870B50" w:rsidRPr="0009186B">
        <w:rPr>
          <w:lang w:val="pl-PL"/>
        </w:rPr>
        <w:t>,</w:t>
      </w:r>
      <w:r w:rsidRPr="0009186B">
        <w:rPr>
          <w:lang w:val="pl-PL"/>
        </w:rPr>
        <w:t xml:space="preserve"> akceptując jej </w:t>
      </w:r>
      <w:r w:rsidR="00FF698E" w:rsidRPr="0009186B">
        <w:rPr>
          <w:lang w:val="pl-PL"/>
        </w:rPr>
        <w:t xml:space="preserve">katolicki </w:t>
      </w:r>
      <w:r w:rsidRPr="0009186B">
        <w:rPr>
          <w:lang w:val="pl-PL"/>
        </w:rPr>
        <w:t>charakter;</w:t>
      </w:r>
    </w:p>
    <w:p w14:paraId="1BB47E46" w14:textId="77777777" w:rsidR="00794414" w:rsidRPr="0009186B" w:rsidRDefault="00794414" w:rsidP="00121324">
      <w:pPr>
        <w:numPr>
          <w:ilvl w:val="0"/>
          <w:numId w:val="30"/>
        </w:numPr>
        <w:suppressAutoHyphens/>
        <w:spacing w:line="276" w:lineRule="auto"/>
        <w:ind w:left="714" w:hanging="357"/>
        <w:jc w:val="both"/>
        <w:rPr>
          <w:lang w:val="pl-PL"/>
        </w:rPr>
      </w:pPr>
      <w:r w:rsidRPr="0009186B">
        <w:rPr>
          <w:lang w:val="pl-PL"/>
        </w:rPr>
        <w:t>akceptować warunki funkcjonowania Szkoły i dopilnować realizacji prz</w:t>
      </w:r>
      <w:r w:rsidR="009303EE" w:rsidRPr="0009186B">
        <w:rPr>
          <w:lang w:val="pl-PL"/>
        </w:rPr>
        <w:t>ez swoje dzieci postanowień</w:t>
      </w:r>
      <w:r w:rsidRPr="0009186B">
        <w:rPr>
          <w:lang w:val="pl-PL"/>
        </w:rPr>
        <w:t xml:space="preserve"> niniejszego statutu;</w:t>
      </w:r>
    </w:p>
    <w:p w14:paraId="765D11CD" w14:textId="77777777" w:rsidR="00794414" w:rsidRPr="0009186B" w:rsidRDefault="00794414" w:rsidP="00121324">
      <w:pPr>
        <w:numPr>
          <w:ilvl w:val="0"/>
          <w:numId w:val="30"/>
        </w:numPr>
        <w:suppressAutoHyphens/>
        <w:spacing w:line="276" w:lineRule="auto"/>
        <w:ind w:left="714" w:hanging="357"/>
        <w:jc w:val="both"/>
        <w:rPr>
          <w:lang w:val="pl-PL"/>
        </w:rPr>
      </w:pPr>
      <w:r w:rsidRPr="0009186B">
        <w:rPr>
          <w:lang w:val="pl-PL"/>
        </w:rPr>
        <w:t>usprawiedliwiać w formie pisemnej nieobecności swoich dzieci na zajęciach szkolnych w terminie do 7 dni po powrocie dziecka do szkoły;</w:t>
      </w:r>
    </w:p>
    <w:p w14:paraId="6B80E586" w14:textId="49EC45AE" w:rsidR="00794414" w:rsidRPr="0009186B" w:rsidRDefault="00794414" w:rsidP="00121324">
      <w:pPr>
        <w:numPr>
          <w:ilvl w:val="0"/>
          <w:numId w:val="30"/>
        </w:numPr>
        <w:suppressAutoHyphens/>
        <w:spacing w:line="276" w:lineRule="auto"/>
        <w:ind w:left="714" w:hanging="357"/>
        <w:jc w:val="both"/>
        <w:rPr>
          <w:lang w:val="pl-PL"/>
        </w:rPr>
      </w:pPr>
      <w:r w:rsidRPr="0009186B">
        <w:rPr>
          <w:lang w:val="pl-PL"/>
        </w:rPr>
        <w:t xml:space="preserve">wypełniać inne obowiązki ustalone w Szkole, które jednak nie mogą być sprzeczne </w:t>
      </w:r>
      <w:r w:rsidR="006A1AAD" w:rsidRPr="0009186B">
        <w:rPr>
          <w:lang w:val="pl-PL"/>
        </w:rPr>
        <w:t xml:space="preserve">                </w:t>
      </w:r>
      <w:r w:rsidRPr="0009186B">
        <w:rPr>
          <w:lang w:val="pl-PL"/>
        </w:rPr>
        <w:t>z prawem oświatowym i niniejszym statutem.</w:t>
      </w:r>
    </w:p>
    <w:p w14:paraId="133EB270" w14:textId="77777777" w:rsidR="005B38D0" w:rsidRDefault="005B38D0" w:rsidP="00121324">
      <w:pPr>
        <w:suppressAutoHyphens/>
        <w:spacing w:line="276" w:lineRule="auto"/>
        <w:jc w:val="both"/>
        <w:rPr>
          <w:lang w:val="pl-PL"/>
        </w:rPr>
      </w:pPr>
    </w:p>
    <w:p w14:paraId="4AF22FDA" w14:textId="3D80DA2D" w:rsidR="00794414" w:rsidRPr="0009186B" w:rsidRDefault="006A1AAD" w:rsidP="00121324">
      <w:pPr>
        <w:suppressAutoHyphens/>
        <w:spacing w:line="276" w:lineRule="auto"/>
        <w:jc w:val="both"/>
        <w:rPr>
          <w:lang w:val="pl-PL"/>
        </w:rPr>
      </w:pPr>
      <w:r w:rsidRPr="0009186B">
        <w:rPr>
          <w:lang w:val="pl-PL"/>
        </w:rPr>
        <w:t xml:space="preserve">12. </w:t>
      </w:r>
      <w:r w:rsidR="00794414" w:rsidRPr="0009186B">
        <w:rPr>
          <w:lang w:val="pl-PL"/>
        </w:rPr>
        <w:t xml:space="preserve">Rodzice mają prawo do: </w:t>
      </w:r>
    </w:p>
    <w:p w14:paraId="4822A6DF" w14:textId="67954930" w:rsidR="00794414" w:rsidRPr="0009186B" w:rsidRDefault="00794414" w:rsidP="00121324">
      <w:pPr>
        <w:numPr>
          <w:ilvl w:val="0"/>
          <w:numId w:val="31"/>
        </w:numPr>
        <w:suppressAutoHyphens/>
        <w:spacing w:line="276" w:lineRule="auto"/>
        <w:jc w:val="both"/>
        <w:rPr>
          <w:lang w:val="pl-PL"/>
        </w:rPr>
      </w:pPr>
      <w:r w:rsidRPr="0009186B">
        <w:rPr>
          <w:lang w:val="pl-PL"/>
        </w:rPr>
        <w:lastRenderedPageBreak/>
        <w:t xml:space="preserve">zapoznania się ze statutem </w:t>
      </w:r>
      <w:r w:rsidR="00765B80" w:rsidRPr="0009186B">
        <w:rPr>
          <w:lang w:val="pl-PL"/>
        </w:rPr>
        <w:t>S</w:t>
      </w:r>
      <w:r w:rsidRPr="0009186B">
        <w:rPr>
          <w:lang w:val="pl-PL"/>
        </w:rPr>
        <w:t>zkoły;</w:t>
      </w:r>
    </w:p>
    <w:p w14:paraId="74688955" w14:textId="77777777" w:rsidR="00794414" w:rsidRPr="0009186B" w:rsidRDefault="00794414" w:rsidP="00121324">
      <w:pPr>
        <w:numPr>
          <w:ilvl w:val="0"/>
          <w:numId w:val="31"/>
        </w:numPr>
        <w:suppressAutoHyphens/>
        <w:spacing w:line="276" w:lineRule="auto"/>
        <w:jc w:val="both"/>
        <w:rPr>
          <w:lang w:val="pl-PL"/>
        </w:rPr>
      </w:pPr>
      <w:r w:rsidRPr="0009186B">
        <w:rPr>
          <w:lang w:val="pl-PL"/>
        </w:rPr>
        <w:t>zapoznania się z programem dydaktyczn</w:t>
      </w:r>
      <w:r w:rsidR="00ED70D6" w:rsidRPr="0009186B">
        <w:rPr>
          <w:lang w:val="pl-PL"/>
        </w:rPr>
        <w:t>ym i wychowawczo-</w:t>
      </w:r>
      <w:r w:rsidRPr="0009186B">
        <w:rPr>
          <w:lang w:val="pl-PL"/>
        </w:rPr>
        <w:t xml:space="preserve">profilaktycznym, stawianymi wymaganiami i kryteriami oceniania oraz z przepisami klasyfikowania i promowania uczniów, a także przeprowadzania egzaminów; </w:t>
      </w:r>
    </w:p>
    <w:p w14:paraId="6969774A" w14:textId="5C3B8F55" w:rsidR="00794414" w:rsidRPr="0009186B" w:rsidRDefault="00794414" w:rsidP="00121324">
      <w:pPr>
        <w:numPr>
          <w:ilvl w:val="0"/>
          <w:numId w:val="31"/>
        </w:numPr>
        <w:suppressAutoHyphens/>
        <w:spacing w:line="276" w:lineRule="auto"/>
        <w:jc w:val="both"/>
        <w:rPr>
          <w:lang w:val="pl-PL"/>
        </w:rPr>
      </w:pPr>
      <w:r w:rsidRPr="0009186B">
        <w:rPr>
          <w:lang w:val="pl-PL"/>
        </w:rPr>
        <w:t xml:space="preserve">uzyskania informacji na temat zachowania oraz postępów w nauce swoich dzieci, </w:t>
      </w:r>
      <w:r w:rsidR="00765B80" w:rsidRPr="0009186B">
        <w:rPr>
          <w:lang w:val="pl-PL"/>
        </w:rPr>
        <w:t xml:space="preserve">              </w:t>
      </w:r>
      <w:r w:rsidRPr="0009186B">
        <w:rPr>
          <w:lang w:val="pl-PL"/>
        </w:rPr>
        <w:t>a także przyczyn trudności szkolnych;</w:t>
      </w:r>
    </w:p>
    <w:p w14:paraId="0E124401" w14:textId="77777777" w:rsidR="00794414" w:rsidRPr="0009186B" w:rsidRDefault="00794414" w:rsidP="00121324">
      <w:pPr>
        <w:numPr>
          <w:ilvl w:val="0"/>
          <w:numId w:val="31"/>
        </w:numPr>
        <w:suppressAutoHyphens/>
        <w:spacing w:line="276" w:lineRule="auto"/>
        <w:jc w:val="both"/>
        <w:rPr>
          <w:lang w:val="pl-PL"/>
        </w:rPr>
      </w:pPr>
      <w:r w:rsidRPr="0009186B">
        <w:rPr>
          <w:lang w:val="pl-PL"/>
        </w:rPr>
        <w:t>wyrażania wobec organu prowadzącego i sprawującego nadzór pedagogiczny opinii na temat pracy Szkoły.</w:t>
      </w:r>
    </w:p>
    <w:p w14:paraId="4146BEAD" w14:textId="77777777" w:rsidR="00121324" w:rsidRDefault="00121324" w:rsidP="00121324">
      <w:pPr>
        <w:suppressAutoHyphens/>
        <w:spacing w:after="240" w:line="276" w:lineRule="auto"/>
        <w:jc w:val="both"/>
        <w:rPr>
          <w:lang w:val="pl-PL"/>
        </w:rPr>
      </w:pPr>
    </w:p>
    <w:p w14:paraId="6DC77FFA" w14:textId="287590F5" w:rsidR="00794414" w:rsidRPr="0009186B" w:rsidRDefault="00765B80" w:rsidP="00121324">
      <w:pPr>
        <w:suppressAutoHyphens/>
        <w:spacing w:after="240" w:line="276" w:lineRule="auto"/>
        <w:jc w:val="both"/>
        <w:rPr>
          <w:b/>
          <w:lang w:val="pl-PL"/>
        </w:rPr>
      </w:pPr>
      <w:r w:rsidRPr="0009186B">
        <w:rPr>
          <w:lang w:val="pl-PL"/>
        </w:rPr>
        <w:t xml:space="preserve">13. </w:t>
      </w:r>
      <w:r w:rsidR="00794414" w:rsidRPr="0009186B">
        <w:rPr>
          <w:lang w:val="pl-PL"/>
        </w:rPr>
        <w:t xml:space="preserve">Szkoła organizuje systematyczne spotkania z rodzicami, nie rzadziej niż raz na kwartał. </w:t>
      </w:r>
    </w:p>
    <w:p w14:paraId="30C11FFC" w14:textId="2DC2CCC2" w:rsidR="00794414" w:rsidRPr="0009186B" w:rsidRDefault="00794414" w:rsidP="00121324">
      <w:pPr>
        <w:spacing w:after="240" w:line="276" w:lineRule="auto"/>
        <w:jc w:val="center"/>
        <w:rPr>
          <w:lang w:val="pl-PL"/>
        </w:rPr>
      </w:pPr>
      <w:r w:rsidRPr="0009186B">
        <w:rPr>
          <w:b/>
          <w:lang w:val="pl-PL"/>
        </w:rPr>
        <w:t>§ 9</w:t>
      </w:r>
      <w:r w:rsidR="00367D99" w:rsidRPr="0009186B">
        <w:rPr>
          <w:b/>
          <w:lang w:val="pl-PL"/>
        </w:rPr>
        <w:t xml:space="preserve">. </w:t>
      </w:r>
      <w:r w:rsidR="00367D99" w:rsidRPr="0009186B">
        <w:rPr>
          <w:b/>
          <w:lang w:val="pl-PL"/>
        </w:rPr>
        <w:br/>
      </w:r>
      <w:r w:rsidRPr="0009186B">
        <w:rPr>
          <w:b/>
          <w:lang w:val="pl-PL"/>
        </w:rPr>
        <w:t>Współpraca między Organami Szkoły</w:t>
      </w:r>
    </w:p>
    <w:p w14:paraId="7BF4E328" w14:textId="20D75BD6" w:rsidR="00794414" w:rsidRPr="0009186B" w:rsidRDefault="00367D99" w:rsidP="00121324">
      <w:pPr>
        <w:suppressAutoHyphens/>
        <w:spacing w:line="276" w:lineRule="auto"/>
        <w:jc w:val="both"/>
        <w:rPr>
          <w:lang w:val="pl-PL"/>
        </w:rPr>
      </w:pPr>
      <w:r w:rsidRPr="0009186B">
        <w:rPr>
          <w:lang w:val="pl-PL"/>
        </w:rPr>
        <w:t xml:space="preserve">1. </w:t>
      </w:r>
      <w:r w:rsidR="00794414" w:rsidRPr="00182D1B">
        <w:rPr>
          <w:lang w:val="pl-PL"/>
        </w:rPr>
        <w:t xml:space="preserve">Wszystkie organy szkoły </w:t>
      </w:r>
      <w:r w:rsidR="00794414" w:rsidRPr="0009186B">
        <w:rPr>
          <w:lang w:val="pl-PL"/>
        </w:rPr>
        <w:t>zobowiązane są do ścisłej współpracy</w:t>
      </w:r>
      <w:r w:rsidR="0075757E" w:rsidRPr="0009186B">
        <w:rPr>
          <w:lang w:val="pl-PL"/>
        </w:rPr>
        <w:t>,</w:t>
      </w:r>
      <w:r w:rsidR="00794414" w:rsidRPr="0009186B">
        <w:rPr>
          <w:lang w:val="pl-PL"/>
        </w:rPr>
        <w:t xml:space="preserve"> kierując się:</w:t>
      </w:r>
    </w:p>
    <w:p w14:paraId="7CBB62D9" w14:textId="77777777" w:rsidR="00794414" w:rsidRPr="0009186B" w:rsidRDefault="00794414" w:rsidP="00121324">
      <w:pPr>
        <w:numPr>
          <w:ilvl w:val="0"/>
          <w:numId w:val="32"/>
        </w:numPr>
        <w:suppressAutoHyphens/>
        <w:spacing w:line="276" w:lineRule="auto"/>
        <w:jc w:val="both"/>
        <w:rPr>
          <w:lang w:val="pl-PL"/>
        </w:rPr>
      </w:pPr>
      <w:r w:rsidRPr="0009186B">
        <w:rPr>
          <w:lang w:val="pl-PL"/>
        </w:rPr>
        <w:t>poszanowaniem godności i praw człowieka w procesie edukacji;</w:t>
      </w:r>
    </w:p>
    <w:p w14:paraId="3BCC1FA2" w14:textId="51D8FC13" w:rsidR="00794414" w:rsidRPr="0009186B" w:rsidRDefault="00794414" w:rsidP="00121324">
      <w:pPr>
        <w:numPr>
          <w:ilvl w:val="0"/>
          <w:numId w:val="32"/>
        </w:numPr>
        <w:suppressAutoHyphens/>
        <w:spacing w:line="276" w:lineRule="auto"/>
        <w:jc w:val="both"/>
        <w:rPr>
          <w:lang w:val="pl-PL"/>
        </w:rPr>
      </w:pPr>
      <w:r w:rsidRPr="0009186B">
        <w:rPr>
          <w:lang w:val="pl-PL"/>
        </w:rPr>
        <w:t xml:space="preserve">odpowiedzialnością za dzieci i </w:t>
      </w:r>
      <w:r w:rsidR="00B53260" w:rsidRPr="0009186B">
        <w:rPr>
          <w:lang w:val="pl-PL"/>
        </w:rPr>
        <w:t>młodzież w procesie dydaktyczno</w:t>
      </w:r>
      <w:r w:rsidR="00367D99" w:rsidRPr="0009186B">
        <w:rPr>
          <w:lang w:val="pl-PL"/>
        </w:rPr>
        <w:t>-</w:t>
      </w:r>
      <w:r w:rsidRPr="0009186B">
        <w:rPr>
          <w:lang w:val="pl-PL"/>
        </w:rPr>
        <w:t>wychowawczym;</w:t>
      </w:r>
    </w:p>
    <w:p w14:paraId="20E66CFC" w14:textId="77777777" w:rsidR="00794414" w:rsidRPr="0009186B" w:rsidRDefault="00794414" w:rsidP="00121324">
      <w:pPr>
        <w:numPr>
          <w:ilvl w:val="0"/>
          <w:numId w:val="32"/>
        </w:numPr>
        <w:suppressAutoHyphens/>
        <w:spacing w:line="276" w:lineRule="auto"/>
        <w:jc w:val="both"/>
        <w:rPr>
          <w:lang w:val="pl-PL"/>
        </w:rPr>
      </w:pPr>
      <w:r w:rsidRPr="0009186B">
        <w:rPr>
          <w:lang w:val="pl-PL"/>
        </w:rPr>
        <w:t xml:space="preserve">szacunkiem dzieci i młodzieży wobec nauczycieli, wychowawców i innych pracowników </w:t>
      </w:r>
      <w:r w:rsidR="00B53260" w:rsidRPr="0009186B">
        <w:rPr>
          <w:lang w:val="pl-PL"/>
        </w:rPr>
        <w:t>S</w:t>
      </w:r>
      <w:r w:rsidRPr="0009186B">
        <w:rPr>
          <w:lang w:val="pl-PL"/>
        </w:rPr>
        <w:t>zkoły;</w:t>
      </w:r>
    </w:p>
    <w:p w14:paraId="42EFBEF0" w14:textId="77777777" w:rsidR="00794414" w:rsidRPr="0009186B" w:rsidRDefault="00794414" w:rsidP="00121324">
      <w:pPr>
        <w:numPr>
          <w:ilvl w:val="0"/>
          <w:numId w:val="32"/>
        </w:numPr>
        <w:suppressAutoHyphens/>
        <w:spacing w:line="276" w:lineRule="auto"/>
        <w:jc w:val="both"/>
        <w:rPr>
          <w:lang w:val="pl-PL"/>
        </w:rPr>
      </w:pPr>
      <w:r w:rsidRPr="0009186B">
        <w:rPr>
          <w:lang w:val="pl-PL"/>
        </w:rPr>
        <w:t>troską i odpowiedzialnością za Szkołę, którą mają wspierać w realizacji jej celów i zadań.</w:t>
      </w:r>
    </w:p>
    <w:p w14:paraId="3D5C9493" w14:textId="77777777" w:rsidR="00367D99" w:rsidRPr="0009186B" w:rsidRDefault="00367D99" w:rsidP="00121324">
      <w:pPr>
        <w:suppressAutoHyphens/>
        <w:spacing w:after="240" w:line="276" w:lineRule="auto"/>
        <w:ind w:left="360"/>
        <w:jc w:val="both"/>
        <w:rPr>
          <w:lang w:val="pl-PL"/>
        </w:rPr>
      </w:pPr>
    </w:p>
    <w:p w14:paraId="027CCA4B" w14:textId="166E042B" w:rsidR="00794414" w:rsidRPr="0009186B" w:rsidRDefault="00367D99" w:rsidP="00121324">
      <w:pPr>
        <w:suppressAutoHyphens/>
        <w:spacing w:after="240" w:line="276" w:lineRule="auto"/>
        <w:jc w:val="both"/>
        <w:rPr>
          <w:lang w:val="pl-PL"/>
        </w:rPr>
      </w:pPr>
      <w:r w:rsidRPr="0009186B">
        <w:rPr>
          <w:lang w:val="pl-PL"/>
        </w:rPr>
        <w:t xml:space="preserve">2. </w:t>
      </w:r>
      <w:r w:rsidR="00794414" w:rsidRPr="0009186B">
        <w:rPr>
          <w:lang w:val="pl-PL"/>
        </w:rPr>
        <w:t>Każdy organ ma prawo i obowiązek działania zgodnie ze swoimi kompetencjami określonymi w statucie i w regulaminach.</w:t>
      </w:r>
    </w:p>
    <w:p w14:paraId="08694F34" w14:textId="1A3C174C" w:rsidR="00794414" w:rsidRPr="0009186B" w:rsidRDefault="00367D99" w:rsidP="00121324">
      <w:pPr>
        <w:suppressAutoHyphens/>
        <w:spacing w:after="240" w:line="276" w:lineRule="auto"/>
        <w:jc w:val="both"/>
        <w:rPr>
          <w:lang w:val="pl-PL"/>
        </w:rPr>
      </w:pPr>
      <w:r w:rsidRPr="0009186B">
        <w:rPr>
          <w:lang w:val="pl-PL"/>
        </w:rPr>
        <w:t xml:space="preserve">3. </w:t>
      </w:r>
      <w:r w:rsidR="00794414" w:rsidRPr="0009186B">
        <w:rPr>
          <w:lang w:val="pl-PL"/>
        </w:rPr>
        <w:t xml:space="preserve">Koordynatorem działań organów </w:t>
      </w:r>
      <w:r w:rsidR="00B53260" w:rsidRPr="0009186B">
        <w:rPr>
          <w:lang w:val="pl-PL"/>
        </w:rPr>
        <w:t>Szkoły jest Dyrektor S</w:t>
      </w:r>
      <w:r w:rsidR="00794414" w:rsidRPr="0009186B">
        <w:rPr>
          <w:lang w:val="pl-PL"/>
        </w:rPr>
        <w:t>zkoły, który ma obowiązek zapewnić bieżącą wymianę informacji pomiędzy organami.</w:t>
      </w:r>
    </w:p>
    <w:p w14:paraId="4B103AF6" w14:textId="7F8FEB70" w:rsidR="00794414" w:rsidRPr="0009186B" w:rsidRDefault="00367D99" w:rsidP="00121324">
      <w:pPr>
        <w:suppressAutoHyphens/>
        <w:spacing w:after="240" w:line="276" w:lineRule="auto"/>
        <w:jc w:val="both"/>
        <w:rPr>
          <w:lang w:val="pl-PL"/>
        </w:rPr>
      </w:pPr>
      <w:r w:rsidRPr="0009186B">
        <w:rPr>
          <w:lang w:val="pl-PL"/>
        </w:rPr>
        <w:t xml:space="preserve">4. </w:t>
      </w:r>
      <w:r w:rsidR="00794414" w:rsidRPr="0009186B">
        <w:rPr>
          <w:lang w:val="pl-PL"/>
        </w:rPr>
        <w:t>W celu zapewnienia współdz</w:t>
      </w:r>
      <w:r w:rsidR="00B53260" w:rsidRPr="0009186B">
        <w:rPr>
          <w:lang w:val="pl-PL"/>
        </w:rPr>
        <w:t>iałania poszczególnych organów S</w:t>
      </w:r>
      <w:r w:rsidR="00794414" w:rsidRPr="0009186B">
        <w:rPr>
          <w:lang w:val="pl-PL"/>
        </w:rPr>
        <w:t>zkoły Dyrektor może zwołać wspólne posiedzenia wszystkich organó</w:t>
      </w:r>
      <w:r w:rsidR="00B53260" w:rsidRPr="0009186B">
        <w:rPr>
          <w:lang w:val="pl-PL"/>
        </w:rPr>
        <w:t>w S</w:t>
      </w:r>
      <w:r w:rsidR="00794414" w:rsidRPr="0009186B">
        <w:rPr>
          <w:lang w:val="pl-PL"/>
        </w:rPr>
        <w:t>zkoły.</w:t>
      </w:r>
    </w:p>
    <w:p w14:paraId="48B2BB43" w14:textId="4C7B6680" w:rsidR="009303EE" w:rsidRPr="0009186B" w:rsidRDefault="00367D99" w:rsidP="00121324">
      <w:pPr>
        <w:suppressAutoHyphens/>
        <w:spacing w:after="240" w:line="276" w:lineRule="auto"/>
        <w:jc w:val="both"/>
        <w:rPr>
          <w:lang w:val="pl-PL"/>
        </w:rPr>
      </w:pPr>
      <w:r w:rsidRPr="0009186B">
        <w:t xml:space="preserve">5. </w:t>
      </w:r>
      <w:r w:rsidR="009303EE" w:rsidRPr="0009186B">
        <w:t>Do rozwiązywania sporów i konfliktów powołuje się komisję w składzie: przewodniczący organów szkoły oraz po dwóch przedstawicieli każdego organu.</w:t>
      </w:r>
    </w:p>
    <w:p w14:paraId="0B9249CA" w14:textId="77777777" w:rsidR="00367D99" w:rsidRPr="0009186B" w:rsidRDefault="00367D99" w:rsidP="00121324">
      <w:pPr>
        <w:widowControl w:val="0"/>
        <w:autoSpaceDE w:val="0"/>
        <w:autoSpaceDN w:val="0"/>
        <w:adjustRightInd w:val="0"/>
        <w:spacing w:line="276" w:lineRule="auto"/>
        <w:jc w:val="both"/>
        <w:rPr>
          <w:spacing w:val="-7"/>
        </w:rPr>
      </w:pPr>
      <w:r w:rsidRPr="0009186B">
        <w:rPr>
          <w:spacing w:val="-7"/>
        </w:rPr>
        <w:t xml:space="preserve">6. </w:t>
      </w:r>
      <w:r w:rsidR="009303EE" w:rsidRPr="0009186B">
        <w:rPr>
          <w:spacing w:val="-7"/>
        </w:rPr>
        <w:t>W przypadku  nie rozstrzygnięcia  sporu w drodze uzgodnienia stanowiska w trakcie trzech kolejnych posiedzeń, decyzję komisja podejmuje w drodze głosowania zwykłą większością głosów. Czas pracy komisji nie może przekroczyć 2 tygodni.</w:t>
      </w:r>
      <w:r w:rsidRPr="0009186B">
        <w:rPr>
          <w:spacing w:val="-7"/>
        </w:rPr>
        <w:t xml:space="preserve"> </w:t>
      </w:r>
    </w:p>
    <w:p w14:paraId="652117B3" w14:textId="77777777" w:rsidR="00367D99" w:rsidRPr="0009186B" w:rsidRDefault="00367D99" w:rsidP="00121324">
      <w:pPr>
        <w:widowControl w:val="0"/>
        <w:autoSpaceDE w:val="0"/>
        <w:autoSpaceDN w:val="0"/>
        <w:adjustRightInd w:val="0"/>
        <w:spacing w:line="276" w:lineRule="auto"/>
        <w:jc w:val="both"/>
        <w:rPr>
          <w:spacing w:val="-7"/>
        </w:rPr>
      </w:pPr>
    </w:p>
    <w:p w14:paraId="387184AC" w14:textId="77777777" w:rsidR="00367D99" w:rsidRPr="0009186B" w:rsidRDefault="00367D99" w:rsidP="00121324">
      <w:pPr>
        <w:widowControl w:val="0"/>
        <w:autoSpaceDE w:val="0"/>
        <w:autoSpaceDN w:val="0"/>
        <w:adjustRightInd w:val="0"/>
        <w:spacing w:line="276" w:lineRule="auto"/>
        <w:jc w:val="both"/>
      </w:pPr>
      <w:r w:rsidRPr="0009186B">
        <w:rPr>
          <w:spacing w:val="-7"/>
        </w:rPr>
        <w:t xml:space="preserve">7. </w:t>
      </w:r>
      <w:r w:rsidR="009303EE" w:rsidRPr="0009186B">
        <w:t>Posiedzenie komisji jest ważne, o ile uczestniczy w nim co najmniej 2/3 powołanych osób.</w:t>
      </w:r>
      <w:r w:rsidRPr="0009186B">
        <w:t xml:space="preserve"> </w:t>
      </w:r>
    </w:p>
    <w:p w14:paraId="4CCFA458" w14:textId="77777777" w:rsidR="00367D99" w:rsidRPr="0009186B" w:rsidRDefault="00367D99" w:rsidP="00121324">
      <w:pPr>
        <w:widowControl w:val="0"/>
        <w:autoSpaceDE w:val="0"/>
        <w:autoSpaceDN w:val="0"/>
        <w:adjustRightInd w:val="0"/>
        <w:spacing w:line="276" w:lineRule="auto"/>
        <w:jc w:val="both"/>
      </w:pPr>
    </w:p>
    <w:p w14:paraId="4D064850" w14:textId="77777777" w:rsidR="00367D99" w:rsidRPr="0009186B" w:rsidRDefault="00367D99" w:rsidP="00121324">
      <w:pPr>
        <w:widowControl w:val="0"/>
        <w:autoSpaceDE w:val="0"/>
        <w:autoSpaceDN w:val="0"/>
        <w:adjustRightInd w:val="0"/>
        <w:spacing w:line="276" w:lineRule="auto"/>
        <w:jc w:val="both"/>
      </w:pPr>
      <w:r w:rsidRPr="0009186B">
        <w:t xml:space="preserve">8. </w:t>
      </w:r>
      <w:r w:rsidR="009303EE" w:rsidRPr="0009186B">
        <w:t>Z posiedzeń komisji sporządzany jest protokół, pod którym podpisują się wszyscy obecni.</w:t>
      </w:r>
      <w:r w:rsidRPr="0009186B">
        <w:t xml:space="preserve"> </w:t>
      </w:r>
    </w:p>
    <w:p w14:paraId="42FE71DB" w14:textId="77777777" w:rsidR="00367D99" w:rsidRPr="0009186B" w:rsidRDefault="00367D99" w:rsidP="00121324">
      <w:pPr>
        <w:widowControl w:val="0"/>
        <w:autoSpaceDE w:val="0"/>
        <w:autoSpaceDN w:val="0"/>
        <w:adjustRightInd w:val="0"/>
        <w:spacing w:line="276" w:lineRule="auto"/>
        <w:jc w:val="both"/>
      </w:pPr>
    </w:p>
    <w:p w14:paraId="2344A863" w14:textId="606CA4E3" w:rsidR="009303EE" w:rsidRPr="0009186B" w:rsidRDefault="00367D99" w:rsidP="00121324">
      <w:pPr>
        <w:widowControl w:val="0"/>
        <w:autoSpaceDE w:val="0"/>
        <w:autoSpaceDN w:val="0"/>
        <w:adjustRightInd w:val="0"/>
        <w:spacing w:line="276" w:lineRule="auto"/>
        <w:jc w:val="both"/>
      </w:pPr>
      <w:r w:rsidRPr="0009186B">
        <w:t xml:space="preserve">9. </w:t>
      </w:r>
      <w:r w:rsidR="009303EE" w:rsidRPr="0009186B">
        <w:t xml:space="preserve">Członkowie komisji wybierają spośród siebie przewodniczącego i protokolanta. Funkcji  </w:t>
      </w:r>
      <w:r w:rsidR="009303EE" w:rsidRPr="0009186B">
        <w:lastRenderedPageBreak/>
        <w:t>tych nie mogą pełnić przewodniczący organów Szkoły.</w:t>
      </w:r>
    </w:p>
    <w:p w14:paraId="1BFC92CB" w14:textId="77777777" w:rsidR="009303EE" w:rsidRPr="0009186B" w:rsidRDefault="009303EE" w:rsidP="00121324">
      <w:pPr>
        <w:spacing w:line="276" w:lineRule="auto"/>
        <w:ind w:left="360"/>
      </w:pPr>
    </w:p>
    <w:p w14:paraId="43982B65" w14:textId="2D01A9C4" w:rsidR="009303EE" w:rsidRPr="0009186B" w:rsidRDefault="0075757E" w:rsidP="00121324">
      <w:pPr>
        <w:pStyle w:val="Tekstpodstawowy21"/>
        <w:spacing w:line="276" w:lineRule="auto"/>
        <w:ind w:left="0" w:firstLine="0"/>
        <w:rPr>
          <w:sz w:val="24"/>
          <w:szCs w:val="24"/>
        </w:rPr>
      </w:pPr>
      <w:r w:rsidRPr="0009186B">
        <w:rPr>
          <w:sz w:val="24"/>
          <w:szCs w:val="24"/>
        </w:rPr>
        <w:t xml:space="preserve">10. </w:t>
      </w:r>
      <w:r w:rsidR="009303EE" w:rsidRPr="0009186B">
        <w:rPr>
          <w:sz w:val="24"/>
          <w:szCs w:val="24"/>
        </w:rPr>
        <w:t>Wyniki pracy komisji są jawne dla wszystkich organów Szkoły.</w:t>
      </w:r>
    </w:p>
    <w:p w14:paraId="3FC59DA1" w14:textId="77777777" w:rsidR="009303EE" w:rsidRPr="0009186B" w:rsidRDefault="009303EE" w:rsidP="00121324">
      <w:pPr>
        <w:suppressAutoHyphens/>
        <w:spacing w:after="240" w:line="276" w:lineRule="auto"/>
        <w:jc w:val="both"/>
      </w:pPr>
    </w:p>
    <w:p w14:paraId="63FC4AEF" w14:textId="43B6BB8A" w:rsidR="00B53260" w:rsidRPr="0009186B" w:rsidRDefault="00B53260" w:rsidP="00121324">
      <w:pPr>
        <w:spacing w:after="240" w:line="276" w:lineRule="auto"/>
        <w:jc w:val="center"/>
        <w:rPr>
          <w:b/>
          <w:lang w:val="pl-PL"/>
        </w:rPr>
      </w:pPr>
      <w:r w:rsidRPr="0009186B">
        <w:rPr>
          <w:b/>
          <w:lang w:val="pl-PL"/>
        </w:rPr>
        <w:t>Rozdział IV</w:t>
      </w:r>
      <w:r w:rsidR="0075757E" w:rsidRPr="0009186B">
        <w:rPr>
          <w:b/>
          <w:lang w:val="pl-PL"/>
        </w:rPr>
        <w:t xml:space="preserve"> </w:t>
      </w:r>
      <w:r w:rsidR="0075757E" w:rsidRPr="0009186B">
        <w:rPr>
          <w:b/>
          <w:lang w:val="pl-PL"/>
        </w:rPr>
        <w:br/>
      </w:r>
      <w:r w:rsidRPr="0009186B">
        <w:rPr>
          <w:b/>
          <w:lang w:val="pl-PL"/>
        </w:rPr>
        <w:t>STOWARZYSZENIA I ORGANIZACJE</w:t>
      </w:r>
    </w:p>
    <w:p w14:paraId="60D38F0F" w14:textId="05F75CAB" w:rsidR="00B53260" w:rsidRPr="0009186B" w:rsidRDefault="00B53260" w:rsidP="00121324">
      <w:pPr>
        <w:spacing w:after="240" w:line="276" w:lineRule="auto"/>
        <w:jc w:val="center"/>
        <w:rPr>
          <w:lang w:val="pl-PL"/>
        </w:rPr>
      </w:pPr>
      <w:r w:rsidRPr="0009186B">
        <w:rPr>
          <w:b/>
          <w:lang w:val="pl-PL"/>
        </w:rPr>
        <w:t>§ 10</w:t>
      </w:r>
      <w:r w:rsidR="00305AFE" w:rsidRPr="0009186B">
        <w:rPr>
          <w:b/>
          <w:lang w:val="pl-PL"/>
        </w:rPr>
        <w:t>.</w:t>
      </w:r>
    </w:p>
    <w:p w14:paraId="2F24234B" w14:textId="308D7855" w:rsidR="00B53260" w:rsidRPr="0009186B" w:rsidRDefault="00305AFE" w:rsidP="00121324">
      <w:pPr>
        <w:suppressAutoHyphens/>
        <w:spacing w:after="240" w:line="276" w:lineRule="auto"/>
        <w:jc w:val="both"/>
        <w:rPr>
          <w:lang w:val="pl-PL"/>
        </w:rPr>
      </w:pPr>
      <w:r w:rsidRPr="0009186B">
        <w:rPr>
          <w:lang w:val="pl-PL"/>
        </w:rPr>
        <w:t xml:space="preserve">1. </w:t>
      </w:r>
      <w:r w:rsidR="00ED70D6" w:rsidRPr="0009186B">
        <w:rPr>
          <w:lang w:val="pl-PL"/>
        </w:rPr>
        <w:t>W S</w:t>
      </w:r>
      <w:r w:rsidR="00B53260" w:rsidRPr="0009186B">
        <w:rPr>
          <w:lang w:val="pl-PL"/>
        </w:rPr>
        <w:t>zkole mogą działać stowarzyszenia i organizacje, których cele statutowe są zbieżne</w:t>
      </w:r>
      <w:r w:rsidR="00ED70D6" w:rsidRPr="0009186B">
        <w:rPr>
          <w:lang w:val="pl-PL"/>
        </w:rPr>
        <w:t xml:space="preserve"> </w:t>
      </w:r>
      <w:r w:rsidR="00B52D29" w:rsidRPr="0009186B">
        <w:rPr>
          <w:lang w:val="pl-PL"/>
        </w:rPr>
        <w:t xml:space="preserve">                 </w:t>
      </w:r>
      <w:r w:rsidR="00B53260" w:rsidRPr="0009186B">
        <w:rPr>
          <w:lang w:val="pl-PL"/>
        </w:rPr>
        <w:t xml:space="preserve">z celami statutowymi </w:t>
      </w:r>
      <w:r w:rsidR="00ED70D6" w:rsidRPr="0009186B">
        <w:rPr>
          <w:lang w:val="pl-PL"/>
        </w:rPr>
        <w:t>S</w:t>
      </w:r>
      <w:r w:rsidR="00B53260" w:rsidRPr="0009186B">
        <w:rPr>
          <w:lang w:val="pl-PL"/>
        </w:rPr>
        <w:t xml:space="preserve">zkoły. </w:t>
      </w:r>
    </w:p>
    <w:p w14:paraId="186ABCDB" w14:textId="0497E060" w:rsidR="00B53260" w:rsidRPr="0009186B" w:rsidRDefault="00B52D29" w:rsidP="00121324">
      <w:pPr>
        <w:suppressAutoHyphens/>
        <w:spacing w:after="240" w:line="276" w:lineRule="auto"/>
        <w:jc w:val="both"/>
        <w:rPr>
          <w:b/>
          <w:lang w:val="pl-PL"/>
        </w:rPr>
      </w:pPr>
      <w:r w:rsidRPr="0009186B">
        <w:rPr>
          <w:lang w:val="pl-PL"/>
        </w:rPr>
        <w:t xml:space="preserve">2. </w:t>
      </w:r>
      <w:r w:rsidR="00B53260" w:rsidRPr="0009186B">
        <w:rPr>
          <w:lang w:val="pl-PL"/>
        </w:rPr>
        <w:t>Zgodę na podjęcie działalności stowarzysze</w:t>
      </w:r>
      <w:r w:rsidR="00ED70D6" w:rsidRPr="0009186B">
        <w:rPr>
          <w:lang w:val="pl-PL"/>
        </w:rPr>
        <w:t>nia lub organizacji na terenie S</w:t>
      </w:r>
      <w:r w:rsidR="00447758" w:rsidRPr="0009186B">
        <w:rPr>
          <w:lang w:val="pl-PL"/>
        </w:rPr>
        <w:t>zkoły wyraża Dyrektor, w porozumieniu z organem prowadzącym.</w:t>
      </w:r>
    </w:p>
    <w:p w14:paraId="51DBD169" w14:textId="46BF3C6E" w:rsidR="0075793B" w:rsidRPr="0009186B" w:rsidRDefault="00B52D29" w:rsidP="00121324">
      <w:pPr>
        <w:suppressAutoHyphens/>
        <w:spacing w:after="240" w:line="276" w:lineRule="auto"/>
        <w:jc w:val="both"/>
        <w:rPr>
          <w:b/>
          <w:lang w:val="pl-PL"/>
        </w:rPr>
      </w:pPr>
      <w:r w:rsidRPr="0009186B">
        <w:rPr>
          <w:lang w:val="pl-PL"/>
        </w:rPr>
        <w:t xml:space="preserve">3. </w:t>
      </w:r>
      <w:r w:rsidR="0075793B" w:rsidRPr="0009186B">
        <w:rPr>
          <w:lang w:val="pl-PL"/>
        </w:rPr>
        <w:t>Szkoła lub stowarzyszenia i organizacje działające na jej terenie mogą nawiązywać współpracę z innymi stowarzyszeniami i organizacjami, działającymi poza obrębem szkoły. W szczególności dotyczy to innych szkół katolickich, skupionych w Radzie Szkół Katolickich oraz szkół jezuickich w Polsce i na świecie. Zasady współpracy nie mogą naruszać postanowień Statutu szkoły i polskiego prawa oświatowego.</w:t>
      </w:r>
    </w:p>
    <w:p w14:paraId="78FD774B" w14:textId="21364A94" w:rsidR="0075793B" w:rsidRPr="0009186B" w:rsidRDefault="00B52D29" w:rsidP="00121324">
      <w:pPr>
        <w:suppressAutoHyphens/>
        <w:spacing w:after="240" w:line="276" w:lineRule="auto"/>
        <w:jc w:val="both"/>
        <w:rPr>
          <w:lang w:val="pl-PL"/>
        </w:rPr>
      </w:pPr>
      <w:r w:rsidRPr="0009186B">
        <w:rPr>
          <w:lang w:val="pl-PL"/>
        </w:rPr>
        <w:t xml:space="preserve">4. </w:t>
      </w:r>
      <w:r w:rsidR="0075793B" w:rsidRPr="0009186B">
        <w:rPr>
          <w:lang w:val="pl-PL"/>
        </w:rPr>
        <w:t xml:space="preserve">Współdziałanie z innymi stowarzyszeniami i organizacjami dotyczy </w:t>
      </w:r>
      <w:r w:rsidR="00843C3C" w:rsidRPr="0009186B">
        <w:rPr>
          <w:lang w:val="pl-PL"/>
        </w:rPr>
        <w:t xml:space="preserve">również </w:t>
      </w:r>
      <w:r w:rsidR="00B11735" w:rsidRPr="0009186B">
        <w:rPr>
          <w:lang w:val="pl-PL"/>
        </w:rPr>
        <w:t>działalności</w:t>
      </w:r>
      <w:r w:rsidR="0075793B" w:rsidRPr="0009186B">
        <w:rPr>
          <w:lang w:val="pl-PL"/>
        </w:rPr>
        <w:t xml:space="preserve"> </w:t>
      </w:r>
      <w:r w:rsidR="00B11735" w:rsidRPr="0009186B">
        <w:rPr>
          <w:lang w:val="pl-PL"/>
        </w:rPr>
        <w:t>innowacyjnej</w:t>
      </w:r>
      <w:r w:rsidR="00E7641F" w:rsidRPr="0009186B">
        <w:rPr>
          <w:lang w:val="pl-PL"/>
        </w:rPr>
        <w:t xml:space="preserve"> i eksperymentów</w:t>
      </w:r>
      <w:r w:rsidR="0075793B" w:rsidRPr="0009186B">
        <w:rPr>
          <w:lang w:val="pl-PL"/>
        </w:rPr>
        <w:t xml:space="preserve">, w </w:t>
      </w:r>
      <w:r w:rsidR="00843C3C" w:rsidRPr="0009186B">
        <w:rPr>
          <w:lang w:val="pl-PL"/>
        </w:rPr>
        <w:t xml:space="preserve">szczególności </w:t>
      </w:r>
      <w:r w:rsidR="00B11735" w:rsidRPr="0009186B">
        <w:rPr>
          <w:lang w:val="pl-PL"/>
        </w:rPr>
        <w:t>nowych form pracy metodami projektowymi</w:t>
      </w:r>
      <w:r w:rsidR="00E7641F" w:rsidRPr="0009186B">
        <w:rPr>
          <w:lang w:val="pl-PL"/>
        </w:rPr>
        <w:t xml:space="preserve"> w pedagogii ignacjańskiej, w szkołach jezuickich w Polsce i na świecie.</w:t>
      </w:r>
    </w:p>
    <w:p w14:paraId="21EE8292" w14:textId="77777777" w:rsidR="00A305E8" w:rsidRDefault="00A305E8" w:rsidP="00121324">
      <w:pPr>
        <w:suppressAutoHyphens/>
        <w:spacing w:after="240" w:line="276" w:lineRule="auto"/>
        <w:jc w:val="center"/>
        <w:rPr>
          <w:b/>
          <w:lang w:val="pl-PL"/>
        </w:rPr>
      </w:pPr>
    </w:p>
    <w:p w14:paraId="1599025E" w14:textId="77777777" w:rsidR="00B35C5B" w:rsidRDefault="00B35C5B" w:rsidP="00121324">
      <w:pPr>
        <w:suppressAutoHyphens/>
        <w:spacing w:after="240" w:line="276" w:lineRule="auto"/>
        <w:jc w:val="center"/>
        <w:rPr>
          <w:b/>
          <w:lang w:val="pl-PL"/>
        </w:rPr>
      </w:pPr>
    </w:p>
    <w:p w14:paraId="591E4E1A" w14:textId="77777777" w:rsidR="00B35C5B" w:rsidRDefault="00B35C5B" w:rsidP="00121324">
      <w:pPr>
        <w:suppressAutoHyphens/>
        <w:spacing w:after="240" w:line="276" w:lineRule="auto"/>
        <w:jc w:val="center"/>
        <w:rPr>
          <w:b/>
          <w:lang w:val="pl-PL"/>
        </w:rPr>
      </w:pPr>
    </w:p>
    <w:p w14:paraId="71AFE9F0" w14:textId="29FC8F9D" w:rsidR="00B53260" w:rsidRPr="0009186B" w:rsidRDefault="00B53260" w:rsidP="00121324">
      <w:pPr>
        <w:suppressAutoHyphens/>
        <w:spacing w:after="240" w:line="276" w:lineRule="auto"/>
        <w:jc w:val="center"/>
        <w:rPr>
          <w:b/>
          <w:lang w:val="pl-PL"/>
        </w:rPr>
      </w:pPr>
      <w:r w:rsidRPr="0009186B">
        <w:rPr>
          <w:b/>
          <w:lang w:val="pl-PL"/>
        </w:rPr>
        <w:t>Rozdział V</w:t>
      </w:r>
      <w:r w:rsidR="00542CE8" w:rsidRPr="0009186B">
        <w:rPr>
          <w:b/>
          <w:lang w:val="pl-PL"/>
        </w:rPr>
        <w:t xml:space="preserve"> </w:t>
      </w:r>
      <w:r w:rsidR="003018E6" w:rsidRPr="0009186B">
        <w:rPr>
          <w:b/>
          <w:lang w:val="pl-PL"/>
        </w:rPr>
        <w:t xml:space="preserve"> </w:t>
      </w:r>
      <w:r w:rsidR="003018E6" w:rsidRPr="0009186B">
        <w:rPr>
          <w:b/>
          <w:lang w:val="pl-PL"/>
        </w:rPr>
        <w:br/>
      </w:r>
      <w:r w:rsidRPr="0009186B">
        <w:rPr>
          <w:b/>
          <w:lang w:val="pl-PL"/>
        </w:rPr>
        <w:t>ORGANIZACJA PRACY SZKOŁY</w:t>
      </w:r>
    </w:p>
    <w:p w14:paraId="04AE8AA3" w14:textId="3636A60F" w:rsidR="00B53260" w:rsidRPr="0009186B" w:rsidRDefault="00B53260" w:rsidP="00121324">
      <w:pPr>
        <w:spacing w:after="240" w:line="276" w:lineRule="auto"/>
        <w:jc w:val="center"/>
        <w:rPr>
          <w:lang w:val="pl-PL"/>
        </w:rPr>
      </w:pPr>
      <w:r w:rsidRPr="0009186B">
        <w:rPr>
          <w:b/>
          <w:lang w:val="pl-PL"/>
        </w:rPr>
        <w:t>§</w:t>
      </w:r>
      <w:r w:rsidR="003018E6" w:rsidRPr="0009186B">
        <w:rPr>
          <w:b/>
          <w:lang w:val="pl-PL"/>
        </w:rPr>
        <w:t xml:space="preserve"> </w:t>
      </w:r>
      <w:r w:rsidRPr="0009186B">
        <w:rPr>
          <w:b/>
          <w:lang w:val="pl-PL"/>
        </w:rPr>
        <w:t>11</w:t>
      </w:r>
      <w:r w:rsidR="003018E6" w:rsidRPr="0009186B">
        <w:rPr>
          <w:b/>
          <w:lang w:val="pl-PL"/>
        </w:rPr>
        <w:t>.</w:t>
      </w:r>
    </w:p>
    <w:p w14:paraId="370938CD" w14:textId="49325078" w:rsidR="00B53260" w:rsidRPr="0009186B" w:rsidRDefault="003018E6" w:rsidP="00121324">
      <w:pPr>
        <w:suppressAutoHyphens/>
        <w:spacing w:after="240" w:line="276" w:lineRule="auto"/>
        <w:jc w:val="both"/>
        <w:rPr>
          <w:lang w:val="pl-PL"/>
        </w:rPr>
      </w:pPr>
      <w:r w:rsidRPr="0009186B">
        <w:rPr>
          <w:lang w:val="pl-PL"/>
        </w:rPr>
        <w:t xml:space="preserve">1. </w:t>
      </w:r>
      <w:r w:rsidR="00B53260" w:rsidRPr="0009186B">
        <w:rPr>
          <w:lang w:val="pl-PL"/>
        </w:rPr>
        <w:t>Szkoła kształci w zakresie szkoły podstawowej od klasy I do VIII. Szkoła rozpoc</w:t>
      </w:r>
      <w:r w:rsidRPr="0009186B">
        <w:rPr>
          <w:lang w:val="pl-PL"/>
        </w:rPr>
        <w:t>zęła</w:t>
      </w:r>
      <w:r w:rsidR="00B53260" w:rsidRPr="0009186B">
        <w:rPr>
          <w:lang w:val="pl-PL"/>
        </w:rPr>
        <w:t xml:space="preserve"> swoją działalność 1 września</w:t>
      </w:r>
      <w:r w:rsidR="004E0D44" w:rsidRPr="0009186B">
        <w:rPr>
          <w:lang w:val="pl-PL"/>
        </w:rPr>
        <w:t xml:space="preserve"> 2017</w:t>
      </w:r>
      <w:r w:rsidR="00B53260" w:rsidRPr="0009186B">
        <w:rPr>
          <w:lang w:val="pl-PL"/>
        </w:rPr>
        <w:t xml:space="preserve"> roku.</w:t>
      </w:r>
    </w:p>
    <w:p w14:paraId="77D4E30A" w14:textId="54BE94B0" w:rsidR="00B53260" w:rsidRPr="0009186B" w:rsidRDefault="003018E6" w:rsidP="00121324">
      <w:pPr>
        <w:suppressAutoHyphens/>
        <w:spacing w:after="240" w:line="276" w:lineRule="auto"/>
        <w:jc w:val="both"/>
        <w:rPr>
          <w:lang w:val="pl-PL"/>
        </w:rPr>
      </w:pPr>
      <w:r w:rsidRPr="0009186B">
        <w:rPr>
          <w:lang w:val="pl-PL"/>
        </w:rPr>
        <w:t xml:space="preserve">2. </w:t>
      </w:r>
      <w:r w:rsidR="00B53260" w:rsidRPr="0009186B">
        <w:rPr>
          <w:lang w:val="pl-PL"/>
        </w:rPr>
        <w:t>Szczegółową organizację nauczania, wychowania i opieki w każdym roku szkolnym określ</w:t>
      </w:r>
      <w:r w:rsidR="00ED70D6" w:rsidRPr="0009186B">
        <w:rPr>
          <w:lang w:val="pl-PL"/>
        </w:rPr>
        <w:t>a a</w:t>
      </w:r>
      <w:r w:rsidR="004E0D44" w:rsidRPr="0009186B">
        <w:rPr>
          <w:lang w:val="pl-PL"/>
        </w:rPr>
        <w:t>rkusz organizacyjny Szkoły,</w:t>
      </w:r>
      <w:r w:rsidR="00B53260" w:rsidRPr="0009186B">
        <w:rPr>
          <w:lang w:val="pl-PL"/>
        </w:rPr>
        <w:t xml:space="preserve"> opracowany przez Dyrektora</w:t>
      </w:r>
      <w:r w:rsidR="002B17C1" w:rsidRPr="0009186B">
        <w:rPr>
          <w:lang w:val="pl-PL"/>
        </w:rPr>
        <w:t xml:space="preserve"> szkoły</w:t>
      </w:r>
      <w:r w:rsidR="006C1DBE" w:rsidRPr="0009186B">
        <w:rPr>
          <w:lang w:val="pl-PL"/>
        </w:rPr>
        <w:t>, zaopiniowany przez organ sprawujący nadzór pedagogiczny</w:t>
      </w:r>
      <w:r w:rsidR="00B53260" w:rsidRPr="0009186B">
        <w:rPr>
          <w:lang w:val="pl-PL"/>
        </w:rPr>
        <w:t xml:space="preserve"> i zatwierdzony przez organ prowadzący</w:t>
      </w:r>
      <w:r w:rsidR="00ED70D6" w:rsidRPr="0009186B">
        <w:rPr>
          <w:lang w:val="pl-PL"/>
        </w:rPr>
        <w:t>,</w:t>
      </w:r>
      <w:r w:rsidR="004E0D44" w:rsidRPr="0009186B">
        <w:rPr>
          <w:lang w:val="pl-PL"/>
        </w:rPr>
        <w:t xml:space="preserve"> </w:t>
      </w:r>
      <w:r w:rsidR="00B53260" w:rsidRPr="0009186B">
        <w:rPr>
          <w:lang w:val="pl-PL"/>
        </w:rPr>
        <w:t xml:space="preserve"> </w:t>
      </w:r>
      <w:r w:rsidRPr="0009186B">
        <w:rPr>
          <w:lang w:val="pl-PL"/>
        </w:rPr>
        <w:t xml:space="preserve">                                 </w:t>
      </w:r>
      <w:r w:rsidR="00B53260" w:rsidRPr="0009186B">
        <w:rPr>
          <w:lang w:val="pl-PL"/>
        </w:rPr>
        <w:t>z zachowaniem wymaganych przepisami prawa terminów.</w:t>
      </w:r>
    </w:p>
    <w:p w14:paraId="3D16FD48" w14:textId="3C8BA34A" w:rsidR="00B53260" w:rsidRPr="0009186B" w:rsidRDefault="00625D4C" w:rsidP="00121324">
      <w:pPr>
        <w:suppressAutoHyphens/>
        <w:spacing w:after="240" w:line="276" w:lineRule="auto"/>
        <w:jc w:val="both"/>
        <w:rPr>
          <w:b/>
          <w:lang w:val="pl-PL"/>
        </w:rPr>
      </w:pPr>
      <w:r w:rsidRPr="0009186B">
        <w:rPr>
          <w:lang w:val="pl-PL"/>
        </w:rPr>
        <w:t xml:space="preserve">3. </w:t>
      </w:r>
      <w:r w:rsidR="00B53260" w:rsidRPr="0009186B">
        <w:rPr>
          <w:lang w:val="pl-PL"/>
        </w:rPr>
        <w:t>Szkoła stosuje terminy rozpoczęcia i zakończenia zajęć szkolnych, przerw świątecznych oraz ferii zimowych i letnich, określone przez ministra właściwego do spraw oświaty.</w:t>
      </w:r>
    </w:p>
    <w:p w14:paraId="35FF765E" w14:textId="4722FE39" w:rsidR="00B53260" w:rsidRPr="0009186B" w:rsidRDefault="00B53260" w:rsidP="00121324">
      <w:pPr>
        <w:spacing w:after="240" w:line="276" w:lineRule="auto"/>
        <w:jc w:val="center"/>
        <w:rPr>
          <w:lang w:val="pl-PL"/>
        </w:rPr>
      </w:pPr>
      <w:r w:rsidRPr="0009186B">
        <w:rPr>
          <w:b/>
          <w:lang w:val="pl-PL"/>
        </w:rPr>
        <w:lastRenderedPageBreak/>
        <w:t>§</w:t>
      </w:r>
      <w:r w:rsidR="00DB5661" w:rsidRPr="0009186B">
        <w:rPr>
          <w:b/>
          <w:lang w:val="pl-PL"/>
        </w:rPr>
        <w:t xml:space="preserve"> </w:t>
      </w:r>
      <w:r w:rsidRPr="0009186B">
        <w:rPr>
          <w:b/>
          <w:lang w:val="pl-PL"/>
        </w:rPr>
        <w:t>12</w:t>
      </w:r>
      <w:r w:rsidR="00DB5661" w:rsidRPr="0009186B">
        <w:rPr>
          <w:b/>
          <w:lang w:val="pl-PL"/>
        </w:rPr>
        <w:t>.</w:t>
      </w:r>
    </w:p>
    <w:p w14:paraId="246CCB5E" w14:textId="7C6E9512" w:rsidR="00B53260" w:rsidRPr="0009186B" w:rsidRDefault="009E3FF6" w:rsidP="00121324">
      <w:pPr>
        <w:suppressAutoHyphens/>
        <w:spacing w:after="240" w:line="276" w:lineRule="auto"/>
        <w:jc w:val="both"/>
        <w:rPr>
          <w:lang w:val="pl-PL"/>
        </w:rPr>
      </w:pPr>
      <w:r w:rsidRPr="0009186B">
        <w:rPr>
          <w:lang w:val="pl-PL"/>
        </w:rPr>
        <w:t xml:space="preserve">1. </w:t>
      </w:r>
      <w:r w:rsidR="00B53260" w:rsidRPr="0009186B">
        <w:rPr>
          <w:lang w:val="pl-PL"/>
        </w:rPr>
        <w:t>Podstawową formą pracy szkoły są zajęcia edukacyjne prowadzone w systemie klasowo-lekcyjnym i w grupach</w:t>
      </w:r>
      <w:r w:rsidR="00ED70D6" w:rsidRPr="0009186B">
        <w:rPr>
          <w:lang w:val="pl-PL"/>
        </w:rPr>
        <w:t>,</w:t>
      </w:r>
      <w:r w:rsidR="00B53260" w:rsidRPr="0009186B">
        <w:rPr>
          <w:lang w:val="pl-PL"/>
        </w:rPr>
        <w:t xml:space="preserve"> zgodnie z organizacją obowiązującą w danym roku szkolnym.</w:t>
      </w:r>
    </w:p>
    <w:p w14:paraId="7CC2991B" w14:textId="2E5B00DA" w:rsidR="00B53260" w:rsidRPr="0009186B" w:rsidRDefault="009E3FF6" w:rsidP="00121324">
      <w:pPr>
        <w:suppressAutoHyphens/>
        <w:spacing w:line="276" w:lineRule="auto"/>
        <w:jc w:val="both"/>
        <w:rPr>
          <w:lang w:val="pl-PL"/>
        </w:rPr>
      </w:pPr>
      <w:r w:rsidRPr="0009186B">
        <w:rPr>
          <w:lang w:val="pl-PL"/>
        </w:rPr>
        <w:t xml:space="preserve">2. </w:t>
      </w:r>
      <w:r w:rsidR="00B53260" w:rsidRPr="0009186B">
        <w:rPr>
          <w:lang w:val="pl-PL"/>
        </w:rPr>
        <w:t>Podstawową jednostką organizacyjną szkoły jest oddział klasowy liczący 20 uczniów. Dyrektor może podjąć decyzję o zwiększeniu lub zmniejszeniu liczby uczniów w oddziale.</w:t>
      </w:r>
    </w:p>
    <w:p w14:paraId="743C67A9" w14:textId="26DF7F27" w:rsidR="002B17C1" w:rsidRPr="0009186B" w:rsidRDefault="002B17C1" w:rsidP="00121324">
      <w:pPr>
        <w:suppressAutoHyphens/>
        <w:spacing w:line="276" w:lineRule="auto"/>
        <w:jc w:val="both"/>
        <w:rPr>
          <w:lang w:val="pl-PL"/>
        </w:rPr>
      </w:pPr>
    </w:p>
    <w:p w14:paraId="671DB622" w14:textId="7AFBE237" w:rsidR="000C3DCA" w:rsidRPr="0009186B" w:rsidRDefault="000C3DCA" w:rsidP="00121324">
      <w:pPr>
        <w:suppressAutoHyphens/>
        <w:spacing w:line="276" w:lineRule="auto"/>
        <w:jc w:val="both"/>
        <w:rPr>
          <w:lang w:val="pl-PL"/>
        </w:rPr>
      </w:pPr>
      <w:r w:rsidRPr="0009186B">
        <w:rPr>
          <w:lang w:val="pl-PL"/>
        </w:rPr>
        <w:t xml:space="preserve">3. Niektóre zajęcia edukacyjne mogą być organizowane </w:t>
      </w:r>
      <w:r w:rsidR="00A31481" w:rsidRPr="0009186B">
        <w:rPr>
          <w:lang w:val="pl-PL"/>
        </w:rPr>
        <w:t>przy uwzględnieniu następujących odmiennych zasad</w:t>
      </w:r>
      <w:r w:rsidRPr="0009186B">
        <w:rPr>
          <w:lang w:val="pl-PL"/>
        </w:rPr>
        <w:t xml:space="preserve">: </w:t>
      </w:r>
    </w:p>
    <w:p w14:paraId="50789758" w14:textId="77777777" w:rsidR="00B53260" w:rsidRPr="0009186B" w:rsidRDefault="00ED70D6" w:rsidP="00121324">
      <w:pPr>
        <w:numPr>
          <w:ilvl w:val="1"/>
          <w:numId w:val="33"/>
        </w:numPr>
        <w:suppressAutoHyphens/>
        <w:spacing w:line="276" w:lineRule="auto"/>
        <w:jc w:val="both"/>
        <w:rPr>
          <w:lang w:val="pl-PL"/>
        </w:rPr>
      </w:pPr>
      <w:r w:rsidRPr="0009186B">
        <w:rPr>
          <w:lang w:val="pl-PL"/>
        </w:rPr>
        <w:t>n</w:t>
      </w:r>
      <w:r w:rsidR="00B53260" w:rsidRPr="0009186B">
        <w:rPr>
          <w:lang w:val="pl-PL"/>
        </w:rPr>
        <w:t>a zajęciach z języków obcych może być przewidziany podział na grupy</w:t>
      </w:r>
      <w:r w:rsidRPr="0009186B">
        <w:rPr>
          <w:lang w:val="pl-PL"/>
        </w:rPr>
        <w:t>;</w:t>
      </w:r>
    </w:p>
    <w:p w14:paraId="3D52F298" w14:textId="77777777" w:rsidR="00B53260" w:rsidRPr="0009186B" w:rsidRDefault="00ED70D6" w:rsidP="00121324">
      <w:pPr>
        <w:numPr>
          <w:ilvl w:val="1"/>
          <w:numId w:val="33"/>
        </w:numPr>
        <w:suppressAutoHyphens/>
        <w:spacing w:line="276" w:lineRule="auto"/>
        <w:jc w:val="both"/>
        <w:rPr>
          <w:lang w:val="pl-PL"/>
        </w:rPr>
      </w:pPr>
      <w:r w:rsidRPr="0009186B">
        <w:rPr>
          <w:lang w:val="pl-PL"/>
        </w:rPr>
        <w:t>p</w:t>
      </w:r>
      <w:r w:rsidR="00B53260" w:rsidRPr="0009186B">
        <w:rPr>
          <w:lang w:val="pl-PL"/>
        </w:rPr>
        <w:t>odział na grupy dokonywany jest z uwzględnieniem poziomu z</w:t>
      </w:r>
      <w:r w:rsidRPr="0009186B">
        <w:rPr>
          <w:lang w:val="pl-PL"/>
        </w:rPr>
        <w:t>aawansowania językowego uczniów;</w:t>
      </w:r>
      <w:r w:rsidR="00B53260" w:rsidRPr="0009186B">
        <w:rPr>
          <w:lang w:val="pl-PL"/>
        </w:rPr>
        <w:t xml:space="preserve"> </w:t>
      </w:r>
    </w:p>
    <w:p w14:paraId="32319314" w14:textId="77777777" w:rsidR="00B53260" w:rsidRPr="0009186B" w:rsidRDefault="00ED70D6" w:rsidP="00121324">
      <w:pPr>
        <w:numPr>
          <w:ilvl w:val="1"/>
          <w:numId w:val="33"/>
        </w:numPr>
        <w:suppressAutoHyphens/>
        <w:spacing w:line="276" w:lineRule="auto"/>
        <w:jc w:val="both"/>
        <w:rPr>
          <w:lang w:val="pl-PL"/>
        </w:rPr>
      </w:pPr>
      <w:r w:rsidRPr="0009186B">
        <w:rPr>
          <w:lang w:val="pl-PL"/>
        </w:rPr>
        <w:t>z</w:t>
      </w:r>
      <w:r w:rsidR="00B53260" w:rsidRPr="0009186B">
        <w:rPr>
          <w:lang w:val="pl-PL"/>
        </w:rPr>
        <w:t>ajęcia z wychowania fizycznego prowadzone są w grupach liczących od 12 do 24 uczniów;</w:t>
      </w:r>
    </w:p>
    <w:p w14:paraId="32E42249" w14:textId="77777777" w:rsidR="00B53260" w:rsidRPr="0009186B" w:rsidRDefault="00ED70D6" w:rsidP="00121324">
      <w:pPr>
        <w:numPr>
          <w:ilvl w:val="1"/>
          <w:numId w:val="33"/>
        </w:numPr>
        <w:suppressAutoHyphens/>
        <w:spacing w:line="276" w:lineRule="auto"/>
        <w:jc w:val="both"/>
        <w:rPr>
          <w:lang w:val="pl-PL"/>
        </w:rPr>
      </w:pPr>
      <w:r w:rsidRPr="0009186B">
        <w:rPr>
          <w:lang w:val="pl-PL"/>
        </w:rPr>
        <w:t>d</w:t>
      </w:r>
      <w:r w:rsidR="00B53260" w:rsidRPr="0009186B">
        <w:rPr>
          <w:lang w:val="pl-PL"/>
        </w:rPr>
        <w:t>opuszcza się możliwość tworzenia grup międ</w:t>
      </w:r>
      <w:r w:rsidRPr="0009186B">
        <w:rPr>
          <w:lang w:val="pl-PL"/>
        </w:rPr>
        <w:t>zyoddziałowych</w:t>
      </w:r>
      <w:r w:rsidR="00B53260" w:rsidRPr="0009186B">
        <w:rPr>
          <w:lang w:val="pl-PL"/>
        </w:rPr>
        <w:t>.</w:t>
      </w:r>
    </w:p>
    <w:p w14:paraId="3ABAEA8C" w14:textId="77777777" w:rsidR="00A31481" w:rsidRPr="0009186B" w:rsidRDefault="00A31481" w:rsidP="00121324">
      <w:pPr>
        <w:suppressAutoHyphens/>
        <w:spacing w:after="240" w:line="276" w:lineRule="auto"/>
        <w:jc w:val="both"/>
        <w:rPr>
          <w:lang w:val="pl-PL"/>
        </w:rPr>
      </w:pPr>
    </w:p>
    <w:p w14:paraId="750410F3" w14:textId="2C224B99" w:rsidR="00B53260" w:rsidRPr="0009186B" w:rsidRDefault="00A31481" w:rsidP="00121324">
      <w:pPr>
        <w:suppressAutoHyphens/>
        <w:spacing w:after="240" w:line="276" w:lineRule="auto"/>
        <w:jc w:val="both"/>
        <w:rPr>
          <w:lang w:val="pl-PL"/>
        </w:rPr>
      </w:pPr>
      <w:r w:rsidRPr="0009186B">
        <w:rPr>
          <w:lang w:val="pl-PL"/>
        </w:rPr>
        <w:t>4</w:t>
      </w:r>
      <w:r w:rsidR="009E3FF6" w:rsidRPr="0009186B">
        <w:rPr>
          <w:lang w:val="pl-PL"/>
        </w:rPr>
        <w:t xml:space="preserve">. </w:t>
      </w:r>
      <w:r w:rsidR="00B53260" w:rsidRPr="0009186B">
        <w:rPr>
          <w:lang w:val="pl-PL"/>
        </w:rPr>
        <w:t>Jednostka lekcyjna trwa 45 minut.</w:t>
      </w:r>
    </w:p>
    <w:p w14:paraId="380B3097" w14:textId="67DFF349" w:rsidR="00B53260" w:rsidRPr="0009186B" w:rsidRDefault="00A31481" w:rsidP="00121324">
      <w:pPr>
        <w:suppressAutoHyphens/>
        <w:spacing w:after="240" w:line="276" w:lineRule="auto"/>
        <w:jc w:val="both"/>
        <w:rPr>
          <w:lang w:val="pl-PL"/>
        </w:rPr>
      </w:pPr>
      <w:r w:rsidRPr="0009186B">
        <w:rPr>
          <w:lang w:val="pl-PL"/>
        </w:rPr>
        <w:t>5</w:t>
      </w:r>
      <w:r w:rsidR="00615B10" w:rsidRPr="0009186B">
        <w:rPr>
          <w:lang w:val="pl-PL"/>
        </w:rPr>
        <w:t xml:space="preserve">. </w:t>
      </w:r>
      <w:r w:rsidR="00B53260" w:rsidRPr="0009186B">
        <w:rPr>
          <w:lang w:val="pl-PL"/>
        </w:rPr>
        <w:t>Organizację stałych, obowiązkowych i nadobowiązkowych zajęć precyzuje tygodniowy rozkład zajęć ustalony przez Dyrektora szkoły</w:t>
      </w:r>
      <w:r w:rsidR="00615B10" w:rsidRPr="0009186B">
        <w:rPr>
          <w:lang w:val="pl-PL"/>
        </w:rPr>
        <w:t>,</w:t>
      </w:r>
      <w:r w:rsidR="00B53260" w:rsidRPr="0009186B">
        <w:rPr>
          <w:lang w:val="pl-PL"/>
        </w:rPr>
        <w:t xml:space="preserve"> na podstawie zatwierdzonego</w:t>
      </w:r>
      <w:r w:rsidR="004E0D44" w:rsidRPr="0009186B">
        <w:rPr>
          <w:lang w:val="pl-PL"/>
        </w:rPr>
        <w:t xml:space="preserve"> </w:t>
      </w:r>
      <w:r w:rsidR="00ED70D6" w:rsidRPr="0009186B">
        <w:rPr>
          <w:lang w:val="pl-PL"/>
        </w:rPr>
        <w:t>a</w:t>
      </w:r>
      <w:r w:rsidR="00B53260" w:rsidRPr="0009186B">
        <w:rPr>
          <w:lang w:val="pl-PL"/>
        </w:rPr>
        <w:t>rkusza</w:t>
      </w:r>
      <w:r w:rsidR="004E0D44" w:rsidRPr="0009186B">
        <w:rPr>
          <w:lang w:val="pl-PL"/>
        </w:rPr>
        <w:t xml:space="preserve"> </w:t>
      </w:r>
      <w:r w:rsidR="00B53260" w:rsidRPr="0009186B">
        <w:rPr>
          <w:lang w:val="pl-PL"/>
        </w:rPr>
        <w:t>organizacyjnego, z uwzględnieniem zasad ochrony zdrowia i higieny pracy.</w:t>
      </w:r>
    </w:p>
    <w:p w14:paraId="2053E381" w14:textId="30CEDBDE" w:rsidR="00503A55" w:rsidRPr="0009186B" w:rsidRDefault="00A31481" w:rsidP="00121324">
      <w:pPr>
        <w:suppressAutoHyphens/>
        <w:spacing w:line="276" w:lineRule="auto"/>
        <w:jc w:val="both"/>
        <w:rPr>
          <w:lang w:val="pl-PL"/>
        </w:rPr>
      </w:pPr>
      <w:r w:rsidRPr="0009186B">
        <w:rPr>
          <w:lang w:val="pl-PL"/>
        </w:rPr>
        <w:t>6</w:t>
      </w:r>
      <w:r w:rsidR="00615B10" w:rsidRPr="0009186B">
        <w:rPr>
          <w:lang w:val="pl-PL"/>
        </w:rPr>
        <w:t xml:space="preserve">. </w:t>
      </w:r>
      <w:r w:rsidR="00503A55" w:rsidRPr="0009186B">
        <w:rPr>
          <w:lang w:val="pl-PL"/>
        </w:rPr>
        <w:t>Do zajęć dodatkowych zalicza się m.in.:</w:t>
      </w:r>
    </w:p>
    <w:p w14:paraId="4D4B8CC0" w14:textId="77777777" w:rsidR="00FC6257" w:rsidRPr="0009186B" w:rsidRDefault="00503A55" w:rsidP="00121324">
      <w:pPr>
        <w:pStyle w:val="Akapitzlist"/>
        <w:numPr>
          <w:ilvl w:val="1"/>
          <w:numId w:val="34"/>
        </w:numPr>
        <w:suppressAutoHyphens/>
        <w:spacing w:after="0"/>
        <w:jc w:val="both"/>
        <w:rPr>
          <w:rFonts w:ascii="Times New Roman" w:hAnsi="Times New Roman"/>
          <w:sz w:val="24"/>
        </w:rPr>
      </w:pPr>
      <w:r w:rsidRPr="0009186B">
        <w:rPr>
          <w:rFonts w:ascii="Times New Roman" w:hAnsi="Times New Roman"/>
          <w:sz w:val="24"/>
        </w:rPr>
        <w:t>zajęcia rewalidacyjne dl</w:t>
      </w:r>
      <w:r w:rsidR="00FC6257" w:rsidRPr="0009186B">
        <w:rPr>
          <w:rFonts w:ascii="Times New Roman" w:hAnsi="Times New Roman"/>
          <w:sz w:val="24"/>
        </w:rPr>
        <w:t>a uczniów niepełnosprawnych;</w:t>
      </w:r>
    </w:p>
    <w:p w14:paraId="66638720" w14:textId="77777777" w:rsidR="00FC6257" w:rsidRPr="0009186B" w:rsidRDefault="00503A55" w:rsidP="00121324">
      <w:pPr>
        <w:pStyle w:val="Akapitzlist"/>
        <w:numPr>
          <w:ilvl w:val="1"/>
          <w:numId w:val="34"/>
        </w:numPr>
        <w:suppressAutoHyphens/>
        <w:spacing w:after="0"/>
        <w:jc w:val="both"/>
        <w:rPr>
          <w:rFonts w:ascii="Times New Roman" w:hAnsi="Times New Roman"/>
          <w:sz w:val="24"/>
        </w:rPr>
      </w:pPr>
      <w:r w:rsidRPr="0009186B">
        <w:rPr>
          <w:rFonts w:ascii="Times New Roman" w:hAnsi="Times New Roman"/>
          <w:sz w:val="24"/>
        </w:rPr>
        <w:t>zajęcia prowadzone w ramach pomocy p</w:t>
      </w:r>
      <w:r w:rsidR="00FC6257" w:rsidRPr="0009186B">
        <w:rPr>
          <w:rFonts w:ascii="Times New Roman" w:hAnsi="Times New Roman"/>
          <w:sz w:val="24"/>
        </w:rPr>
        <w:t xml:space="preserve">sychologiczno-pedagogicznej; </w:t>
      </w:r>
    </w:p>
    <w:p w14:paraId="1343CD9D" w14:textId="77777777" w:rsidR="00FC6257" w:rsidRPr="0009186B" w:rsidRDefault="00FC6257" w:rsidP="00121324">
      <w:pPr>
        <w:pStyle w:val="Akapitzlist"/>
        <w:numPr>
          <w:ilvl w:val="1"/>
          <w:numId w:val="34"/>
        </w:numPr>
        <w:suppressAutoHyphens/>
        <w:spacing w:after="0"/>
        <w:jc w:val="both"/>
        <w:rPr>
          <w:rFonts w:ascii="Times New Roman" w:hAnsi="Times New Roman"/>
          <w:sz w:val="24"/>
        </w:rPr>
      </w:pPr>
      <w:r w:rsidRPr="0009186B">
        <w:rPr>
          <w:rFonts w:ascii="Times New Roman" w:hAnsi="Times New Roman"/>
          <w:sz w:val="24"/>
        </w:rPr>
        <w:t>zajęcia uzupełaniające i wyrównujące szanse edukacyjne;</w:t>
      </w:r>
    </w:p>
    <w:p w14:paraId="2B33C499" w14:textId="77777777" w:rsidR="00FC6257" w:rsidRPr="0009186B" w:rsidRDefault="00503A55" w:rsidP="00121324">
      <w:pPr>
        <w:pStyle w:val="Akapitzlist"/>
        <w:numPr>
          <w:ilvl w:val="1"/>
          <w:numId w:val="34"/>
        </w:numPr>
        <w:suppressAutoHyphens/>
        <w:spacing w:after="0"/>
        <w:jc w:val="both"/>
        <w:rPr>
          <w:rFonts w:ascii="Times New Roman" w:hAnsi="Times New Roman"/>
          <w:sz w:val="24"/>
        </w:rPr>
      </w:pPr>
      <w:r w:rsidRPr="0009186B">
        <w:rPr>
          <w:rFonts w:ascii="Times New Roman" w:hAnsi="Times New Roman"/>
          <w:sz w:val="24"/>
        </w:rPr>
        <w:t>zajęcia rozwijające zainteresowania i uzdolnienia uczniów, w szczególności w celu kształtowania ic</w:t>
      </w:r>
      <w:r w:rsidR="00FC6257" w:rsidRPr="0009186B">
        <w:rPr>
          <w:rFonts w:ascii="Times New Roman" w:hAnsi="Times New Roman"/>
          <w:sz w:val="24"/>
        </w:rPr>
        <w:t xml:space="preserve">h aktywności i kreatywności; </w:t>
      </w:r>
    </w:p>
    <w:p w14:paraId="7C09DCC6" w14:textId="77777777" w:rsidR="00503A55" w:rsidRPr="0009186B" w:rsidRDefault="00503A55" w:rsidP="00121324">
      <w:pPr>
        <w:pStyle w:val="Akapitzlist"/>
        <w:numPr>
          <w:ilvl w:val="1"/>
          <w:numId w:val="34"/>
        </w:numPr>
        <w:suppressAutoHyphens/>
        <w:spacing w:after="0"/>
        <w:jc w:val="both"/>
        <w:rPr>
          <w:rFonts w:ascii="Times New Roman" w:hAnsi="Times New Roman"/>
          <w:sz w:val="24"/>
        </w:rPr>
      </w:pPr>
      <w:r w:rsidRPr="0009186B">
        <w:rPr>
          <w:rFonts w:ascii="Times New Roman" w:hAnsi="Times New Roman"/>
          <w:sz w:val="24"/>
        </w:rPr>
        <w:t>zajęcia z zakresu doradztwa zawodowego.</w:t>
      </w:r>
    </w:p>
    <w:p w14:paraId="777B6511" w14:textId="77777777" w:rsidR="00615B10" w:rsidRPr="0009186B" w:rsidRDefault="00615B10" w:rsidP="00121324">
      <w:pPr>
        <w:suppressAutoHyphens/>
        <w:spacing w:after="240" w:line="276" w:lineRule="auto"/>
        <w:jc w:val="both"/>
        <w:rPr>
          <w:lang w:val="pl-PL"/>
        </w:rPr>
      </w:pPr>
    </w:p>
    <w:p w14:paraId="216784CD" w14:textId="517BC0DF" w:rsidR="00B53260" w:rsidRPr="0009186B" w:rsidRDefault="00A31481" w:rsidP="00121324">
      <w:pPr>
        <w:suppressAutoHyphens/>
        <w:spacing w:after="240" w:line="276" w:lineRule="auto"/>
        <w:jc w:val="both"/>
        <w:rPr>
          <w:lang w:val="pl-PL"/>
        </w:rPr>
      </w:pPr>
      <w:r w:rsidRPr="0009186B">
        <w:rPr>
          <w:lang w:val="pl-PL"/>
        </w:rPr>
        <w:t>7</w:t>
      </w:r>
      <w:r w:rsidR="00615B10" w:rsidRPr="0009186B">
        <w:rPr>
          <w:lang w:val="pl-PL"/>
        </w:rPr>
        <w:t xml:space="preserve">. </w:t>
      </w:r>
      <w:r w:rsidR="00B53260" w:rsidRPr="0009186B">
        <w:rPr>
          <w:lang w:val="pl-PL"/>
        </w:rPr>
        <w:t>Dyrektor</w:t>
      </w:r>
      <w:r w:rsidRPr="0009186B">
        <w:rPr>
          <w:lang w:val="pl-PL"/>
        </w:rPr>
        <w:t xml:space="preserve"> szkoły</w:t>
      </w:r>
      <w:r w:rsidR="004E0D44" w:rsidRPr="0009186B">
        <w:rPr>
          <w:lang w:val="pl-PL"/>
        </w:rPr>
        <w:t>,</w:t>
      </w:r>
      <w:r w:rsidR="00B53260" w:rsidRPr="0009186B">
        <w:rPr>
          <w:lang w:val="pl-PL"/>
        </w:rPr>
        <w:t xml:space="preserve"> z</w:t>
      </w:r>
      <w:r w:rsidR="000C7BFB" w:rsidRPr="0009186B">
        <w:rPr>
          <w:lang w:val="pl-PL"/>
        </w:rPr>
        <w:t xml:space="preserve">achowując odpowiednie przepisy, </w:t>
      </w:r>
      <w:r w:rsidR="00B53260" w:rsidRPr="0009186B">
        <w:rPr>
          <w:lang w:val="pl-PL"/>
        </w:rPr>
        <w:t xml:space="preserve">może </w:t>
      </w:r>
      <w:r w:rsidR="000C7BFB" w:rsidRPr="0009186B">
        <w:rPr>
          <w:lang w:val="pl-PL"/>
        </w:rPr>
        <w:t xml:space="preserve">w szczególnych przypadkach </w:t>
      </w:r>
      <w:r w:rsidR="00B53260" w:rsidRPr="0009186B">
        <w:rPr>
          <w:lang w:val="pl-PL"/>
        </w:rPr>
        <w:t>zmienić rozkład zajęć</w:t>
      </w:r>
      <w:r w:rsidR="000C7BFB" w:rsidRPr="0009186B">
        <w:rPr>
          <w:lang w:val="pl-PL"/>
        </w:rPr>
        <w:t xml:space="preserve"> edukacyjnych w danym dniu.</w:t>
      </w:r>
    </w:p>
    <w:p w14:paraId="1B5E8378" w14:textId="6371F92D" w:rsidR="00B53260" w:rsidRPr="0009186B" w:rsidRDefault="00A31481" w:rsidP="00121324">
      <w:pPr>
        <w:suppressAutoHyphens/>
        <w:spacing w:after="240" w:line="276" w:lineRule="auto"/>
        <w:jc w:val="both"/>
        <w:rPr>
          <w:lang w:val="pl-PL"/>
        </w:rPr>
      </w:pPr>
      <w:r w:rsidRPr="0009186B">
        <w:rPr>
          <w:lang w:val="pl-PL"/>
        </w:rPr>
        <w:t>8</w:t>
      </w:r>
      <w:r w:rsidR="00615B10" w:rsidRPr="0009186B">
        <w:rPr>
          <w:lang w:val="pl-PL"/>
        </w:rPr>
        <w:t xml:space="preserve">. </w:t>
      </w:r>
      <w:r w:rsidR="00B53260" w:rsidRPr="0009186B">
        <w:rPr>
          <w:lang w:val="pl-PL"/>
        </w:rPr>
        <w:t>Zajęcia edukacyjne mogą być organizowane wg innych zasad, w szczególności mogą odbywać się poza szkołą.</w:t>
      </w:r>
    </w:p>
    <w:p w14:paraId="13E641A7" w14:textId="3825BC71" w:rsidR="00C008FA" w:rsidRPr="0009186B" w:rsidRDefault="00A31481" w:rsidP="00121324">
      <w:pPr>
        <w:suppressAutoHyphens/>
        <w:spacing w:after="240" w:line="276" w:lineRule="auto"/>
        <w:jc w:val="both"/>
        <w:rPr>
          <w:lang w:val="pl-PL"/>
        </w:rPr>
      </w:pPr>
      <w:r w:rsidRPr="0009186B">
        <w:t>9</w:t>
      </w:r>
      <w:r w:rsidR="00821D99" w:rsidRPr="0009186B">
        <w:t xml:space="preserve">. </w:t>
      </w:r>
      <w:r w:rsidR="00C008FA" w:rsidRPr="0009186B">
        <w:t xml:space="preserve">Czas trwania poszczególnych zajęć w oddziałach I – III ustala nauczyciel prowadzący </w:t>
      </w:r>
      <w:r w:rsidRPr="0009186B">
        <w:t xml:space="preserve">                  </w:t>
      </w:r>
      <w:r w:rsidR="00C008FA" w:rsidRPr="0009186B">
        <w:t>te zajęcia, zachowując czas zajęć ustalony w tygodniowym planie nauczania.</w:t>
      </w:r>
    </w:p>
    <w:p w14:paraId="037159D8" w14:textId="12882499" w:rsidR="000C7BFB" w:rsidRPr="0009186B" w:rsidRDefault="00A31481" w:rsidP="00121324">
      <w:pPr>
        <w:suppressAutoHyphens/>
        <w:spacing w:after="240" w:line="276" w:lineRule="auto"/>
        <w:jc w:val="both"/>
        <w:rPr>
          <w:lang w:val="pl-PL"/>
        </w:rPr>
      </w:pPr>
      <w:r w:rsidRPr="0009186B">
        <w:t>10</w:t>
      </w:r>
      <w:r w:rsidR="00821D99" w:rsidRPr="0009186B">
        <w:t xml:space="preserve">. </w:t>
      </w:r>
      <w:r w:rsidR="000C7BFB" w:rsidRPr="0009186B">
        <w:t>Na terenie szkoły obowiązuje noszenie jednolitego stroju</w:t>
      </w:r>
      <w:r w:rsidR="00EE11B3" w:rsidRPr="0009186B">
        <w:t>. Decyzją Dyrektora</w:t>
      </w:r>
      <w:r w:rsidRPr="0009186B">
        <w:t xml:space="preserve"> szkoły</w:t>
      </w:r>
      <w:r w:rsidR="00EE11B3" w:rsidRPr="0009186B">
        <w:t xml:space="preserve">, </w:t>
      </w:r>
      <w:r w:rsidRPr="0009186B">
        <w:t xml:space="preserve">                              </w:t>
      </w:r>
      <w:r w:rsidR="00EE11B3" w:rsidRPr="0009186B">
        <w:t>w danym dniu ob</w:t>
      </w:r>
      <w:r w:rsidRPr="0009186B">
        <w:t>o</w:t>
      </w:r>
      <w:r w:rsidR="00EE11B3" w:rsidRPr="0009186B">
        <w:t>wiązek ten może zostać zawieszony, np. z racji uroczystości szkolny</w:t>
      </w:r>
      <w:r w:rsidRPr="0009186B">
        <w:t xml:space="preserve">ch                        </w:t>
      </w:r>
      <w:r w:rsidR="00503A55" w:rsidRPr="0009186B">
        <w:t>uż</w:t>
      </w:r>
      <w:r w:rsidR="00B11735" w:rsidRPr="0009186B">
        <w:t>ywa się</w:t>
      </w:r>
      <w:r w:rsidR="00EE11B3" w:rsidRPr="0009186B">
        <w:t xml:space="preserve"> stroju galowego.</w:t>
      </w:r>
    </w:p>
    <w:p w14:paraId="2E907375" w14:textId="322797E6" w:rsidR="00B53260" w:rsidRPr="0009186B" w:rsidRDefault="00821D99" w:rsidP="00121324">
      <w:pPr>
        <w:suppressAutoHyphens/>
        <w:spacing w:line="276" w:lineRule="auto"/>
        <w:jc w:val="both"/>
        <w:rPr>
          <w:lang w:val="pl-PL"/>
        </w:rPr>
      </w:pPr>
      <w:r w:rsidRPr="0009186B">
        <w:rPr>
          <w:lang w:val="pl-PL"/>
        </w:rPr>
        <w:lastRenderedPageBreak/>
        <w:t>1</w:t>
      </w:r>
      <w:r w:rsidR="00A31481" w:rsidRPr="0009186B">
        <w:rPr>
          <w:lang w:val="pl-PL"/>
        </w:rPr>
        <w:t>1</w:t>
      </w:r>
      <w:r w:rsidRPr="0009186B">
        <w:rPr>
          <w:lang w:val="pl-PL"/>
        </w:rPr>
        <w:t xml:space="preserve">. </w:t>
      </w:r>
      <w:r w:rsidR="00B53260" w:rsidRPr="0009186B">
        <w:rPr>
          <w:lang w:val="pl-PL"/>
        </w:rPr>
        <w:t>Dla realiz</w:t>
      </w:r>
      <w:r w:rsidR="004E0D44" w:rsidRPr="0009186B">
        <w:rPr>
          <w:lang w:val="pl-PL"/>
        </w:rPr>
        <w:t>acji zadań statutowych Szkoła</w:t>
      </w:r>
      <w:r w:rsidR="00B53260" w:rsidRPr="0009186B">
        <w:rPr>
          <w:lang w:val="pl-PL"/>
        </w:rPr>
        <w:t xml:space="preserve"> zapewnia uczniom możliwość korzystania z:</w:t>
      </w:r>
    </w:p>
    <w:p w14:paraId="76AA2DFC" w14:textId="77777777" w:rsidR="00B53260" w:rsidRPr="0009186B" w:rsidRDefault="00B53260" w:rsidP="00121324">
      <w:pPr>
        <w:numPr>
          <w:ilvl w:val="1"/>
          <w:numId w:val="35"/>
        </w:numPr>
        <w:suppressAutoHyphens/>
        <w:spacing w:line="276" w:lineRule="auto"/>
        <w:ind w:left="714" w:hanging="357"/>
        <w:jc w:val="both"/>
        <w:rPr>
          <w:lang w:val="pl-PL"/>
        </w:rPr>
      </w:pPr>
      <w:r w:rsidRPr="0009186B">
        <w:rPr>
          <w:lang w:val="pl-PL"/>
        </w:rPr>
        <w:t>pomieszczeń do nauki z niezbędnym wyposażeni</w:t>
      </w:r>
      <w:r w:rsidR="00A42D1D" w:rsidRPr="0009186B">
        <w:rPr>
          <w:lang w:val="pl-PL"/>
        </w:rPr>
        <w:t>em</w:t>
      </w:r>
      <w:r w:rsidR="004E0D44" w:rsidRPr="0009186B">
        <w:rPr>
          <w:lang w:val="pl-PL"/>
        </w:rPr>
        <w:t>;</w:t>
      </w:r>
    </w:p>
    <w:p w14:paraId="79B31E9F" w14:textId="77777777" w:rsidR="00B53260" w:rsidRPr="0009186B" w:rsidRDefault="004E0D44" w:rsidP="00121324">
      <w:pPr>
        <w:numPr>
          <w:ilvl w:val="1"/>
          <w:numId w:val="35"/>
        </w:numPr>
        <w:suppressAutoHyphens/>
        <w:spacing w:line="276" w:lineRule="auto"/>
        <w:ind w:left="714" w:hanging="357"/>
        <w:jc w:val="both"/>
        <w:rPr>
          <w:lang w:val="pl-PL"/>
        </w:rPr>
      </w:pPr>
      <w:r w:rsidRPr="0009186B">
        <w:rPr>
          <w:lang w:val="pl-PL"/>
        </w:rPr>
        <w:t>biblioteki i czytelni;</w:t>
      </w:r>
    </w:p>
    <w:p w14:paraId="67AAA030" w14:textId="77777777" w:rsidR="00B53260" w:rsidRPr="0009186B" w:rsidRDefault="00483EF3" w:rsidP="00121324">
      <w:pPr>
        <w:numPr>
          <w:ilvl w:val="1"/>
          <w:numId w:val="35"/>
        </w:numPr>
        <w:suppressAutoHyphens/>
        <w:spacing w:line="276" w:lineRule="auto"/>
        <w:ind w:left="714" w:hanging="357"/>
        <w:jc w:val="both"/>
        <w:rPr>
          <w:lang w:val="pl-PL"/>
        </w:rPr>
      </w:pPr>
      <w:r w:rsidRPr="0009186B">
        <w:t>zespołu urządzeń sportowych i rekreacyjnych;</w:t>
      </w:r>
    </w:p>
    <w:p w14:paraId="17D036F8" w14:textId="77777777" w:rsidR="00B53260" w:rsidRPr="0009186B" w:rsidRDefault="00B53260" w:rsidP="00121324">
      <w:pPr>
        <w:numPr>
          <w:ilvl w:val="1"/>
          <w:numId w:val="35"/>
        </w:numPr>
        <w:suppressAutoHyphens/>
        <w:spacing w:line="276" w:lineRule="auto"/>
        <w:ind w:left="714" w:hanging="357"/>
        <w:jc w:val="both"/>
        <w:rPr>
          <w:lang w:val="pl-PL"/>
        </w:rPr>
      </w:pPr>
      <w:r w:rsidRPr="0009186B">
        <w:rPr>
          <w:lang w:val="pl-PL"/>
        </w:rPr>
        <w:t xml:space="preserve">gabinetu </w:t>
      </w:r>
      <w:r w:rsidR="004E0D44" w:rsidRPr="0009186B">
        <w:rPr>
          <w:lang w:val="pl-PL"/>
        </w:rPr>
        <w:t>pedagoga i psychologa szkolnego;</w:t>
      </w:r>
    </w:p>
    <w:p w14:paraId="29D9804B" w14:textId="77777777" w:rsidR="00B53260" w:rsidRPr="0009186B" w:rsidRDefault="00B53260" w:rsidP="00121324">
      <w:pPr>
        <w:numPr>
          <w:ilvl w:val="1"/>
          <w:numId w:val="35"/>
        </w:numPr>
        <w:suppressAutoHyphens/>
        <w:spacing w:line="276" w:lineRule="auto"/>
        <w:ind w:left="714" w:hanging="357"/>
        <w:jc w:val="both"/>
        <w:rPr>
          <w:lang w:val="pl-PL"/>
        </w:rPr>
      </w:pPr>
      <w:r w:rsidRPr="0009186B">
        <w:rPr>
          <w:lang w:val="pl-PL"/>
        </w:rPr>
        <w:t>gabinetu pomocy pielęgnia</w:t>
      </w:r>
      <w:r w:rsidR="004E0D44" w:rsidRPr="0009186B">
        <w:rPr>
          <w:lang w:val="pl-PL"/>
        </w:rPr>
        <w:t>rskiej;</w:t>
      </w:r>
    </w:p>
    <w:p w14:paraId="181B7991" w14:textId="77777777" w:rsidR="004E0D44" w:rsidRPr="0009186B" w:rsidRDefault="00C3638F" w:rsidP="00121324">
      <w:pPr>
        <w:numPr>
          <w:ilvl w:val="1"/>
          <w:numId w:val="35"/>
        </w:numPr>
        <w:suppressAutoHyphens/>
        <w:spacing w:line="276" w:lineRule="auto"/>
        <w:ind w:left="714" w:hanging="357"/>
        <w:jc w:val="both"/>
        <w:rPr>
          <w:lang w:val="pl-PL"/>
        </w:rPr>
      </w:pPr>
      <w:r w:rsidRPr="0009186B">
        <w:rPr>
          <w:lang w:val="pl-PL"/>
        </w:rPr>
        <w:t>świetlicy szkolnej;</w:t>
      </w:r>
    </w:p>
    <w:p w14:paraId="71136B9E" w14:textId="77777777" w:rsidR="002827C5" w:rsidRPr="0009186B" w:rsidRDefault="00C3638F" w:rsidP="00121324">
      <w:pPr>
        <w:numPr>
          <w:ilvl w:val="1"/>
          <w:numId w:val="35"/>
        </w:numPr>
        <w:suppressAutoHyphens/>
        <w:spacing w:line="276" w:lineRule="auto"/>
        <w:ind w:left="714" w:hanging="357"/>
        <w:jc w:val="both"/>
        <w:rPr>
          <w:lang w:val="pl-PL"/>
        </w:rPr>
      </w:pPr>
      <w:r w:rsidRPr="0009186B">
        <w:rPr>
          <w:lang w:val="pl-PL"/>
        </w:rPr>
        <w:t>pomieszczeń sanitarno-higienicznych i szatni.</w:t>
      </w:r>
    </w:p>
    <w:p w14:paraId="1BC1BE97" w14:textId="77777777" w:rsidR="00821D99" w:rsidRPr="0009186B" w:rsidRDefault="00821D99" w:rsidP="00121324">
      <w:pPr>
        <w:suppressAutoHyphens/>
        <w:spacing w:after="240" w:line="276" w:lineRule="auto"/>
        <w:ind w:left="720"/>
        <w:jc w:val="center"/>
        <w:rPr>
          <w:b/>
          <w:lang w:val="pl-PL"/>
        </w:rPr>
      </w:pPr>
    </w:p>
    <w:p w14:paraId="1114723B" w14:textId="4DB4B3C7" w:rsidR="002827C5" w:rsidRPr="0009186B" w:rsidRDefault="002827C5" w:rsidP="00121324">
      <w:pPr>
        <w:suppressAutoHyphens/>
        <w:spacing w:after="240" w:line="276" w:lineRule="auto"/>
        <w:ind w:left="720"/>
        <w:jc w:val="center"/>
        <w:rPr>
          <w:b/>
          <w:lang w:val="pl-PL"/>
        </w:rPr>
      </w:pPr>
      <w:r w:rsidRPr="0009186B">
        <w:rPr>
          <w:b/>
          <w:lang w:val="pl-PL"/>
        </w:rPr>
        <w:t>§</w:t>
      </w:r>
      <w:r w:rsidR="00821D99" w:rsidRPr="0009186B">
        <w:rPr>
          <w:b/>
          <w:lang w:val="pl-PL"/>
        </w:rPr>
        <w:t xml:space="preserve"> </w:t>
      </w:r>
      <w:r w:rsidRPr="0009186B">
        <w:rPr>
          <w:b/>
          <w:lang w:val="pl-PL"/>
        </w:rPr>
        <w:t>13</w:t>
      </w:r>
      <w:r w:rsidR="00821D99" w:rsidRPr="0009186B">
        <w:rPr>
          <w:b/>
          <w:lang w:val="pl-PL"/>
        </w:rPr>
        <w:t>.</w:t>
      </w:r>
    </w:p>
    <w:p w14:paraId="586EEF37" w14:textId="5E087625" w:rsidR="008A4E59" w:rsidRPr="0009186B" w:rsidRDefault="005D0EAA" w:rsidP="00121324">
      <w:pPr>
        <w:suppressAutoHyphens/>
        <w:spacing w:after="240" w:line="276" w:lineRule="auto"/>
        <w:jc w:val="both"/>
      </w:pPr>
      <w:r w:rsidRPr="0009186B">
        <w:t xml:space="preserve">1. </w:t>
      </w:r>
      <w:r w:rsidR="008A4E59" w:rsidRPr="0009186B">
        <w:t>Biblioteka jest pracownią szkolną służącą realizacji potrzeb i zainteresowań uczniów, zadań dydaktyczno</w:t>
      </w:r>
      <w:r w:rsidRPr="0009186B">
        <w:t>-</w:t>
      </w:r>
      <w:r w:rsidR="008A4E59" w:rsidRPr="0009186B">
        <w:t xml:space="preserve">wychowawczych szkoły, doskonaleniu warsztatu pracy nauczyciela, popularyzowaniu wiedzy pedagogicznej wśród rodziców oraz w miarę możliwości wiedzy </w:t>
      </w:r>
      <w:r w:rsidRPr="0009186B">
        <w:t xml:space="preserve">                  </w:t>
      </w:r>
      <w:r w:rsidR="008A4E59" w:rsidRPr="0009186B">
        <w:t xml:space="preserve">o regionie. </w:t>
      </w:r>
    </w:p>
    <w:p w14:paraId="32DBEA25" w14:textId="3D9A3B1A" w:rsidR="008A4E59" w:rsidRPr="0009186B" w:rsidRDefault="005D0EAA" w:rsidP="00121324">
      <w:pPr>
        <w:suppressAutoHyphens/>
        <w:spacing w:after="240" w:line="276" w:lineRule="auto"/>
        <w:jc w:val="both"/>
      </w:pPr>
      <w:r w:rsidRPr="0009186B">
        <w:t xml:space="preserve">2. </w:t>
      </w:r>
      <w:r w:rsidR="008A4E59" w:rsidRPr="0009186B">
        <w:t xml:space="preserve">Z biblioteki mogą korzystać uczniowie, nauczyciele, inni pracownicy, rodzice oraz inne osoby upoważnione do tego przez Dyrektora Szkoły. Korzystanie z księgozbioru jest bezpłatne. </w:t>
      </w:r>
    </w:p>
    <w:p w14:paraId="39B26D20" w14:textId="60E0ECAA" w:rsidR="008A4E59" w:rsidRPr="0009186B" w:rsidRDefault="005D0EAA" w:rsidP="00121324">
      <w:pPr>
        <w:suppressAutoHyphens/>
        <w:spacing w:line="276" w:lineRule="auto"/>
        <w:jc w:val="both"/>
      </w:pPr>
      <w:r w:rsidRPr="0009186B">
        <w:t xml:space="preserve">3. </w:t>
      </w:r>
      <w:r w:rsidR="008A4E59" w:rsidRPr="0009186B">
        <w:t xml:space="preserve">Pomieszczenia biblioteki umożliwiają: </w:t>
      </w:r>
    </w:p>
    <w:p w14:paraId="0D113CBE" w14:textId="77777777" w:rsidR="008A4E59" w:rsidRPr="0009186B" w:rsidRDefault="008A4E59" w:rsidP="00121324">
      <w:pPr>
        <w:pStyle w:val="Akapitzlist"/>
        <w:numPr>
          <w:ilvl w:val="4"/>
          <w:numId w:val="36"/>
        </w:numPr>
        <w:suppressAutoHyphens/>
        <w:spacing w:after="0"/>
        <w:jc w:val="both"/>
        <w:rPr>
          <w:rFonts w:ascii="Times New Roman" w:hAnsi="Times New Roman"/>
          <w:sz w:val="24"/>
        </w:rPr>
      </w:pPr>
      <w:r w:rsidRPr="0009186B">
        <w:rPr>
          <w:rFonts w:ascii="Times New Roman" w:hAnsi="Times New Roman"/>
          <w:sz w:val="24"/>
        </w:rPr>
        <w:t xml:space="preserve"> korzystanie ze zbiorów na miejscu; </w:t>
      </w:r>
    </w:p>
    <w:p w14:paraId="69540FE0" w14:textId="77777777" w:rsidR="008A4E59" w:rsidRPr="0009186B" w:rsidRDefault="008A4E59" w:rsidP="00121324">
      <w:pPr>
        <w:pStyle w:val="Akapitzlist"/>
        <w:numPr>
          <w:ilvl w:val="4"/>
          <w:numId w:val="36"/>
        </w:numPr>
        <w:suppressAutoHyphens/>
        <w:spacing w:after="0"/>
        <w:jc w:val="both"/>
        <w:rPr>
          <w:rFonts w:ascii="Times New Roman" w:hAnsi="Times New Roman"/>
          <w:sz w:val="24"/>
        </w:rPr>
      </w:pPr>
      <w:r w:rsidRPr="0009186B">
        <w:rPr>
          <w:rFonts w:ascii="Times New Roman" w:hAnsi="Times New Roman"/>
          <w:sz w:val="24"/>
        </w:rPr>
        <w:t xml:space="preserve">gromadzenie i opracowywanie zbiorów; </w:t>
      </w:r>
    </w:p>
    <w:p w14:paraId="58F1EFD2" w14:textId="77777777" w:rsidR="008A4E59" w:rsidRPr="0009186B" w:rsidRDefault="008A4E59" w:rsidP="00121324">
      <w:pPr>
        <w:pStyle w:val="Akapitzlist"/>
        <w:numPr>
          <w:ilvl w:val="4"/>
          <w:numId w:val="36"/>
        </w:numPr>
        <w:suppressAutoHyphens/>
        <w:spacing w:after="0"/>
        <w:jc w:val="both"/>
        <w:rPr>
          <w:rFonts w:ascii="Times New Roman" w:hAnsi="Times New Roman"/>
          <w:sz w:val="24"/>
        </w:rPr>
      </w:pPr>
      <w:r w:rsidRPr="0009186B">
        <w:rPr>
          <w:rFonts w:ascii="Times New Roman" w:hAnsi="Times New Roman"/>
          <w:sz w:val="24"/>
        </w:rPr>
        <w:t xml:space="preserve">wypożyczanie zbiorów poza bibliotekę; </w:t>
      </w:r>
    </w:p>
    <w:p w14:paraId="548A3743" w14:textId="0976C53E" w:rsidR="008A4E59" w:rsidRPr="0009186B" w:rsidRDefault="008A4E59" w:rsidP="00121324">
      <w:pPr>
        <w:pStyle w:val="Akapitzlist"/>
        <w:numPr>
          <w:ilvl w:val="4"/>
          <w:numId w:val="36"/>
        </w:numPr>
        <w:suppressAutoHyphens/>
        <w:spacing w:after="0"/>
        <w:jc w:val="both"/>
        <w:rPr>
          <w:rFonts w:ascii="Times New Roman" w:hAnsi="Times New Roman"/>
          <w:sz w:val="24"/>
        </w:rPr>
      </w:pPr>
      <w:r w:rsidRPr="0009186B">
        <w:rPr>
          <w:rFonts w:ascii="Times New Roman" w:hAnsi="Times New Roman"/>
          <w:sz w:val="24"/>
        </w:rPr>
        <w:t>korzystanie z I</w:t>
      </w:r>
      <w:r w:rsidR="005D0EAA" w:rsidRPr="0009186B">
        <w:rPr>
          <w:rFonts w:ascii="Times New Roman" w:hAnsi="Times New Roman"/>
          <w:sz w:val="24"/>
        </w:rPr>
        <w:t>nternetu</w:t>
      </w:r>
      <w:r w:rsidRPr="0009186B">
        <w:rPr>
          <w:rFonts w:ascii="Times New Roman" w:hAnsi="Times New Roman"/>
          <w:sz w:val="24"/>
        </w:rPr>
        <w:t xml:space="preserve">. </w:t>
      </w:r>
    </w:p>
    <w:p w14:paraId="5576D55D" w14:textId="6B643459" w:rsidR="008631FF" w:rsidRPr="0009186B" w:rsidRDefault="005D0EAA" w:rsidP="00121324">
      <w:pPr>
        <w:suppressAutoHyphens/>
        <w:spacing w:after="240" w:line="276" w:lineRule="auto"/>
        <w:jc w:val="both"/>
      </w:pPr>
      <w:r w:rsidRPr="0009186B">
        <w:t xml:space="preserve">4. </w:t>
      </w:r>
      <w:r w:rsidR="008A4E59" w:rsidRPr="0009186B">
        <w:t>Godziny i czas pracy bibliotek</w:t>
      </w:r>
      <w:r w:rsidR="008631FF" w:rsidRPr="0009186B">
        <w:t>i określa regulamin biblioteki.</w:t>
      </w:r>
    </w:p>
    <w:p w14:paraId="4AE42A53" w14:textId="59670B73" w:rsidR="008631FF" w:rsidRPr="0009186B" w:rsidRDefault="0089309D" w:rsidP="00121324">
      <w:pPr>
        <w:suppressAutoHyphens/>
        <w:spacing w:after="240" w:line="276" w:lineRule="auto"/>
        <w:jc w:val="both"/>
      </w:pPr>
      <w:r w:rsidRPr="0009186B">
        <w:t xml:space="preserve">5.  </w:t>
      </w:r>
      <w:r w:rsidR="008631FF" w:rsidRPr="0009186B">
        <w:t xml:space="preserve">Inwentaryzacja księgozbioru przeprowadzana jest wg  </w:t>
      </w:r>
      <w:r w:rsidRPr="0009186B">
        <w:rPr>
          <w:kern w:val="36"/>
        </w:rPr>
        <w:t>r</w:t>
      </w:r>
      <w:r w:rsidR="008631FF" w:rsidRPr="0009186B">
        <w:rPr>
          <w:kern w:val="36"/>
        </w:rPr>
        <w:t xml:space="preserve">ozporządzenia Ministra Kultury i Dziedzictwa Narodowego z dnia 29 października 2008 r. </w:t>
      </w:r>
      <w:r w:rsidR="008631FF" w:rsidRPr="0009186B">
        <w:rPr>
          <w:bCs/>
          <w:kern w:val="36"/>
        </w:rPr>
        <w:t>w sprawie sposobu ewidencji materiałów bibliotecznych (</w:t>
      </w:r>
      <w:r w:rsidR="008631FF" w:rsidRPr="0009186B">
        <w:t>Dz. U. Nr 205, poz. 1283).</w:t>
      </w:r>
    </w:p>
    <w:p w14:paraId="36F31876" w14:textId="77777777" w:rsidR="00C155AF" w:rsidRDefault="00C155AF" w:rsidP="00121324">
      <w:pPr>
        <w:suppressAutoHyphens/>
        <w:spacing w:line="276" w:lineRule="auto"/>
        <w:jc w:val="both"/>
      </w:pPr>
    </w:p>
    <w:p w14:paraId="2E388E51" w14:textId="64374230" w:rsidR="008A4E59" w:rsidRPr="0009186B" w:rsidRDefault="0089309D" w:rsidP="00121324">
      <w:pPr>
        <w:suppressAutoHyphens/>
        <w:spacing w:line="276" w:lineRule="auto"/>
        <w:jc w:val="both"/>
      </w:pPr>
      <w:r w:rsidRPr="0009186B">
        <w:t xml:space="preserve">6. </w:t>
      </w:r>
      <w:r w:rsidR="008A4E59" w:rsidRPr="0009186B">
        <w:t xml:space="preserve">Do zadań nauczyciela bibliotekarza należy: </w:t>
      </w:r>
    </w:p>
    <w:p w14:paraId="4AB87CF0" w14:textId="77777777" w:rsidR="008A4E59" w:rsidRPr="0009186B" w:rsidRDefault="008A4E59" w:rsidP="00121324">
      <w:pPr>
        <w:pStyle w:val="Akapitzlist"/>
        <w:numPr>
          <w:ilvl w:val="4"/>
          <w:numId w:val="37"/>
        </w:numPr>
        <w:suppressAutoHyphens/>
        <w:spacing w:after="0"/>
        <w:jc w:val="both"/>
        <w:rPr>
          <w:rFonts w:ascii="Times New Roman" w:hAnsi="Times New Roman"/>
          <w:sz w:val="24"/>
          <w:lang w:val="it-IT"/>
        </w:rPr>
      </w:pPr>
      <w:r w:rsidRPr="0009186B">
        <w:rPr>
          <w:rFonts w:ascii="Times New Roman" w:hAnsi="Times New Roman"/>
          <w:sz w:val="24"/>
        </w:rPr>
        <w:t>opracowanie rocznego planu pracy, prowadzenie statystyki dziennej i rocznej, sporządzanie sprawozdań z działalności biblioteki;</w:t>
      </w:r>
    </w:p>
    <w:p w14:paraId="229DCFEB" w14:textId="77777777" w:rsidR="008A4E59"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opracowywanie na bieżąco posiadanego księgozbioru (klasyfikowanie, pieczętowanie i segregowanie księgozbioru, prowadzenie katalogu;</w:t>
      </w:r>
    </w:p>
    <w:p w14:paraId="1B3E1DD9" w14:textId="77777777" w:rsidR="008A4E59"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 xml:space="preserve"> gromadzenie i uzupełnianie księgozbioru w miarę posiadanych przez szkołę środków; </w:t>
      </w:r>
    </w:p>
    <w:p w14:paraId="390BDF81" w14:textId="77777777" w:rsidR="008A4E59"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 xml:space="preserve">wykonywanie czynności związanych z gospodarowaniem podręcznikami i materiałami edukacyjnymi zakupionymi z dotacji celowej; </w:t>
      </w:r>
    </w:p>
    <w:p w14:paraId="178A3141" w14:textId="77777777" w:rsidR="007A5F32"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udostępnianie podręczników, materiałów edukacyj</w:t>
      </w:r>
      <w:r w:rsidR="007A5F32" w:rsidRPr="0009186B">
        <w:rPr>
          <w:rFonts w:ascii="Times New Roman" w:hAnsi="Times New Roman"/>
          <w:sz w:val="24"/>
        </w:rPr>
        <w:t xml:space="preserve">nych i materiałów ćwiczeniowych; </w:t>
      </w:r>
    </w:p>
    <w:p w14:paraId="2B9058D7" w14:textId="77777777" w:rsidR="007A5F32"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 xml:space="preserve">wypożyczanie lektur i innych zbiorów do domu; </w:t>
      </w:r>
    </w:p>
    <w:p w14:paraId="5BACFBDB" w14:textId="77777777" w:rsidR="007A5F32"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udzielanie inf</w:t>
      </w:r>
      <w:r w:rsidR="007A5F32" w:rsidRPr="0009186B">
        <w:rPr>
          <w:rFonts w:ascii="Times New Roman" w:hAnsi="Times New Roman"/>
          <w:sz w:val="24"/>
        </w:rPr>
        <w:t>ormacji o zbiorach</w:t>
      </w:r>
      <w:r w:rsidRPr="0009186B">
        <w:rPr>
          <w:rFonts w:ascii="Times New Roman" w:hAnsi="Times New Roman"/>
          <w:sz w:val="24"/>
        </w:rPr>
        <w:t xml:space="preserve">; </w:t>
      </w:r>
    </w:p>
    <w:p w14:paraId="1646F2E7" w14:textId="77777777" w:rsidR="007A5F32"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 xml:space="preserve">dbanie o wykorzystanie komputerów w celach edukacyjnych; </w:t>
      </w:r>
    </w:p>
    <w:p w14:paraId="3AE14270" w14:textId="77777777" w:rsidR="007A5F32"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lastRenderedPageBreak/>
        <w:t xml:space="preserve">współdziałanie z nauczycielami i wychowawcami w celu popularyzowania czytelnictwa; </w:t>
      </w:r>
    </w:p>
    <w:p w14:paraId="6EBE9734" w14:textId="77777777" w:rsidR="007A5F32"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 xml:space="preserve">uczestniczenie w uroczystościach szkolnych i pomoc w ich przygotowaniu; </w:t>
      </w:r>
    </w:p>
    <w:p w14:paraId="20BBA1E6" w14:textId="5F067806" w:rsidR="007A5F32"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 xml:space="preserve">organizowanie imprez czytelniczych; </w:t>
      </w:r>
      <w:r w:rsidR="007A5F32" w:rsidRPr="0009186B">
        <w:rPr>
          <w:rFonts w:ascii="Times New Roman" w:hAnsi="Times New Roman"/>
          <w:sz w:val="24"/>
        </w:rPr>
        <w:t>współpraca z Wojewódzką</w:t>
      </w:r>
      <w:r w:rsidRPr="0009186B">
        <w:rPr>
          <w:rFonts w:ascii="Times New Roman" w:hAnsi="Times New Roman"/>
          <w:sz w:val="24"/>
        </w:rPr>
        <w:t xml:space="preserve"> Biblioteką Pedagogiczną</w:t>
      </w:r>
      <w:r w:rsidR="007A5F32" w:rsidRPr="0009186B">
        <w:rPr>
          <w:rFonts w:ascii="Times New Roman" w:hAnsi="Times New Roman"/>
          <w:sz w:val="24"/>
        </w:rPr>
        <w:t xml:space="preserve"> o/Mysłowice</w:t>
      </w:r>
      <w:r w:rsidRPr="0009186B">
        <w:rPr>
          <w:rFonts w:ascii="Times New Roman" w:hAnsi="Times New Roman"/>
          <w:sz w:val="24"/>
        </w:rPr>
        <w:t xml:space="preserve">; </w:t>
      </w:r>
    </w:p>
    <w:p w14:paraId="593EBFB5" w14:textId="77777777" w:rsidR="00CA6A28" w:rsidRPr="0009186B" w:rsidRDefault="008A4E59" w:rsidP="00121324">
      <w:pPr>
        <w:pStyle w:val="Akapitzlist"/>
        <w:numPr>
          <w:ilvl w:val="4"/>
          <w:numId w:val="37"/>
        </w:numPr>
        <w:suppressAutoHyphens/>
        <w:spacing w:after="240"/>
        <w:jc w:val="both"/>
        <w:rPr>
          <w:rFonts w:ascii="Times New Roman" w:hAnsi="Times New Roman"/>
          <w:sz w:val="24"/>
          <w:lang w:val="it-IT"/>
        </w:rPr>
      </w:pPr>
      <w:r w:rsidRPr="0009186B">
        <w:rPr>
          <w:rFonts w:ascii="Times New Roman" w:hAnsi="Times New Roman"/>
          <w:sz w:val="24"/>
        </w:rPr>
        <w:t>dbanie o estetyczny wystrój pomieszczeń bibliotecznych.</w:t>
      </w:r>
    </w:p>
    <w:p w14:paraId="4EF7189B" w14:textId="446FFB49" w:rsidR="00483EF3" w:rsidRPr="0009186B" w:rsidRDefault="00483EF3" w:rsidP="00121324">
      <w:pPr>
        <w:suppressAutoHyphens/>
        <w:spacing w:after="240" w:line="276" w:lineRule="auto"/>
        <w:jc w:val="center"/>
        <w:rPr>
          <w:b/>
          <w:lang w:val="pl-PL"/>
        </w:rPr>
      </w:pPr>
      <w:r w:rsidRPr="0009186B">
        <w:rPr>
          <w:b/>
          <w:lang w:val="pl-PL"/>
        </w:rPr>
        <w:t>§</w:t>
      </w:r>
      <w:r w:rsidR="0089309D" w:rsidRPr="0009186B">
        <w:rPr>
          <w:b/>
          <w:lang w:val="pl-PL"/>
        </w:rPr>
        <w:t xml:space="preserve"> </w:t>
      </w:r>
      <w:r w:rsidRPr="0009186B">
        <w:rPr>
          <w:b/>
          <w:lang w:val="pl-PL"/>
        </w:rPr>
        <w:t>14</w:t>
      </w:r>
      <w:r w:rsidR="0089309D" w:rsidRPr="0009186B">
        <w:rPr>
          <w:b/>
          <w:lang w:val="pl-PL"/>
        </w:rPr>
        <w:t>.</w:t>
      </w:r>
    </w:p>
    <w:p w14:paraId="7877C3D4" w14:textId="34AC2F1A" w:rsidR="001343FC" w:rsidRPr="0009186B" w:rsidRDefault="00B431AD" w:rsidP="00121324">
      <w:pPr>
        <w:suppressAutoHyphens/>
        <w:spacing w:line="276" w:lineRule="auto"/>
        <w:jc w:val="both"/>
      </w:pPr>
      <w:r w:rsidRPr="0009186B">
        <w:t xml:space="preserve">1. </w:t>
      </w:r>
      <w:r w:rsidR="00483EF3" w:rsidRPr="0009186B">
        <w:t xml:space="preserve">Szkoła zapewnia </w:t>
      </w:r>
      <w:r w:rsidR="001343FC" w:rsidRPr="0009186B">
        <w:t xml:space="preserve">zajęcia świetlicowe </w:t>
      </w:r>
      <w:r w:rsidR="00483EF3" w:rsidRPr="0009186B">
        <w:t>dla uczniów</w:t>
      </w:r>
      <w:r w:rsidR="001343FC" w:rsidRPr="0009186B">
        <w:t>,</w:t>
      </w:r>
      <w:r w:rsidR="00483EF3" w:rsidRPr="0009186B">
        <w:t xml:space="preserve"> </w:t>
      </w:r>
      <w:r w:rsidR="001343FC" w:rsidRPr="0009186B">
        <w:t xml:space="preserve">którzy pozostają w szkole dłużej </w:t>
      </w:r>
      <w:r w:rsidR="00C155AF">
        <w:t xml:space="preserve">                      </w:t>
      </w:r>
      <w:r w:rsidR="001343FC" w:rsidRPr="0009186B">
        <w:t xml:space="preserve">ze względu na: </w:t>
      </w:r>
    </w:p>
    <w:p w14:paraId="25A08DD5" w14:textId="68A496A4" w:rsidR="001343FC" w:rsidRPr="0009186B" w:rsidRDefault="001343FC" w:rsidP="00121324">
      <w:pPr>
        <w:pStyle w:val="Akapitzlist"/>
        <w:numPr>
          <w:ilvl w:val="0"/>
          <w:numId w:val="38"/>
        </w:numPr>
        <w:suppressAutoHyphens/>
        <w:spacing w:after="0"/>
        <w:ind w:left="714" w:hanging="357"/>
        <w:jc w:val="both"/>
        <w:rPr>
          <w:rFonts w:ascii="Times New Roman" w:hAnsi="Times New Roman"/>
          <w:sz w:val="24"/>
          <w:szCs w:val="24"/>
        </w:rPr>
      </w:pPr>
      <w:r w:rsidRPr="0009186B">
        <w:rPr>
          <w:rFonts w:ascii="Times New Roman" w:hAnsi="Times New Roman"/>
          <w:sz w:val="24"/>
          <w:szCs w:val="24"/>
        </w:rPr>
        <w:t xml:space="preserve">czas pracy rodziców – na wniosek rodziców; </w:t>
      </w:r>
    </w:p>
    <w:p w14:paraId="1B6DFAEC" w14:textId="0D3412C2" w:rsidR="001343FC" w:rsidRPr="0009186B" w:rsidRDefault="001343FC" w:rsidP="00121324">
      <w:pPr>
        <w:pStyle w:val="Akapitzlist"/>
        <w:numPr>
          <w:ilvl w:val="0"/>
          <w:numId w:val="38"/>
        </w:numPr>
        <w:suppressAutoHyphens/>
        <w:ind w:left="714" w:hanging="357"/>
        <w:jc w:val="both"/>
        <w:rPr>
          <w:rFonts w:ascii="Times New Roman" w:hAnsi="Times New Roman"/>
          <w:sz w:val="24"/>
          <w:szCs w:val="24"/>
        </w:rPr>
      </w:pPr>
      <w:r w:rsidRPr="0009186B">
        <w:rPr>
          <w:rFonts w:ascii="Times New Roman" w:hAnsi="Times New Roman"/>
          <w:sz w:val="24"/>
          <w:szCs w:val="24"/>
        </w:rPr>
        <w:t>organizację dojazdu do szkoły lub inne okoliczności wymagające zapewnienia opieki w szkole.</w:t>
      </w:r>
    </w:p>
    <w:p w14:paraId="654001B4" w14:textId="77777777" w:rsidR="00407432" w:rsidRPr="0009186B" w:rsidRDefault="001343FC" w:rsidP="00121324">
      <w:pPr>
        <w:suppressAutoHyphens/>
        <w:spacing w:line="276" w:lineRule="auto"/>
        <w:jc w:val="both"/>
      </w:pPr>
      <w:r w:rsidRPr="0009186B">
        <w:t>2. Świetlica zapewnia</w:t>
      </w:r>
      <w:r w:rsidR="00407432" w:rsidRPr="0009186B">
        <w:t>:</w:t>
      </w:r>
    </w:p>
    <w:p w14:paraId="638E4BA7" w14:textId="0F027DC4" w:rsidR="001343FC" w:rsidRPr="0009186B" w:rsidRDefault="001343FC" w:rsidP="00121324">
      <w:pPr>
        <w:pStyle w:val="Akapitzlist"/>
        <w:numPr>
          <w:ilvl w:val="0"/>
          <w:numId w:val="39"/>
        </w:numPr>
        <w:suppressAutoHyphens/>
        <w:spacing w:after="0"/>
        <w:jc w:val="both"/>
        <w:rPr>
          <w:rFonts w:ascii="Times New Roman" w:hAnsi="Times New Roman"/>
          <w:sz w:val="24"/>
          <w:szCs w:val="24"/>
        </w:rPr>
      </w:pPr>
      <w:r w:rsidRPr="0009186B">
        <w:rPr>
          <w:rFonts w:ascii="Times New Roman" w:hAnsi="Times New Roman"/>
          <w:sz w:val="24"/>
          <w:szCs w:val="24"/>
        </w:rPr>
        <w:t xml:space="preserve">zajęcia świetlicowe uwzględniające potrzeby edukacyjne oraz rozwojowe dzieci i młodzieży, a także ich możliwości psychofizyczne, w szczególności zajęcia rozwijające zainteresowania uczniów, zajęcia zapewniające prawidłowy rozwój </w:t>
      </w:r>
      <w:r w:rsidR="00407432" w:rsidRPr="0009186B">
        <w:rPr>
          <w:rFonts w:ascii="Times New Roman" w:hAnsi="Times New Roman"/>
          <w:sz w:val="24"/>
          <w:szCs w:val="24"/>
        </w:rPr>
        <w:t>fizyczny oraz odrabianie lekcji;</w:t>
      </w:r>
    </w:p>
    <w:p w14:paraId="64F929C5" w14:textId="63327691" w:rsidR="00407432" w:rsidRPr="0009186B" w:rsidRDefault="00407432" w:rsidP="00121324">
      <w:pPr>
        <w:pStyle w:val="Akapitzlist"/>
        <w:numPr>
          <w:ilvl w:val="0"/>
          <w:numId w:val="39"/>
        </w:numPr>
        <w:suppressAutoHyphens/>
        <w:spacing w:after="240"/>
        <w:jc w:val="both"/>
        <w:rPr>
          <w:rFonts w:ascii="Times New Roman" w:hAnsi="Times New Roman"/>
          <w:sz w:val="24"/>
          <w:szCs w:val="24"/>
        </w:rPr>
      </w:pPr>
      <w:r w:rsidRPr="0009186B">
        <w:rPr>
          <w:rFonts w:ascii="Times New Roman" w:hAnsi="Times New Roman"/>
          <w:sz w:val="24"/>
          <w:szCs w:val="24"/>
        </w:rPr>
        <w:t xml:space="preserve">organizowanie pomocy w nauce, tworzenie warunków do nauki własnej, przyzwyczajanie do samodzielnej pracy umysłowej; </w:t>
      </w:r>
    </w:p>
    <w:p w14:paraId="45C45E2E" w14:textId="0CADBB39" w:rsidR="00407432" w:rsidRPr="0009186B" w:rsidRDefault="00407432" w:rsidP="00121324">
      <w:pPr>
        <w:pStyle w:val="Akapitzlist"/>
        <w:numPr>
          <w:ilvl w:val="0"/>
          <w:numId w:val="39"/>
        </w:numPr>
        <w:suppressAutoHyphens/>
        <w:spacing w:after="240"/>
        <w:jc w:val="both"/>
        <w:rPr>
          <w:rFonts w:ascii="Times New Roman" w:hAnsi="Times New Roman"/>
          <w:sz w:val="24"/>
          <w:szCs w:val="24"/>
        </w:rPr>
      </w:pPr>
      <w:r w:rsidRPr="0009186B">
        <w:rPr>
          <w:rFonts w:ascii="Times New Roman" w:hAnsi="Times New Roman"/>
          <w:sz w:val="24"/>
          <w:szCs w:val="24"/>
        </w:rPr>
        <w:t>organizowanie gier i zabaw;</w:t>
      </w:r>
    </w:p>
    <w:p w14:paraId="195DEEF8" w14:textId="542262FA" w:rsidR="00407432" w:rsidRPr="0009186B" w:rsidRDefault="00407432" w:rsidP="00121324">
      <w:pPr>
        <w:pStyle w:val="Akapitzlist"/>
        <w:numPr>
          <w:ilvl w:val="0"/>
          <w:numId w:val="39"/>
        </w:numPr>
        <w:suppressAutoHyphens/>
        <w:spacing w:after="240"/>
        <w:jc w:val="both"/>
        <w:rPr>
          <w:rFonts w:ascii="Times New Roman" w:hAnsi="Times New Roman"/>
          <w:sz w:val="24"/>
          <w:szCs w:val="24"/>
        </w:rPr>
      </w:pPr>
      <w:r w:rsidRPr="0009186B">
        <w:rPr>
          <w:rFonts w:ascii="Times New Roman" w:hAnsi="Times New Roman"/>
          <w:sz w:val="24"/>
          <w:szCs w:val="24"/>
        </w:rPr>
        <w:t xml:space="preserve">ujawnianie i rozwijanie zainteresowań, zamiłowań i uzdolnień; </w:t>
      </w:r>
    </w:p>
    <w:p w14:paraId="43A554EB" w14:textId="5EA33D96" w:rsidR="00407432" w:rsidRPr="0009186B" w:rsidRDefault="00407432" w:rsidP="00121324">
      <w:pPr>
        <w:pStyle w:val="Akapitzlist"/>
        <w:numPr>
          <w:ilvl w:val="0"/>
          <w:numId w:val="39"/>
        </w:numPr>
        <w:suppressAutoHyphens/>
        <w:spacing w:after="240"/>
        <w:jc w:val="both"/>
        <w:rPr>
          <w:rFonts w:ascii="Times New Roman" w:hAnsi="Times New Roman"/>
          <w:sz w:val="24"/>
          <w:szCs w:val="24"/>
        </w:rPr>
      </w:pPr>
      <w:r w:rsidRPr="0009186B">
        <w:rPr>
          <w:rFonts w:ascii="Times New Roman" w:hAnsi="Times New Roman"/>
          <w:sz w:val="24"/>
          <w:szCs w:val="24"/>
        </w:rPr>
        <w:t xml:space="preserve">upowszechnianie higienicznego trybu życia i kultury zdrowotnej; </w:t>
      </w:r>
    </w:p>
    <w:p w14:paraId="38B79762" w14:textId="5A5002C1" w:rsidR="00407432" w:rsidRPr="0009186B" w:rsidRDefault="00407432" w:rsidP="00121324">
      <w:pPr>
        <w:pStyle w:val="Akapitzlist"/>
        <w:numPr>
          <w:ilvl w:val="0"/>
          <w:numId w:val="39"/>
        </w:numPr>
        <w:suppressAutoHyphens/>
        <w:spacing w:after="240"/>
        <w:jc w:val="both"/>
        <w:rPr>
          <w:rFonts w:ascii="Times New Roman" w:hAnsi="Times New Roman"/>
          <w:sz w:val="24"/>
          <w:szCs w:val="24"/>
        </w:rPr>
      </w:pPr>
      <w:r w:rsidRPr="0009186B">
        <w:rPr>
          <w:rFonts w:ascii="Times New Roman" w:hAnsi="Times New Roman"/>
          <w:sz w:val="24"/>
          <w:szCs w:val="24"/>
        </w:rPr>
        <w:t>rozwijanie samodzielności i samorządności oraz aktywności społecznej;</w:t>
      </w:r>
    </w:p>
    <w:p w14:paraId="76376689" w14:textId="5E59CF1A" w:rsidR="00407432" w:rsidRPr="0009186B" w:rsidRDefault="00407432" w:rsidP="00121324">
      <w:pPr>
        <w:pStyle w:val="Akapitzlist"/>
        <w:numPr>
          <w:ilvl w:val="0"/>
          <w:numId w:val="39"/>
        </w:numPr>
        <w:suppressAutoHyphens/>
        <w:spacing w:after="240"/>
        <w:jc w:val="both"/>
        <w:rPr>
          <w:rFonts w:ascii="Times New Roman" w:hAnsi="Times New Roman"/>
          <w:sz w:val="24"/>
          <w:szCs w:val="24"/>
        </w:rPr>
      </w:pPr>
      <w:r w:rsidRPr="0009186B">
        <w:rPr>
          <w:rFonts w:ascii="Times New Roman" w:hAnsi="Times New Roman"/>
          <w:sz w:val="24"/>
          <w:szCs w:val="24"/>
        </w:rPr>
        <w:t xml:space="preserve">współdziałanie z nauczycielami, rodzicami i innymi instytucjami. </w:t>
      </w:r>
    </w:p>
    <w:p w14:paraId="4665911A" w14:textId="3799A2A5" w:rsidR="00407432" w:rsidRPr="0009186B" w:rsidRDefault="00164D70" w:rsidP="00121324">
      <w:pPr>
        <w:suppressAutoHyphens/>
        <w:spacing w:after="240" w:line="276" w:lineRule="auto"/>
        <w:jc w:val="both"/>
      </w:pPr>
      <w:r w:rsidRPr="0009186B">
        <w:t xml:space="preserve">3. </w:t>
      </w:r>
      <w:r w:rsidR="00407432" w:rsidRPr="0009186B">
        <w:t xml:space="preserve">W świetlicy prowadzone są zajęcia w grupach wychowawczych. Liczba uczniów w grupie nie powinna przekraczać 25. </w:t>
      </w:r>
    </w:p>
    <w:p w14:paraId="417C6BAF" w14:textId="170308A4" w:rsidR="00407432" w:rsidRDefault="00164D70" w:rsidP="00121324">
      <w:pPr>
        <w:suppressAutoHyphens/>
        <w:spacing w:after="240" w:line="276" w:lineRule="auto"/>
        <w:jc w:val="both"/>
      </w:pPr>
      <w:r w:rsidRPr="0009186B">
        <w:t xml:space="preserve">4. </w:t>
      </w:r>
      <w:r w:rsidR="00407432" w:rsidRPr="0009186B">
        <w:t>Zasady pracy świetlicy określa regulamin świetlicy.</w:t>
      </w:r>
    </w:p>
    <w:p w14:paraId="4780F158" w14:textId="3BB02EB1" w:rsidR="00655B72" w:rsidRDefault="00655B72" w:rsidP="00121324">
      <w:pPr>
        <w:spacing w:line="276" w:lineRule="auto"/>
        <w:jc w:val="center"/>
        <w:rPr>
          <w:b/>
          <w:lang w:val="pl-PL"/>
        </w:rPr>
      </w:pPr>
      <w:r w:rsidRPr="00655B72">
        <w:rPr>
          <w:b/>
          <w:lang w:val="pl-PL"/>
        </w:rPr>
        <w:t>§ 14a</w:t>
      </w:r>
      <w:r>
        <w:rPr>
          <w:b/>
          <w:lang w:val="pl-PL"/>
        </w:rPr>
        <w:t>.</w:t>
      </w:r>
    </w:p>
    <w:p w14:paraId="30991102" w14:textId="77777777" w:rsidR="00655B72" w:rsidRPr="00655B72" w:rsidRDefault="00655B72" w:rsidP="00121324">
      <w:pPr>
        <w:spacing w:line="276" w:lineRule="auto"/>
        <w:jc w:val="center"/>
        <w:rPr>
          <w:b/>
          <w:lang w:val="pl-PL"/>
        </w:rPr>
      </w:pPr>
    </w:p>
    <w:p w14:paraId="38B78A5F" w14:textId="77777777" w:rsidR="00655B72" w:rsidRPr="00983EBE" w:rsidRDefault="00655B72" w:rsidP="00121324">
      <w:pPr>
        <w:shd w:val="clear" w:color="auto" w:fill="FFFFFF"/>
        <w:spacing w:line="276" w:lineRule="auto"/>
        <w:jc w:val="both"/>
        <w:rPr>
          <w:lang w:val="pl-PL"/>
        </w:rPr>
      </w:pPr>
      <w:r w:rsidRPr="00983EBE">
        <w:rPr>
          <w:lang w:val="pl-PL"/>
        </w:rPr>
        <w:t xml:space="preserve">1. Zajęcia edukacyjne w wyjątkowych sytuacjach określonych w odrębnych przepisach, mogą być organizowane i prowadzone z wykorzystaniem metod i technik kształcenia na odległość. </w:t>
      </w:r>
    </w:p>
    <w:p w14:paraId="12A22C7A" w14:textId="77777777" w:rsidR="00655B72" w:rsidRDefault="00655B72" w:rsidP="00121324">
      <w:pPr>
        <w:shd w:val="clear" w:color="auto" w:fill="FFFFFF"/>
        <w:spacing w:line="276" w:lineRule="auto"/>
        <w:jc w:val="both"/>
        <w:rPr>
          <w:lang w:val="pl-PL"/>
        </w:rPr>
      </w:pPr>
    </w:p>
    <w:p w14:paraId="74442A56" w14:textId="70FC1AEF" w:rsidR="00655B72" w:rsidRPr="00983EBE" w:rsidRDefault="00655B72" w:rsidP="00121324">
      <w:pPr>
        <w:shd w:val="clear" w:color="auto" w:fill="FFFFFF"/>
        <w:spacing w:line="276" w:lineRule="auto"/>
        <w:jc w:val="both"/>
        <w:rPr>
          <w:color w:val="2D2D2D"/>
          <w:lang w:val="pl-PL"/>
        </w:rPr>
      </w:pPr>
      <w:r w:rsidRPr="00983EBE">
        <w:rPr>
          <w:lang w:val="pl-PL"/>
        </w:rPr>
        <w:t>2. Nauczanie z wykorzystaniem metod i technik kształcenia na odległość</w:t>
      </w:r>
      <w:r w:rsidRPr="00983EBE">
        <w:rPr>
          <w:bCs/>
          <w:color w:val="2D2D2D"/>
          <w:lang w:val="pl-PL"/>
        </w:rPr>
        <w:t xml:space="preserve"> odbywa się przy pomocy narzędzi: </w:t>
      </w:r>
      <w:r w:rsidRPr="00983EBE">
        <w:rPr>
          <w:color w:val="2D2D2D"/>
          <w:lang w:val="pl-PL"/>
        </w:rPr>
        <w:t>Platforma Microsoft Office 365 z Teams (z użyciem komputera, tabletu lub telefonu) oraz dziennik elektroniczny Vulcan UONET+. W razie konieczności narzędzia te mogą zostać zmienione na inne, za zgodą Dyrektora szkoły.</w:t>
      </w:r>
    </w:p>
    <w:p w14:paraId="3F2B9706" w14:textId="77777777" w:rsidR="00655B72" w:rsidRDefault="00655B72" w:rsidP="00121324">
      <w:pPr>
        <w:shd w:val="clear" w:color="auto" w:fill="FFFFFF"/>
        <w:spacing w:line="276" w:lineRule="auto"/>
        <w:jc w:val="both"/>
        <w:rPr>
          <w:bCs/>
          <w:color w:val="2D2D2D"/>
          <w:lang w:val="pl-PL"/>
        </w:rPr>
      </w:pPr>
    </w:p>
    <w:p w14:paraId="76191E8C" w14:textId="7290FC4A" w:rsidR="00655B72" w:rsidRPr="00983EBE" w:rsidRDefault="00655B72" w:rsidP="00121324">
      <w:pPr>
        <w:shd w:val="clear" w:color="auto" w:fill="FFFFFF"/>
        <w:spacing w:line="276" w:lineRule="auto"/>
        <w:jc w:val="both"/>
        <w:rPr>
          <w:color w:val="2D2D2D"/>
          <w:lang w:val="pl-PL"/>
        </w:rPr>
      </w:pPr>
      <w:r w:rsidRPr="00983EBE">
        <w:rPr>
          <w:bCs/>
          <w:color w:val="2D2D2D"/>
          <w:lang w:val="pl-PL"/>
        </w:rPr>
        <w:t>3. Przekazywania uczniom materiałów niezbędnych do realizacji zajęć</w:t>
      </w:r>
      <w:r w:rsidRPr="00983EBE">
        <w:rPr>
          <w:lang w:val="pl-PL"/>
        </w:rPr>
        <w:t xml:space="preserve"> z wykorzystaniem metod i technik kształcenia na odległość odbywa się przy pomocy narzędzi:</w:t>
      </w:r>
      <w:r w:rsidRPr="00983EBE">
        <w:rPr>
          <w:bCs/>
          <w:color w:val="2D2D2D"/>
          <w:lang w:val="pl-PL"/>
        </w:rPr>
        <w:t xml:space="preserve"> </w:t>
      </w:r>
      <w:r w:rsidRPr="00983EBE">
        <w:rPr>
          <w:color w:val="2D2D2D"/>
          <w:lang w:val="pl-PL"/>
        </w:rPr>
        <w:t xml:space="preserve">Platforma </w:t>
      </w:r>
      <w:r w:rsidRPr="00983EBE">
        <w:rPr>
          <w:color w:val="2D2D2D"/>
          <w:lang w:val="pl-PL"/>
        </w:rPr>
        <w:lastRenderedPageBreak/>
        <w:t>Microsoft Office 365 z Teams oraz dziennik elektroniczny Vulcan UONET+. W razie konieczności narzędzia te mogą zostać zmienione na inne, za zgodą Dyrektora szkoły.</w:t>
      </w:r>
    </w:p>
    <w:p w14:paraId="0CE1DC5A" w14:textId="77777777" w:rsidR="00655B72" w:rsidRDefault="00655B72" w:rsidP="00121324">
      <w:pPr>
        <w:shd w:val="clear" w:color="auto" w:fill="FFFFFF"/>
        <w:spacing w:line="276" w:lineRule="auto"/>
        <w:jc w:val="both"/>
        <w:rPr>
          <w:bCs/>
          <w:color w:val="2D2D2D"/>
          <w:lang w:val="pl-PL"/>
        </w:rPr>
      </w:pPr>
    </w:p>
    <w:p w14:paraId="3CB5E40F" w14:textId="7F8ADA33" w:rsidR="00655B72" w:rsidRPr="00983EBE" w:rsidRDefault="00655B72" w:rsidP="00121324">
      <w:pPr>
        <w:shd w:val="clear" w:color="auto" w:fill="FFFFFF"/>
        <w:spacing w:line="276" w:lineRule="auto"/>
        <w:jc w:val="both"/>
        <w:rPr>
          <w:color w:val="2D2D2D"/>
          <w:lang w:val="pl-PL"/>
        </w:rPr>
      </w:pPr>
      <w:r w:rsidRPr="00983EBE">
        <w:rPr>
          <w:bCs/>
          <w:color w:val="2D2D2D"/>
          <w:lang w:val="pl-PL"/>
        </w:rPr>
        <w:t xml:space="preserve">4. Warunki bezpiecznego uczestnictwa uczniów w zajęciach </w:t>
      </w:r>
      <w:r w:rsidRPr="00983EBE">
        <w:rPr>
          <w:lang w:val="pl-PL"/>
        </w:rPr>
        <w:t>z wykorzystaniem metod i technik kształcenia na odległość</w:t>
      </w:r>
      <w:r w:rsidRPr="00983EBE">
        <w:rPr>
          <w:bCs/>
          <w:color w:val="2D2D2D"/>
          <w:lang w:val="pl-PL"/>
        </w:rPr>
        <w:t xml:space="preserve"> w odniesieniu do ustalonych technologii informacyjno-komunikacyjnych, mające na uwadze łączenie przemienne kształcenia z użyciem monitorów ekranowych i bez ich użycia:</w:t>
      </w:r>
    </w:p>
    <w:p w14:paraId="28FAEF63" w14:textId="77777777" w:rsidR="00655B72" w:rsidRPr="00983EBE" w:rsidRDefault="00655B72" w:rsidP="00121324">
      <w:pPr>
        <w:pStyle w:val="Akapitzlist"/>
        <w:numPr>
          <w:ilvl w:val="0"/>
          <w:numId w:val="70"/>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zasady bezpiecznego uczestnictwa uczniów w zajęciach są następujące:</w:t>
      </w:r>
    </w:p>
    <w:p w14:paraId="3DBE7DEF" w14:textId="77777777" w:rsidR="00655B72" w:rsidRPr="00983EBE" w:rsidRDefault="00655B72" w:rsidP="00121324">
      <w:pPr>
        <w:pStyle w:val="Akapitzlist"/>
        <w:numPr>
          <w:ilvl w:val="0"/>
          <w:numId w:val="68"/>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uczniowie otrzymują indywidualne loginy i hasła dostępu do wykorzystywanych platform;</w:t>
      </w:r>
    </w:p>
    <w:p w14:paraId="4FF212EA" w14:textId="77777777" w:rsidR="00655B72" w:rsidRPr="00983EBE" w:rsidRDefault="00655B72" w:rsidP="00121324">
      <w:pPr>
        <w:pStyle w:val="Akapitzlist"/>
        <w:numPr>
          <w:ilvl w:val="0"/>
          <w:numId w:val="68"/>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nie należy udostępniać danych dostępowych innym osobom;</w:t>
      </w:r>
    </w:p>
    <w:p w14:paraId="14CC73BA" w14:textId="77777777" w:rsidR="00655B72" w:rsidRPr="00983EBE" w:rsidRDefault="00655B72" w:rsidP="00121324">
      <w:pPr>
        <w:pStyle w:val="Akapitzlist"/>
        <w:numPr>
          <w:ilvl w:val="0"/>
          <w:numId w:val="68"/>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należy logować się przy użyciu prawdziwego imienia i nazwiska;</w:t>
      </w:r>
    </w:p>
    <w:p w14:paraId="02805C73" w14:textId="77777777" w:rsidR="00655B72" w:rsidRPr="00983EBE" w:rsidRDefault="00655B72" w:rsidP="00121324">
      <w:pPr>
        <w:pStyle w:val="Akapitzlist"/>
        <w:numPr>
          <w:ilvl w:val="0"/>
          <w:numId w:val="68"/>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nie należy utrwalać wizerunku osób uczestniczących w zajęciach;</w:t>
      </w:r>
    </w:p>
    <w:p w14:paraId="11674BE5" w14:textId="77777777" w:rsidR="00655B72" w:rsidRPr="00983EBE" w:rsidRDefault="00655B72" w:rsidP="00121324">
      <w:pPr>
        <w:pStyle w:val="Akapitzlist"/>
        <w:numPr>
          <w:ilvl w:val="0"/>
          <w:numId w:val="68"/>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należy korzystać z materiałów pochodzących z bezpiecznych źródeł;</w:t>
      </w:r>
    </w:p>
    <w:p w14:paraId="42D758CD" w14:textId="77777777" w:rsidR="00655B72" w:rsidRPr="00983EBE" w:rsidRDefault="00655B72" w:rsidP="00121324">
      <w:pPr>
        <w:pStyle w:val="Akapitzlist"/>
        <w:numPr>
          <w:ilvl w:val="0"/>
          <w:numId w:val="68"/>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gdy uczeń doświadcza cyberprzemocy lub jest jej świadkiem, powinien poinformować o tym rodzica/opiekuna i wychowawcę klasy lub pedagoga; pracownik szkoły zobowiązany jest do udzielenia pomocy i podjęcia działań zmierzających do rozwiązania problemu;</w:t>
      </w:r>
    </w:p>
    <w:p w14:paraId="5A767B53" w14:textId="061CC970" w:rsidR="00655B72" w:rsidRPr="00983EBE" w:rsidRDefault="00655B72" w:rsidP="00121324">
      <w:pPr>
        <w:pStyle w:val="Akapitzlist"/>
        <w:numPr>
          <w:ilvl w:val="0"/>
          <w:numId w:val="70"/>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zasady bezpiecznego uczestnictwa nauczycieli w zajęciach, w odniesieniu                                           do ustalonych technologii informacyjno-komunikacyjnych, są następujące:</w:t>
      </w:r>
    </w:p>
    <w:p w14:paraId="0E660A9A" w14:textId="77777777" w:rsidR="00655B72" w:rsidRPr="00983EBE" w:rsidRDefault="00655B72" w:rsidP="00121324">
      <w:pPr>
        <w:pStyle w:val="Akapitzlist"/>
        <w:numPr>
          <w:ilvl w:val="0"/>
          <w:numId w:val="69"/>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nauczyciele otrzymują indywidualne loginy i hasła dostępu do wykorzystywanych platform;</w:t>
      </w:r>
    </w:p>
    <w:p w14:paraId="7BB17B8D" w14:textId="77777777" w:rsidR="00655B72" w:rsidRPr="00983EBE" w:rsidRDefault="00655B72" w:rsidP="00121324">
      <w:pPr>
        <w:pStyle w:val="Akapitzlist"/>
        <w:numPr>
          <w:ilvl w:val="0"/>
          <w:numId w:val="69"/>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nie należy udostępniać danych dostępowych innym osobom;</w:t>
      </w:r>
    </w:p>
    <w:p w14:paraId="62DDC69C" w14:textId="77777777" w:rsidR="00655B72" w:rsidRPr="00983EBE" w:rsidRDefault="00655B72" w:rsidP="00121324">
      <w:pPr>
        <w:pStyle w:val="Akapitzlist"/>
        <w:numPr>
          <w:ilvl w:val="0"/>
          <w:numId w:val="69"/>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należy korzystać z materiałów pochodzących z bezpiecznych źródeł; zanim materiały zostaną udostępnione uczniom, nauczyciel zobowiązany jest sprawdzić ich treść;</w:t>
      </w:r>
    </w:p>
    <w:p w14:paraId="71192835" w14:textId="77777777" w:rsidR="00655B72" w:rsidRPr="00983EBE" w:rsidRDefault="00655B72" w:rsidP="00121324">
      <w:pPr>
        <w:pStyle w:val="Akapitzlist"/>
        <w:numPr>
          <w:ilvl w:val="0"/>
          <w:numId w:val="69"/>
        </w:numPr>
        <w:shd w:val="clear" w:color="auto" w:fill="FFFFFF"/>
        <w:spacing w:after="0"/>
        <w:jc w:val="both"/>
        <w:rPr>
          <w:rFonts w:ascii="Times New Roman" w:hAnsi="Times New Roman"/>
          <w:color w:val="2D2D2D"/>
          <w:sz w:val="24"/>
          <w:szCs w:val="24"/>
          <w:lang w:eastAsia="pl-PL"/>
        </w:rPr>
      </w:pPr>
      <w:r w:rsidRPr="00983EBE">
        <w:rPr>
          <w:rFonts w:ascii="Times New Roman" w:hAnsi="Times New Roman"/>
          <w:color w:val="2D2D2D"/>
          <w:sz w:val="24"/>
          <w:szCs w:val="24"/>
          <w:shd w:val="clear" w:color="auto" w:fill="FFFFFF"/>
        </w:rPr>
        <w:t>nauczyciel bierze pełną odpowiedzialność za materiały udostępniane uczniom w sieci.</w:t>
      </w:r>
    </w:p>
    <w:p w14:paraId="6D287BC7" w14:textId="77777777" w:rsidR="00655B72" w:rsidRPr="00983EBE" w:rsidRDefault="00655B72" w:rsidP="00121324">
      <w:pPr>
        <w:shd w:val="clear" w:color="auto" w:fill="FFFFFF"/>
        <w:spacing w:line="276" w:lineRule="auto"/>
        <w:rPr>
          <w:color w:val="2D2D2D"/>
          <w:lang w:val="pl-PL"/>
        </w:rPr>
      </w:pPr>
    </w:p>
    <w:p w14:paraId="45216B51" w14:textId="08465DEE" w:rsidR="00655B72" w:rsidRPr="00983EBE" w:rsidRDefault="00655B72" w:rsidP="00121324">
      <w:pPr>
        <w:spacing w:line="276" w:lineRule="auto"/>
        <w:jc w:val="both"/>
        <w:rPr>
          <w:lang w:val="pl-PL"/>
        </w:rPr>
      </w:pPr>
      <w:r w:rsidRPr="00983EBE">
        <w:rPr>
          <w:bCs/>
          <w:lang w:val="pl-PL"/>
        </w:rPr>
        <w:t>5. Potwierdzanie uczestnictwa uczniów w zajęciach realizowanych z wykorzystaniem metod                 i technik kształcenia na odległość, uwzględniające konieczność poszanowania sfery prywatności ucznia oraz warunki techniczne i oprogramowanie sprzętu służącego do nauki, polega na wygenerowaniu r</w:t>
      </w:r>
      <w:r w:rsidRPr="00983EBE">
        <w:rPr>
          <w:lang w:val="pl-PL"/>
        </w:rPr>
        <w:t>aportu obecności na wideokonferencji w narzędziu Teams                                 z platformy Microsoft Office 365 i kontroli obecności przez nauczyciela prowadzącego zajęcia.</w:t>
      </w:r>
    </w:p>
    <w:p w14:paraId="6A6F363F" w14:textId="77777777" w:rsidR="00655B72" w:rsidRPr="00655B72" w:rsidRDefault="00655B72" w:rsidP="00121324">
      <w:pPr>
        <w:suppressAutoHyphens/>
        <w:spacing w:after="240" w:line="276" w:lineRule="auto"/>
        <w:jc w:val="both"/>
        <w:rPr>
          <w:lang w:val="pl-PL"/>
        </w:rPr>
      </w:pPr>
    </w:p>
    <w:p w14:paraId="77135A57" w14:textId="5DDBD0E5" w:rsidR="00C008FA" w:rsidRPr="0009186B" w:rsidRDefault="00C008FA" w:rsidP="00121324">
      <w:pPr>
        <w:spacing w:after="240" w:line="276" w:lineRule="auto"/>
        <w:jc w:val="center"/>
        <w:rPr>
          <w:b/>
          <w:lang w:val="pl-PL"/>
        </w:rPr>
      </w:pPr>
      <w:r w:rsidRPr="0009186B">
        <w:rPr>
          <w:b/>
          <w:lang w:val="pl-PL"/>
        </w:rPr>
        <w:t>Rozdział VI</w:t>
      </w:r>
      <w:r w:rsidR="00F36839" w:rsidRPr="0009186B">
        <w:rPr>
          <w:b/>
          <w:lang w:val="pl-PL"/>
        </w:rPr>
        <w:t xml:space="preserve"> </w:t>
      </w:r>
      <w:r w:rsidR="00F36839" w:rsidRPr="0009186B">
        <w:rPr>
          <w:b/>
          <w:lang w:val="pl-PL"/>
        </w:rPr>
        <w:br/>
      </w:r>
      <w:r w:rsidRPr="0009186B">
        <w:rPr>
          <w:b/>
          <w:lang w:val="pl-PL"/>
        </w:rPr>
        <w:t>NAUCZYCIELE I INNI PRACOWNICY SZKOŁY</w:t>
      </w:r>
    </w:p>
    <w:p w14:paraId="3C7DB956" w14:textId="278D7E80" w:rsidR="00C008FA" w:rsidRPr="0009186B" w:rsidRDefault="00C008FA" w:rsidP="00121324">
      <w:pPr>
        <w:spacing w:after="240" w:line="276" w:lineRule="auto"/>
        <w:jc w:val="center"/>
        <w:rPr>
          <w:lang w:val="pl-PL"/>
        </w:rPr>
      </w:pPr>
      <w:r w:rsidRPr="0009186B">
        <w:rPr>
          <w:b/>
          <w:lang w:val="pl-PL"/>
        </w:rPr>
        <w:t>§</w:t>
      </w:r>
      <w:r w:rsidR="00F36839" w:rsidRPr="0009186B">
        <w:rPr>
          <w:b/>
          <w:lang w:val="pl-PL"/>
        </w:rPr>
        <w:t xml:space="preserve"> </w:t>
      </w:r>
      <w:r w:rsidRPr="0009186B">
        <w:rPr>
          <w:b/>
          <w:lang w:val="pl-PL"/>
        </w:rPr>
        <w:t>1</w:t>
      </w:r>
      <w:r w:rsidR="00451059" w:rsidRPr="0009186B">
        <w:rPr>
          <w:b/>
          <w:lang w:val="pl-PL"/>
        </w:rPr>
        <w:t>5</w:t>
      </w:r>
      <w:r w:rsidR="00F36839" w:rsidRPr="0009186B">
        <w:rPr>
          <w:b/>
          <w:lang w:val="pl-PL"/>
        </w:rPr>
        <w:t>.</w:t>
      </w:r>
    </w:p>
    <w:p w14:paraId="3E3BEA4A" w14:textId="2729EEE1" w:rsidR="00C008FA" w:rsidRPr="0009186B" w:rsidRDefault="00F36839" w:rsidP="00121324">
      <w:pPr>
        <w:suppressAutoHyphens/>
        <w:spacing w:after="240" w:line="276" w:lineRule="auto"/>
        <w:jc w:val="both"/>
        <w:rPr>
          <w:lang w:val="pl-PL"/>
        </w:rPr>
      </w:pPr>
      <w:r w:rsidRPr="0009186B">
        <w:rPr>
          <w:lang w:val="pl-PL"/>
        </w:rPr>
        <w:t xml:space="preserve">1. </w:t>
      </w:r>
      <w:r w:rsidR="00C008FA" w:rsidRPr="0009186B">
        <w:rPr>
          <w:lang w:val="pl-PL"/>
        </w:rPr>
        <w:t>Nauczyciele</w:t>
      </w:r>
      <w:r w:rsidR="00182D1B">
        <w:rPr>
          <w:lang w:val="pl-PL"/>
        </w:rPr>
        <w:t xml:space="preserve"> oraz</w:t>
      </w:r>
      <w:r w:rsidR="00C008FA" w:rsidRPr="0009186B">
        <w:rPr>
          <w:lang w:val="pl-PL"/>
        </w:rPr>
        <w:t xml:space="preserve"> pracownicy administracji i obsługi</w:t>
      </w:r>
      <w:r w:rsidR="007F01CA" w:rsidRPr="0009186B">
        <w:rPr>
          <w:lang w:val="pl-PL"/>
        </w:rPr>
        <w:t xml:space="preserve"> </w:t>
      </w:r>
      <w:r w:rsidR="00C008FA" w:rsidRPr="0009186B">
        <w:rPr>
          <w:lang w:val="pl-PL"/>
        </w:rPr>
        <w:t>zatrudnieni są</w:t>
      </w:r>
      <w:r w:rsidR="007F01CA" w:rsidRPr="0009186B">
        <w:rPr>
          <w:lang w:val="pl-PL"/>
        </w:rPr>
        <w:t xml:space="preserve"> </w:t>
      </w:r>
      <w:r w:rsidR="00C008FA" w:rsidRPr="0009186B">
        <w:rPr>
          <w:lang w:val="pl-PL"/>
        </w:rPr>
        <w:t>w Publicznej Szkole Podstawowej Jezuitów w Mysłowicach.</w:t>
      </w:r>
    </w:p>
    <w:p w14:paraId="1B97EEC1" w14:textId="28A89AB4" w:rsidR="00C008FA" w:rsidRPr="0009186B" w:rsidRDefault="007F01CA" w:rsidP="00121324">
      <w:pPr>
        <w:suppressAutoHyphens/>
        <w:spacing w:after="240" w:line="276" w:lineRule="auto"/>
        <w:jc w:val="both"/>
        <w:rPr>
          <w:lang w:val="pl-PL"/>
        </w:rPr>
      </w:pPr>
      <w:r w:rsidRPr="0009186B">
        <w:rPr>
          <w:lang w:val="pl-PL"/>
        </w:rPr>
        <w:lastRenderedPageBreak/>
        <w:t xml:space="preserve">2. </w:t>
      </w:r>
      <w:r w:rsidR="00A42D1D" w:rsidRPr="0009186B">
        <w:rPr>
          <w:lang w:val="pl-PL"/>
        </w:rPr>
        <w:t>Nauczycieli oraz</w:t>
      </w:r>
      <w:r w:rsidR="00C008FA" w:rsidRPr="0009186B">
        <w:rPr>
          <w:lang w:val="pl-PL"/>
        </w:rPr>
        <w:t xml:space="preserve"> pracowników administracji i obsługi zatrudnia i zwalnia Dyrektor szkoły</w:t>
      </w:r>
      <w:r w:rsidR="00A42D1D" w:rsidRPr="0009186B">
        <w:rPr>
          <w:lang w:val="pl-PL"/>
        </w:rPr>
        <w:t>,</w:t>
      </w:r>
      <w:r w:rsidR="00C008FA" w:rsidRPr="0009186B">
        <w:rPr>
          <w:lang w:val="pl-PL"/>
        </w:rPr>
        <w:t xml:space="preserve"> zgodnie z obowiązującym prawem. </w:t>
      </w:r>
    </w:p>
    <w:p w14:paraId="2EAF1BBC" w14:textId="25274DB1" w:rsidR="00C008FA" w:rsidRPr="0009186B" w:rsidRDefault="007F01CA" w:rsidP="00121324">
      <w:pPr>
        <w:suppressAutoHyphens/>
        <w:spacing w:after="240" w:line="276" w:lineRule="auto"/>
        <w:jc w:val="both"/>
        <w:rPr>
          <w:lang w:val="pl-PL"/>
        </w:rPr>
      </w:pPr>
      <w:r w:rsidRPr="0009186B">
        <w:rPr>
          <w:lang w:val="pl-PL"/>
        </w:rPr>
        <w:t xml:space="preserve">3. </w:t>
      </w:r>
      <w:r w:rsidR="00C008FA" w:rsidRPr="0009186B">
        <w:rPr>
          <w:lang w:val="pl-PL"/>
        </w:rPr>
        <w:t>Zasady zatrudniania nauczycieli i innych pracowników szkoły określają odrębne przepisy.</w:t>
      </w:r>
    </w:p>
    <w:p w14:paraId="0EC7C8ED" w14:textId="692CAF45" w:rsidR="00C008FA" w:rsidRPr="0009186B" w:rsidRDefault="007F01CA" w:rsidP="00121324">
      <w:pPr>
        <w:suppressAutoHyphens/>
        <w:spacing w:after="240" w:line="276" w:lineRule="auto"/>
        <w:jc w:val="both"/>
        <w:rPr>
          <w:lang w:val="pl-PL"/>
        </w:rPr>
      </w:pPr>
      <w:r w:rsidRPr="0009186B">
        <w:rPr>
          <w:lang w:val="pl-PL"/>
        </w:rPr>
        <w:t xml:space="preserve">4. </w:t>
      </w:r>
      <w:r w:rsidR="00C008FA" w:rsidRPr="0009186B">
        <w:rPr>
          <w:lang w:val="pl-PL"/>
        </w:rPr>
        <w:t>Do pracowników pedagogicznych</w:t>
      </w:r>
      <w:r w:rsidR="00483EF3" w:rsidRPr="0009186B">
        <w:rPr>
          <w:lang w:val="pl-PL"/>
        </w:rPr>
        <w:t>,</w:t>
      </w:r>
      <w:r w:rsidR="00C008FA" w:rsidRPr="0009186B">
        <w:rPr>
          <w:lang w:val="pl-PL"/>
        </w:rPr>
        <w:t xml:space="preserve"> zatrudnionych w szkole mają zastosowanie przepisy ustawy </w:t>
      </w:r>
      <w:r w:rsidRPr="0009186B">
        <w:rPr>
          <w:lang w:val="pl-PL"/>
        </w:rPr>
        <w:t xml:space="preserve">– </w:t>
      </w:r>
      <w:r w:rsidR="00C008FA" w:rsidRPr="0009186B">
        <w:rPr>
          <w:lang w:val="pl-PL"/>
        </w:rPr>
        <w:t>Karta Nauczyciela w zakresie ustalonym w tej ustawie co do wymiaru zatrudnienia, awansu zawodowego nauczycieli i wymiaru urlopu nauczycielskiego.</w:t>
      </w:r>
    </w:p>
    <w:p w14:paraId="2173E678" w14:textId="46057F9E" w:rsidR="00C008FA" w:rsidRPr="0009186B" w:rsidRDefault="007F01CA" w:rsidP="00121324">
      <w:pPr>
        <w:suppressAutoHyphens/>
        <w:spacing w:after="240" w:line="276" w:lineRule="auto"/>
        <w:jc w:val="both"/>
        <w:rPr>
          <w:lang w:val="pl-PL"/>
        </w:rPr>
      </w:pPr>
      <w:r w:rsidRPr="0009186B">
        <w:rPr>
          <w:lang w:val="pl-PL"/>
        </w:rPr>
        <w:t xml:space="preserve">5. </w:t>
      </w:r>
      <w:r w:rsidR="00C008FA" w:rsidRPr="0009186B">
        <w:rPr>
          <w:lang w:val="pl-PL"/>
        </w:rPr>
        <w:t>Kwalifikacje nauczycieli i innych pracowników szkoły oraz zasady ich wynagradzania określają odrębne przepisy.</w:t>
      </w:r>
    </w:p>
    <w:p w14:paraId="765D502C" w14:textId="4255CD46" w:rsidR="00C008FA" w:rsidRPr="0009186B" w:rsidRDefault="007F01CA" w:rsidP="00121324">
      <w:pPr>
        <w:suppressAutoHyphens/>
        <w:spacing w:after="240" w:line="276" w:lineRule="auto"/>
        <w:jc w:val="both"/>
        <w:rPr>
          <w:lang w:val="pl-PL"/>
        </w:rPr>
      </w:pPr>
      <w:r w:rsidRPr="0009186B">
        <w:rPr>
          <w:lang w:val="pl-PL"/>
        </w:rPr>
        <w:t xml:space="preserve">6. </w:t>
      </w:r>
      <w:r w:rsidR="00C008FA" w:rsidRPr="0009186B">
        <w:rPr>
          <w:lang w:val="pl-PL"/>
        </w:rPr>
        <w:t>Praca nauczyciela podlega ocenie, zgodnie z odrębnymi przepisami.</w:t>
      </w:r>
    </w:p>
    <w:p w14:paraId="74D9AC3B" w14:textId="154ADF7D" w:rsidR="00C008FA" w:rsidRPr="0009186B" w:rsidRDefault="007F01CA" w:rsidP="00121324">
      <w:pPr>
        <w:suppressAutoHyphens/>
        <w:spacing w:line="276" w:lineRule="auto"/>
        <w:jc w:val="both"/>
        <w:rPr>
          <w:lang w:val="pl-PL"/>
        </w:rPr>
      </w:pPr>
      <w:r w:rsidRPr="0009186B">
        <w:rPr>
          <w:lang w:val="pl-PL"/>
        </w:rPr>
        <w:t xml:space="preserve">7. </w:t>
      </w:r>
      <w:r w:rsidR="00C008FA" w:rsidRPr="0009186B">
        <w:rPr>
          <w:lang w:val="pl-PL"/>
        </w:rPr>
        <w:t xml:space="preserve">Nauczyciele prowadzą pracę dydaktyczną, wychowawczą i opiekuńczą i są odpowiedzialni za jakość tej pracy oraz bezpieczeństwo powierzonych ich opiece uczniów, </w:t>
      </w:r>
      <w:r w:rsidRPr="0009186B">
        <w:rPr>
          <w:lang w:val="pl-PL"/>
        </w:rPr>
        <w:t xml:space="preserve">                                         </w:t>
      </w:r>
      <w:r w:rsidR="00C008FA" w:rsidRPr="0009186B">
        <w:rPr>
          <w:lang w:val="pl-PL"/>
        </w:rPr>
        <w:t xml:space="preserve">a w szczególności: </w:t>
      </w:r>
    </w:p>
    <w:p w14:paraId="5DB14433" w14:textId="356C32CB" w:rsidR="00C008FA" w:rsidRPr="0009186B" w:rsidRDefault="00C008FA" w:rsidP="00121324">
      <w:pPr>
        <w:pStyle w:val="Akapitzlist"/>
        <w:numPr>
          <w:ilvl w:val="0"/>
          <w:numId w:val="40"/>
        </w:numPr>
        <w:suppressAutoHyphens/>
        <w:ind w:left="714" w:hanging="357"/>
        <w:jc w:val="both"/>
        <w:rPr>
          <w:rFonts w:ascii="Times New Roman" w:hAnsi="Times New Roman"/>
          <w:sz w:val="24"/>
          <w:szCs w:val="24"/>
        </w:rPr>
      </w:pPr>
      <w:r w:rsidRPr="0009186B">
        <w:rPr>
          <w:rFonts w:ascii="Times New Roman" w:hAnsi="Times New Roman"/>
          <w:sz w:val="24"/>
          <w:szCs w:val="24"/>
        </w:rPr>
        <w:t>realizują podstawowe zadania szkoły: dydaktyczne, wychowawcze i opiekuńcze,</w:t>
      </w:r>
      <w:r w:rsidR="00761862" w:rsidRPr="0009186B">
        <w:rPr>
          <w:rFonts w:ascii="Times New Roman" w:hAnsi="Times New Roman"/>
          <w:sz w:val="24"/>
          <w:szCs w:val="24"/>
        </w:rPr>
        <w:t xml:space="preserve"> </w:t>
      </w:r>
      <w:r w:rsidRPr="0009186B">
        <w:rPr>
          <w:rFonts w:ascii="Times New Roman" w:hAnsi="Times New Roman"/>
          <w:sz w:val="24"/>
          <w:szCs w:val="24"/>
        </w:rPr>
        <w:t xml:space="preserve">zgodnie z charakterem szkoły określonym w statucie; </w:t>
      </w:r>
    </w:p>
    <w:p w14:paraId="7492409A" w14:textId="0FF303D0" w:rsidR="00C008FA" w:rsidRPr="0009186B" w:rsidRDefault="00C008FA" w:rsidP="00121324">
      <w:pPr>
        <w:pStyle w:val="Akapitzlist"/>
        <w:numPr>
          <w:ilvl w:val="0"/>
          <w:numId w:val="40"/>
        </w:numPr>
        <w:suppressAutoHyphens/>
        <w:jc w:val="both"/>
        <w:rPr>
          <w:rFonts w:ascii="Times New Roman" w:hAnsi="Times New Roman"/>
          <w:sz w:val="24"/>
          <w:szCs w:val="24"/>
        </w:rPr>
      </w:pPr>
      <w:r w:rsidRPr="0009186B">
        <w:rPr>
          <w:rFonts w:ascii="Times New Roman" w:hAnsi="Times New Roman"/>
          <w:sz w:val="24"/>
          <w:szCs w:val="24"/>
        </w:rPr>
        <w:t xml:space="preserve">wspierają każdego ucznia w jego pełnym rozwoju oraz dbają o swój rozwój osobowy i zawodowy; </w:t>
      </w:r>
    </w:p>
    <w:p w14:paraId="29C53940" w14:textId="3701EB7F" w:rsidR="00C008FA" w:rsidRPr="0009186B" w:rsidRDefault="00C008FA" w:rsidP="00121324">
      <w:pPr>
        <w:pStyle w:val="Akapitzlist"/>
        <w:numPr>
          <w:ilvl w:val="0"/>
          <w:numId w:val="40"/>
        </w:numPr>
        <w:suppressAutoHyphens/>
        <w:jc w:val="both"/>
        <w:rPr>
          <w:rFonts w:ascii="Times New Roman" w:hAnsi="Times New Roman"/>
          <w:sz w:val="24"/>
          <w:szCs w:val="24"/>
        </w:rPr>
      </w:pPr>
      <w:r w:rsidRPr="0009186B">
        <w:rPr>
          <w:rFonts w:ascii="Times New Roman" w:hAnsi="Times New Roman"/>
          <w:sz w:val="24"/>
          <w:szCs w:val="24"/>
        </w:rPr>
        <w:t xml:space="preserve">bezstronnie, obiektywnie oceniają oraz sprawiedliwie traktują wszystkich uczniów; </w:t>
      </w:r>
    </w:p>
    <w:p w14:paraId="0E3215E8" w14:textId="1312AC31" w:rsidR="00D32BED" w:rsidRPr="0009186B" w:rsidRDefault="00761862" w:rsidP="00121324">
      <w:pPr>
        <w:pStyle w:val="Akapitzlist"/>
        <w:numPr>
          <w:ilvl w:val="0"/>
          <w:numId w:val="40"/>
        </w:numPr>
        <w:suppressAutoHyphens/>
        <w:jc w:val="both"/>
        <w:rPr>
          <w:rFonts w:ascii="Times New Roman" w:hAnsi="Times New Roman"/>
          <w:sz w:val="24"/>
          <w:szCs w:val="24"/>
        </w:rPr>
      </w:pPr>
      <w:r w:rsidRPr="0009186B">
        <w:rPr>
          <w:rFonts w:ascii="Times New Roman" w:hAnsi="Times New Roman"/>
          <w:sz w:val="24"/>
          <w:szCs w:val="24"/>
        </w:rPr>
        <w:t>w swojej pracy dydaktyczno-w</w:t>
      </w:r>
      <w:r w:rsidR="00C008FA" w:rsidRPr="0009186B">
        <w:rPr>
          <w:rFonts w:ascii="Times New Roman" w:hAnsi="Times New Roman"/>
          <w:sz w:val="24"/>
          <w:szCs w:val="24"/>
        </w:rPr>
        <w:t>ychowawczej budują atmosf</w:t>
      </w:r>
      <w:r w:rsidR="00D82551" w:rsidRPr="0009186B">
        <w:rPr>
          <w:rFonts w:ascii="Times New Roman" w:hAnsi="Times New Roman"/>
          <w:sz w:val="24"/>
          <w:szCs w:val="24"/>
        </w:rPr>
        <w:t>erę poszanowania praw człowieka i wartości chrześcijańskich;</w:t>
      </w:r>
    </w:p>
    <w:p w14:paraId="327F2DF6" w14:textId="0DAB5E73" w:rsidR="00C008FA" w:rsidRPr="0009186B" w:rsidRDefault="00C008FA" w:rsidP="00121324">
      <w:pPr>
        <w:pStyle w:val="Akapitzlist"/>
        <w:numPr>
          <w:ilvl w:val="0"/>
          <w:numId w:val="40"/>
        </w:numPr>
        <w:suppressAutoHyphens/>
        <w:jc w:val="both"/>
        <w:rPr>
          <w:rFonts w:ascii="Times New Roman" w:hAnsi="Times New Roman"/>
          <w:sz w:val="24"/>
          <w:szCs w:val="24"/>
        </w:rPr>
      </w:pPr>
      <w:r w:rsidRPr="0009186B">
        <w:rPr>
          <w:rFonts w:ascii="Times New Roman" w:hAnsi="Times New Roman"/>
          <w:sz w:val="24"/>
          <w:szCs w:val="24"/>
        </w:rPr>
        <w:t>informują uczniów i ich</w:t>
      </w:r>
      <w:r w:rsidR="00761862" w:rsidRPr="0009186B">
        <w:rPr>
          <w:rFonts w:ascii="Times New Roman" w:hAnsi="Times New Roman"/>
          <w:sz w:val="24"/>
          <w:szCs w:val="24"/>
        </w:rPr>
        <w:t xml:space="preserve"> rodziców o wynikach ich pracy</w:t>
      </w:r>
      <w:r w:rsidR="00F25068" w:rsidRPr="0009186B">
        <w:rPr>
          <w:rFonts w:ascii="Times New Roman" w:hAnsi="Times New Roman"/>
          <w:sz w:val="24"/>
          <w:szCs w:val="24"/>
        </w:rPr>
        <w:t>;</w:t>
      </w:r>
    </w:p>
    <w:p w14:paraId="76B8D435" w14:textId="77777777" w:rsidR="00C155AF" w:rsidRDefault="00C155AF" w:rsidP="00C155AF">
      <w:pPr>
        <w:pStyle w:val="Akapitzlist"/>
        <w:suppressAutoHyphens/>
        <w:spacing w:after="0"/>
        <w:jc w:val="both"/>
        <w:rPr>
          <w:rFonts w:ascii="Times New Roman" w:hAnsi="Times New Roman"/>
          <w:sz w:val="24"/>
          <w:szCs w:val="24"/>
        </w:rPr>
      </w:pPr>
    </w:p>
    <w:p w14:paraId="5413178C" w14:textId="4C97CDA3" w:rsidR="00C008FA" w:rsidRPr="0009186B" w:rsidRDefault="00F25068" w:rsidP="00121324">
      <w:pPr>
        <w:pStyle w:val="Akapitzlist"/>
        <w:numPr>
          <w:ilvl w:val="0"/>
          <w:numId w:val="40"/>
        </w:numPr>
        <w:suppressAutoHyphens/>
        <w:spacing w:after="0"/>
        <w:ind w:hanging="357"/>
        <w:jc w:val="both"/>
        <w:rPr>
          <w:rFonts w:ascii="Times New Roman" w:hAnsi="Times New Roman"/>
          <w:sz w:val="24"/>
          <w:szCs w:val="24"/>
        </w:rPr>
      </w:pPr>
      <w:r w:rsidRPr="0009186B">
        <w:rPr>
          <w:rFonts w:ascii="Times New Roman" w:hAnsi="Times New Roman"/>
          <w:sz w:val="24"/>
          <w:szCs w:val="24"/>
        </w:rPr>
        <w:t>s</w:t>
      </w:r>
      <w:r w:rsidR="00C008FA" w:rsidRPr="0009186B">
        <w:rPr>
          <w:rFonts w:ascii="Times New Roman" w:hAnsi="Times New Roman"/>
          <w:sz w:val="24"/>
          <w:szCs w:val="24"/>
        </w:rPr>
        <w:t>prawują opiekę nad powierzonymi im uczniami oraz odpowiadają</w:t>
      </w:r>
      <w:r w:rsidR="00D82551" w:rsidRPr="0009186B">
        <w:rPr>
          <w:rFonts w:ascii="Times New Roman" w:hAnsi="Times New Roman"/>
          <w:sz w:val="24"/>
          <w:szCs w:val="24"/>
        </w:rPr>
        <w:t>,</w:t>
      </w:r>
      <w:r w:rsidR="00C008FA" w:rsidRPr="0009186B">
        <w:rPr>
          <w:rFonts w:ascii="Times New Roman" w:hAnsi="Times New Roman"/>
          <w:sz w:val="24"/>
          <w:szCs w:val="24"/>
        </w:rPr>
        <w:t xml:space="preserve"> na zasadach określonych w odrębnych przepisach</w:t>
      </w:r>
      <w:r w:rsidR="00D82551" w:rsidRPr="0009186B">
        <w:rPr>
          <w:rFonts w:ascii="Times New Roman" w:hAnsi="Times New Roman"/>
          <w:sz w:val="24"/>
          <w:szCs w:val="24"/>
        </w:rPr>
        <w:t>,</w:t>
      </w:r>
      <w:r w:rsidR="00C008FA" w:rsidRPr="0009186B">
        <w:rPr>
          <w:rFonts w:ascii="Times New Roman" w:hAnsi="Times New Roman"/>
          <w:sz w:val="24"/>
          <w:szCs w:val="24"/>
        </w:rPr>
        <w:t xml:space="preserve"> za ich życie, zdrowie i bezpieczeństwo, przez </w:t>
      </w:r>
      <w:r w:rsidRPr="0009186B">
        <w:rPr>
          <w:rFonts w:ascii="Times New Roman" w:hAnsi="Times New Roman"/>
          <w:sz w:val="24"/>
          <w:szCs w:val="24"/>
        </w:rPr>
        <w:t xml:space="preserve">  </w:t>
      </w:r>
      <w:r w:rsidR="00C008FA" w:rsidRPr="0009186B">
        <w:rPr>
          <w:rFonts w:ascii="Times New Roman" w:hAnsi="Times New Roman"/>
          <w:sz w:val="24"/>
          <w:szCs w:val="24"/>
        </w:rPr>
        <w:t xml:space="preserve">co rozumie się: </w:t>
      </w:r>
    </w:p>
    <w:p w14:paraId="7B7B4640" w14:textId="71D9B08B" w:rsidR="00C008FA" w:rsidRPr="0009186B" w:rsidRDefault="00C008FA" w:rsidP="00121324">
      <w:pPr>
        <w:pStyle w:val="Akapitzlist"/>
        <w:numPr>
          <w:ilvl w:val="0"/>
          <w:numId w:val="5"/>
        </w:numPr>
        <w:suppressAutoHyphens/>
        <w:jc w:val="both"/>
        <w:rPr>
          <w:rFonts w:ascii="Times New Roman" w:hAnsi="Times New Roman"/>
          <w:sz w:val="24"/>
          <w:szCs w:val="24"/>
        </w:rPr>
      </w:pPr>
      <w:r w:rsidRPr="0009186B">
        <w:rPr>
          <w:rFonts w:ascii="Times New Roman" w:hAnsi="Times New Roman"/>
          <w:sz w:val="24"/>
          <w:szCs w:val="24"/>
        </w:rPr>
        <w:t xml:space="preserve">opiekę nad uczniem podczas zajęć lekcyjnych, co jednoznaczne jest z zakazem opuszczania sali lekcyjnej przez nauczyciela; </w:t>
      </w:r>
    </w:p>
    <w:p w14:paraId="4342F0C6" w14:textId="69A52D34" w:rsidR="00C008FA" w:rsidRPr="0009186B" w:rsidRDefault="00C008FA" w:rsidP="00121324">
      <w:pPr>
        <w:pStyle w:val="Akapitzlist"/>
        <w:numPr>
          <w:ilvl w:val="0"/>
          <w:numId w:val="5"/>
        </w:numPr>
        <w:suppressAutoHyphens/>
        <w:jc w:val="both"/>
        <w:rPr>
          <w:rFonts w:ascii="Times New Roman" w:hAnsi="Times New Roman"/>
          <w:sz w:val="24"/>
          <w:szCs w:val="24"/>
        </w:rPr>
      </w:pPr>
      <w:r w:rsidRPr="0009186B">
        <w:rPr>
          <w:rFonts w:ascii="Times New Roman" w:hAnsi="Times New Roman"/>
          <w:sz w:val="24"/>
          <w:szCs w:val="24"/>
        </w:rPr>
        <w:t xml:space="preserve">dopilnowanie, aby uczniowie podczas przerw nie przebywali w sali lekcyjnej; </w:t>
      </w:r>
    </w:p>
    <w:p w14:paraId="7A1BA894" w14:textId="7C6260E8" w:rsidR="00C008FA" w:rsidRPr="0009186B" w:rsidRDefault="00C008FA" w:rsidP="00121324">
      <w:pPr>
        <w:pStyle w:val="Akapitzlist"/>
        <w:numPr>
          <w:ilvl w:val="0"/>
          <w:numId w:val="5"/>
        </w:numPr>
        <w:suppressAutoHyphens/>
        <w:jc w:val="both"/>
        <w:rPr>
          <w:rFonts w:ascii="Times New Roman" w:hAnsi="Times New Roman"/>
          <w:sz w:val="24"/>
          <w:szCs w:val="24"/>
        </w:rPr>
      </w:pPr>
      <w:r w:rsidRPr="0009186B">
        <w:rPr>
          <w:rFonts w:ascii="Times New Roman" w:hAnsi="Times New Roman"/>
          <w:sz w:val="24"/>
          <w:szCs w:val="24"/>
        </w:rPr>
        <w:t>pe</w:t>
      </w:r>
      <w:r w:rsidR="00487F87" w:rsidRPr="0009186B">
        <w:rPr>
          <w:rFonts w:ascii="Times New Roman" w:hAnsi="Times New Roman"/>
          <w:sz w:val="24"/>
          <w:szCs w:val="24"/>
        </w:rPr>
        <w:t>łnienie dyżurów podczas przerw na</w:t>
      </w:r>
      <w:r w:rsidRPr="0009186B">
        <w:rPr>
          <w:rFonts w:ascii="Times New Roman" w:hAnsi="Times New Roman"/>
          <w:sz w:val="24"/>
          <w:szCs w:val="24"/>
        </w:rPr>
        <w:t xml:space="preserve"> wyznaczonym do tego obszarze według grafika dyżurów; </w:t>
      </w:r>
    </w:p>
    <w:p w14:paraId="121F2F01" w14:textId="52382B0C" w:rsidR="00C008FA" w:rsidRPr="0009186B" w:rsidRDefault="00C008FA" w:rsidP="00121324">
      <w:pPr>
        <w:pStyle w:val="Akapitzlist"/>
        <w:numPr>
          <w:ilvl w:val="0"/>
          <w:numId w:val="5"/>
        </w:numPr>
        <w:suppressAutoHyphens/>
        <w:jc w:val="both"/>
        <w:rPr>
          <w:rFonts w:ascii="Times New Roman" w:hAnsi="Times New Roman"/>
          <w:sz w:val="24"/>
          <w:szCs w:val="24"/>
        </w:rPr>
      </w:pPr>
      <w:r w:rsidRPr="0009186B">
        <w:rPr>
          <w:rFonts w:ascii="Times New Roman" w:hAnsi="Times New Roman"/>
          <w:sz w:val="24"/>
          <w:szCs w:val="24"/>
        </w:rPr>
        <w:t xml:space="preserve">opiekę nad uczniami w czasie różnego rodzaju wyjść i wycieczek; </w:t>
      </w:r>
    </w:p>
    <w:p w14:paraId="515AE8F1" w14:textId="4201B393" w:rsidR="00C008FA" w:rsidRPr="0009186B" w:rsidRDefault="00C008FA" w:rsidP="00121324">
      <w:pPr>
        <w:pStyle w:val="Akapitzlist"/>
        <w:numPr>
          <w:ilvl w:val="0"/>
          <w:numId w:val="5"/>
        </w:numPr>
        <w:suppressAutoHyphens/>
        <w:jc w:val="both"/>
        <w:rPr>
          <w:rFonts w:ascii="Times New Roman" w:hAnsi="Times New Roman"/>
          <w:sz w:val="24"/>
          <w:szCs w:val="24"/>
        </w:rPr>
      </w:pPr>
      <w:r w:rsidRPr="0009186B">
        <w:rPr>
          <w:rFonts w:ascii="Times New Roman" w:hAnsi="Times New Roman"/>
          <w:sz w:val="24"/>
          <w:szCs w:val="24"/>
        </w:rPr>
        <w:t>natychmiastowe zgłaszanie Dyrektorowi Szkoły sytuacji niebezpiecznych i noszących znamiona przestę</w:t>
      </w:r>
      <w:r w:rsidR="00487F87" w:rsidRPr="0009186B">
        <w:rPr>
          <w:rFonts w:ascii="Times New Roman" w:hAnsi="Times New Roman"/>
          <w:sz w:val="24"/>
          <w:szCs w:val="24"/>
        </w:rPr>
        <w:t>pstwa w myśl przepisów Kodeksy K</w:t>
      </w:r>
      <w:r w:rsidR="007C654D" w:rsidRPr="0009186B">
        <w:rPr>
          <w:rFonts w:ascii="Times New Roman" w:hAnsi="Times New Roman"/>
          <w:sz w:val="24"/>
          <w:szCs w:val="24"/>
        </w:rPr>
        <w:t>arnego i Ustawy o postępowaniu w sprawach nieletnich.</w:t>
      </w:r>
    </w:p>
    <w:p w14:paraId="27A74C81" w14:textId="3559AC97" w:rsidR="00C008FA" w:rsidRPr="0009186B" w:rsidRDefault="00AE011A" w:rsidP="00121324">
      <w:pPr>
        <w:pStyle w:val="Akapitzlist"/>
        <w:numPr>
          <w:ilvl w:val="0"/>
          <w:numId w:val="40"/>
        </w:numPr>
        <w:suppressAutoHyphens/>
        <w:spacing w:after="240"/>
        <w:jc w:val="both"/>
        <w:rPr>
          <w:rFonts w:ascii="Times New Roman" w:hAnsi="Times New Roman"/>
          <w:sz w:val="24"/>
          <w:szCs w:val="24"/>
        </w:rPr>
      </w:pPr>
      <w:r w:rsidRPr="0009186B">
        <w:rPr>
          <w:rFonts w:ascii="Times New Roman" w:hAnsi="Times New Roman"/>
          <w:sz w:val="24"/>
          <w:szCs w:val="24"/>
        </w:rPr>
        <w:t>p</w:t>
      </w:r>
      <w:r w:rsidR="00C008FA" w:rsidRPr="0009186B">
        <w:rPr>
          <w:rFonts w:ascii="Times New Roman" w:hAnsi="Times New Roman"/>
          <w:sz w:val="24"/>
          <w:szCs w:val="24"/>
        </w:rPr>
        <w:t>rzestrzegają zasad określonych w regulaminie organizowania wycieczek, krajoznawstwa,</w:t>
      </w:r>
      <w:r w:rsidR="00D82551" w:rsidRPr="0009186B">
        <w:rPr>
          <w:rFonts w:ascii="Times New Roman" w:hAnsi="Times New Roman"/>
          <w:sz w:val="24"/>
          <w:szCs w:val="24"/>
        </w:rPr>
        <w:t xml:space="preserve"> </w:t>
      </w:r>
      <w:r w:rsidR="00C008FA" w:rsidRPr="0009186B">
        <w:rPr>
          <w:rFonts w:ascii="Times New Roman" w:hAnsi="Times New Roman"/>
          <w:sz w:val="24"/>
          <w:szCs w:val="24"/>
        </w:rPr>
        <w:t xml:space="preserve">turystyki i rekreacji, a w szczególności: </w:t>
      </w:r>
    </w:p>
    <w:p w14:paraId="582EBA5E" w14:textId="2EE5D309" w:rsidR="00C008FA" w:rsidRPr="0009186B" w:rsidRDefault="00C008FA" w:rsidP="00121324">
      <w:pPr>
        <w:pStyle w:val="Akapitzlist"/>
        <w:numPr>
          <w:ilvl w:val="0"/>
          <w:numId w:val="41"/>
        </w:numPr>
        <w:suppressAutoHyphens/>
        <w:spacing w:after="240"/>
        <w:jc w:val="both"/>
        <w:rPr>
          <w:rFonts w:ascii="Times New Roman" w:hAnsi="Times New Roman"/>
          <w:sz w:val="24"/>
          <w:szCs w:val="24"/>
        </w:rPr>
      </w:pPr>
      <w:r w:rsidRPr="0009186B">
        <w:rPr>
          <w:rFonts w:ascii="Times New Roman" w:hAnsi="Times New Roman"/>
          <w:sz w:val="24"/>
          <w:szCs w:val="24"/>
        </w:rPr>
        <w:t xml:space="preserve">zapoznają uczniów z regulaminem zachowania podczas wycieczki; </w:t>
      </w:r>
    </w:p>
    <w:p w14:paraId="13B08942" w14:textId="77777777" w:rsidR="00C008FA" w:rsidRPr="0009186B" w:rsidRDefault="00C008FA" w:rsidP="00121324">
      <w:pPr>
        <w:pStyle w:val="Akapitzlist"/>
        <w:numPr>
          <w:ilvl w:val="0"/>
          <w:numId w:val="41"/>
        </w:numPr>
        <w:suppressAutoHyphens/>
        <w:spacing w:after="240"/>
        <w:jc w:val="both"/>
        <w:rPr>
          <w:rFonts w:ascii="Times New Roman" w:hAnsi="Times New Roman"/>
          <w:sz w:val="24"/>
          <w:szCs w:val="24"/>
        </w:rPr>
      </w:pPr>
      <w:r w:rsidRPr="0009186B">
        <w:rPr>
          <w:rFonts w:ascii="Times New Roman" w:hAnsi="Times New Roman"/>
          <w:sz w:val="24"/>
          <w:szCs w:val="24"/>
        </w:rPr>
        <w:t xml:space="preserve">opracowują program wycieczki, a następnie dbają o jego bezpieczną realizację; </w:t>
      </w:r>
    </w:p>
    <w:p w14:paraId="28A36B61" w14:textId="3861EF76" w:rsidR="00AE011A" w:rsidRPr="0009186B" w:rsidRDefault="00C008FA" w:rsidP="00121324">
      <w:pPr>
        <w:pStyle w:val="Akapitzlist"/>
        <w:numPr>
          <w:ilvl w:val="0"/>
          <w:numId w:val="41"/>
        </w:numPr>
        <w:suppressAutoHyphens/>
        <w:spacing w:after="240"/>
        <w:jc w:val="both"/>
        <w:rPr>
          <w:rFonts w:ascii="Times New Roman" w:hAnsi="Times New Roman"/>
          <w:sz w:val="24"/>
          <w:szCs w:val="24"/>
        </w:rPr>
      </w:pPr>
      <w:r w:rsidRPr="0009186B">
        <w:rPr>
          <w:rFonts w:ascii="Times New Roman" w:hAnsi="Times New Roman"/>
          <w:sz w:val="24"/>
          <w:szCs w:val="24"/>
        </w:rPr>
        <w:t>odpowiadają za bezpieczeństwo uczniów podczas wycieczki</w:t>
      </w:r>
      <w:r w:rsidR="00AE011A" w:rsidRPr="0009186B">
        <w:rPr>
          <w:rFonts w:ascii="Times New Roman" w:hAnsi="Times New Roman"/>
          <w:sz w:val="24"/>
          <w:szCs w:val="24"/>
        </w:rPr>
        <w:t xml:space="preserve">; </w:t>
      </w:r>
    </w:p>
    <w:p w14:paraId="04770206" w14:textId="77777777" w:rsidR="00AE011A" w:rsidRPr="0009186B" w:rsidRDefault="00AE011A" w:rsidP="00121324">
      <w:pPr>
        <w:pStyle w:val="Akapitzlist"/>
        <w:numPr>
          <w:ilvl w:val="0"/>
          <w:numId w:val="40"/>
        </w:numPr>
        <w:suppressAutoHyphens/>
        <w:spacing w:after="240"/>
        <w:jc w:val="both"/>
      </w:pPr>
      <w:r w:rsidRPr="0009186B">
        <w:rPr>
          <w:rFonts w:ascii="Times New Roman" w:hAnsi="Times New Roman"/>
          <w:sz w:val="24"/>
          <w:szCs w:val="24"/>
        </w:rPr>
        <w:t>w</w:t>
      </w:r>
      <w:r w:rsidR="00C008FA" w:rsidRPr="0009186B">
        <w:rPr>
          <w:rFonts w:ascii="Times New Roman" w:hAnsi="Times New Roman"/>
          <w:sz w:val="24"/>
          <w:szCs w:val="24"/>
        </w:rPr>
        <w:t xml:space="preserve"> sytuacjach problemowych postępują według ustalonej procedury</w:t>
      </w:r>
      <w:r w:rsidR="00487F87" w:rsidRPr="0009186B">
        <w:rPr>
          <w:rFonts w:ascii="Times New Roman" w:hAnsi="Times New Roman"/>
          <w:sz w:val="24"/>
          <w:szCs w:val="24"/>
        </w:rPr>
        <w:t>,</w:t>
      </w:r>
      <w:r w:rsidR="00C008FA" w:rsidRPr="0009186B">
        <w:rPr>
          <w:rFonts w:ascii="Times New Roman" w:hAnsi="Times New Roman"/>
          <w:sz w:val="24"/>
          <w:szCs w:val="24"/>
        </w:rPr>
        <w:t xml:space="preserve"> zachowując drogę służbową i wykorzystując opracowane metody działania</w:t>
      </w:r>
      <w:r w:rsidRPr="0009186B">
        <w:rPr>
          <w:rFonts w:ascii="Times New Roman" w:hAnsi="Times New Roman"/>
          <w:sz w:val="24"/>
          <w:szCs w:val="24"/>
        </w:rPr>
        <w:t xml:space="preserve">; </w:t>
      </w:r>
    </w:p>
    <w:p w14:paraId="5D9ED15C" w14:textId="4EB75CB6" w:rsidR="00C008FA" w:rsidRPr="0009186B" w:rsidRDefault="00AE011A" w:rsidP="00121324">
      <w:pPr>
        <w:pStyle w:val="Akapitzlist"/>
        <w:numPr>
          <w:ilvl w:val="0"/>
          <w:numId w:val="40"/>
        </w:numPr>
        <w:suppressAutoHyphens/>
        <w:spacing w:after="0"/>
        <w:ind w:hanging="357"/>
        <w:jc w:val="both"/>
        <w:rPr>
          <w:rFonts w:ascii="Times New Roman" w:hAnsi="Times New Roman"/>
          <w:sz w:val="24"/>
          <w:szCs w:val="24"/>
        </w:rPr>
      </w:pPr>
      <w:r w:rsidRPr="0009186B">
        <w:rPr>
          <w:rFonts w:ascii="Times New Roman" w:hAnsi="Times New Roman"/>
          <w:sz w:val="24"/>
          <w:szCs w:val="24"/>
        </w:rPr>
        <w:lastRenderedPageBreak/>
        <w:t>z</w:t>
      </w:r>
      <w:r w:rsidR="00C008FA" w:rsidRPr="0009186B">
        <w:rPr>
          <w:rFonts w:ascii="Times New Roman" w:hAnsi="Times New Roman"/>
          <w:sz w:val="24"/>
          <w:szCs w:val="24"/>
        </w:rPr>
        <w:t xml:space="preserve">apewniają prawidłowy przebieg procesu dydaktycznego, w szczególności poprzez: </w:t>
      </w:r>
    </w:p>
    <w:p w14:paraId="30D293C9" w14:textId="4110F353" w:rsidR="00C008FA" w:rsidRPr="00484E8E" w:rsidRDefault="00484E8E" w:rsidP="00484E8E">
      <w:pPr>
        <w:suppressAutoHyphens/>
        <w:spacing w:line="276" w:lineRule="auto"/>
        <w:ind w:left="363"/>
        <w:jc w:val="both"/>
        <w:rPr>
          <w:lang w:val="pl-PL"/>
        </w:rPr>
      </w:pPr>
      <w:r>
        <w:rPr>
          <w:lang w:val="pl-PL"/>
        </w:rPr>
        <w:t xml:space="preserve">a) </w:t>
      </w:r>
      <w:r w:rsidR="00C008FA" w:rsidRPr="00484E8E">
        <w:rPr>
          <w:lang w:val="pl-PL"/>
        </w:rPr>
        <w:t xml:space="preserve">realizację obowiązujących programów nauczania; </w:t>
      </w:r>
    </w:p>
    <w:p w14:paraId="197C45F0" w14:textId="0C420BE5" w:rsidR="00C008FA" w:rsidRPr="00484E8E" w:rsidRDefault="00C008FA" w:rsidP="00484E8E">
      <w:pPr>
        <w:pStyle w:val="Akapitzlist"/>
        <w:numPr>
          <w:ilvl w:val="0"/>
          <w:numId w:val="71"/>
        </w:numPr>
        <w:suppressAutoHyphens/>
        <w:jc w:val="both"/>
        <w:rPr>
          <w:rFonts w:ascii="Times New Roman" w:hAnsi="Times New Roman"/>
          <w:sz w:val="24"/>
          <w:szCs w:val="24"/>
        </w:rPr>
      </w:pPr>
      <w:r w:rsidRPr="00484E8E">
        <w:rPr>
          <w:rFonts w:ascii="Times New Roman" w:hAnsi="Times New Roman"/>
          <w:sz w:val="24"/>
          <w:szCs w:val="24"/>
        </w:rPr>
        <w:t xml:space="preserve">stosowanie właściwych metod nauczania; </w:t>
      </w:r>
    </w:p>
    <w:p w14:paraId="4F93B957" w14:textId="7ECF422D" w:rsidR="00C008FA" w:rsidRPr="00484E8E" w:rsidRDefault="00C008FA" w:rsidP="00484E8E">
      <w:pPr>
        <w:pStyle w:val="Akapitzlist"/>
        <w:numPr>
          <w:ilvl w:val="0"/>
          <w:numId w:val="71"/>
        </w:numPr>
        <w:suppressAutoHyphens/>
        <w:jc w:val="both"/>
        <w:rPr>
          <w:rFonts w:ascii="Times New Roman" w:hAnsi="Times New Roman"/>
          <w:sz w:val="24"/>
          <w:szCs w:val="24"/>
        </w:rPr>
      </w:pPr>
      <w:r w:rsidRPr="00484E8E">
        <w:rPr>
          <w:rFonts w:ascii="Times New Roman" w:hAnsi="Times New Roman"/>
          <w:sz w:val="24"/>
          <w:szCs w:val="24"/>
        </w:rPr>
        <w:t xml:space="preserve">systematyczne przygotowanie się do zajęć; </w:t>
      </w:r>
    </w:p>
    <w:p w14:paraId="713A1E70" w14:textId="4D225DE4" w:rsidR="00C008FA" w:rsidRPr="00484E8E" w:rsidRDefault="00C008FA" w:rsidP="00484E8E">
      <w:pPr>
        <w:pStyle w:val="Akapitzlist"/>
        <w:numPr>
          <w:ilvl w:val="0"/>
          <w:numId w:val="71"/>
        </w:numPr>
        <w:suppressAutoHyphens/>
        <w:jc w:val="both"/>
        <w:rPr>
          <w:rFonts w:ascii="Times New Roman" w:hAnsi="Times New Roman"/>
          <w:sz w:val="24"/>
          <w:szCs w:val="24"/>
        </w:rPr>
      </w:pPr>
      <w:r w:rsidRPr="00484E8E">
        <w:rPr>
          <w:rFonts w:ascii="Times New Roman" w:hAnsi="Times New Roman"/>
          <w:sz w:val="24"/>
          <w:szCs w:val="24"/>
        </w:rPr>
        <w:t xml:space="preserve">pełne wykorzystywanie czasu przeznaczonego na prowadzenie zajęć; </w:t>
      </w:r>
    </w:p>
    <w:p w14:paraId="5DAE94BD" w14:textId="67B33313" w:rsidR="00C008FA" w:rsidRPr="00484E8E" w:rsidRDefault="00C008FA" w:rsidP="00484E8E">
      <w:pPr>
        <w:pStyle w:val="Akapitzlist"/>
        <w:numPr>
          <w:ilvl w:val="0"/>
          <w:numId w:val="71"/>
        </w:numPr>
        <w:suppressAutoHyphens/>
        <w:jc w:val="both"/>
        <w:rPr>
          <w:rFonts w:ascii="Times New Roman" w:hAnsi="Times New Roman"/>
          <w:sz w:val="24"/>
          <w:szCs w:val="24"/>
        </w:rPr>
      </w:pPr>
      <w:r w:rsidRPr="00484E8E">
        <w:rPr>
          <w:rFonts w:ascii="Times New Roman" w:hAnsi="Times New Roman"/>
          <w:sz w:val="24"/>
          <w:szCs w:val="24"/>
        </w:rPr>
        <w:t xml:space="preserve">zapoznanie uczniów na początku roku szkolnego z wymaganiami edukacyjnymi nauczanego przedmiotu; </w:t>
      </w:r>
    </w:p>
    <w:p w14:paraId="0D8CFFCA" w14:textId="48F23BA1" w:rsidR="00C008FA" w:rsidRPr="00484E8E" w:rsidRDefault="00C008FA" w:rsidP="00484E8E">
      <w:pPr>
        <w:pStyle w:val="Akapitzlist"/>
        <w:numPr>
          <w:ilvl w:val="0"/>
          <w:numId w:val="71"/>
        </w:numPr>
        <w:suppressAutoHyphens/>
        <w:jc w:val="both"/>
        <w:rPr>
          <w:rFonts w:ascii="Times New Roman" w:hAnsi="Times New Roman"/>
          <w:sz w:val="24"/>
          <w:szCs w:val="24"/>
        </w:rPr>
      </w:pPr>
      <w:r w:rsidRPr="00484E8E">
        <w:rPr>
          <w:rFonts w:ascii="Times New Roman" w:hAnsi="Times New Roman"/>
          <w:sz w:val="24"/>
          <w:szCs w:val="24"/>
        </w:rPr>
        <w:t>właściwe prowadzenie dokumentacji pracy dydaktyczno-wychowawczej</w:t>
      </w:r>
      <w:r w:rsidR="00487F87" w:rsidRPr="00484E8E">
        <w:rPr>
          <w:rFonts w:ascii="Times New Roman" w:hAnsi="Times New Roman"/>
          <w:sz w:val="24"/>
          <w:szCs w:val="24"/>
        </w:rPr>
        <w:t>,</w:t>
      </w:r>
      <w:r w:rsidR="00D32BED" w:rsidRPr="00484E8E">
        <w:rPr>
          <w:rFonts w:ascii="Times New Roman" w:hAnsi="Times New Roman"/>
          <w:sz w:val="24"/>
          <w:szCs w:val="24"/>
        </w:rPr>
        <w:t xml:space="preserve"> pozostającej w ich gestii;</w:t>
      </w:r>
    </w:p>
    <w:p w14:paraId="753D95C9" w14:textId="0F4E1A73" w:rsidR="00D32BED" w:rsidRPr="00484E8E" w:rsidRDefault="00D32BED" w:rsidP="00484E8E">
      <w:pPr>
        <w:pStyle w:val="Akapitzlist"/>
        <w:numPr>
          <w:ilvl w:val="0"/>
          <w:numId w:val="71"/>
        </w:numPr>
        <w:suppressAutoHyphens/>
        <w:jc w:val="both"/>
        <w:rPr>
          <w:rFonts w:ascii="Times New Roman" w:hAnsi="Times New Roman"/>
          <w:sz w:val="24"/>
          <w:szCs w:val="24"/>
        </w:rPr>
      </w:pPr>
      <w:r w:rsidRPr="00484E8E">
        <w:rPr>
          <w:rFonts w:ascii="Times New Roman" w:hAnsi="Times New Roman"/>
          <w:sz w:val="24"/>
          <w:szCs w:val="24"/>
        </w:rPr>
        <w:t>realizują dostosowania wynikające z orzeczeń i opinii Poradni Psychologiczno-Pedagogicznej;</w:t>
      </w:r>
    </w:p>
    <w:p w14:paraId="56A84311" w14:textId="078AD1F9" w:rsidR="00C008FA" w:rsidRPr="00484E8E" w:rsidRDefault="00C008FA" w:rsidP="00484E8E">
      <w:pPr>
        <w:pStyle w:val="Akapitzlist"/>
        <w:numPr>
          <w:ilvl w:val="0"/>
          <w:numId w:val="71"/>
        </w:numPr>
        <w:suppressAutoHyphens/>
        <w:jc w:val="both"/>
        <w:rPr>
          <w:rFonts w:ascii="Times New Roman" w:hAnsi="Times New Roman"/>
          <w:sz w:val="24"/>
          <w:szCs w:val="24"/>
        </w:rPr>
      </w:pPr>
      <w:r w:rsidRPr="00484E8E">
        <w:rPr>
          <w:rFonts w:ascii="Times New Roman" w:hAnsi="Times New Roman"/>
          <w:sz w:val="24"/>
          <w:szCs w:val="24"/>
        </w:rPr>
        <w:t>opracowanie rozkładu materiału na kolejny rok szkolny w oparciu o podstawę programową i przedstawienie go do zatwierdzenia Dyrektorowi szkoły</w:t>
      </w:r>
      <w:r w:rsidR="00184AA4" w:rsidRPr="00484E8E">
        <w:rPr>
          <w:rFonts w:ascii="Times New Roman" w:hAnsi="Times New Roman"/>
          <w:sz w:val="24"/>
          <w:szCs w:val="24"/>
        </w:rPr>
        <w:t>;</w:t>
      </w:r>
    </w:p>
    <w:p w14:paraId="40A55531" w14:textId="77777777" w:rsidR="00184AA4" w:rsidRPr="0009186B" w:rsidRDefault="00184AA4" w:rsidP="00121324">
      <w:pPr>
        <w:pStyle w:val="Akapitzlist"/>
        <w:numPr>
          <w:ilvl w:val="0"/>
          <w:numId w:val="40"/>
        </w:numPr>
        <w:suppressAutoHyphens/>
        <w:spacing w:after="0"/>
        <w:jc w:val="both"/>
        <w:rPr>
          <w:rFonts w:ascii="Times New Roman" w:hAnsi="Times New Roman"/>
          <w:sz w:val="24"/>
          <w:szCs w:val="24"/>
        </w:rPr>
      </w:pPr>
      <w:r w:rsidRPr="0009186B">
        <w:rPr>
          <w:rFonts w:ascii="Times New Roman" w:hAnsi="Times New Roman"/>
          <w:sz w:val="24"/>
          <w:szCs w:val="24"/>
        </w:rPr>
        <w:t>d</w:t>
      </w:r>
      <w:r w:rsidR="00D82551" w:rsidRPr="0009186B">
        <w:rPr>
          <w:rFonts w:ascii="Times New Roman" w:hAnsi="Times New Roman"/>
          <w:sz w:val="24"/>
          <w:szCs w:val="24"/>
        </w:rPr>
        <w:t>bają o pomoce dydaktyczne</w:t>
      </w:r>
      <w:r w:rsidR="00C008FA" w:rsidRPr="0009186B">
        <w:rPr>
          <w:rFonts w:ascii="Times New Roman" w:hAnsi="Times New Roman"/>
          <w:sz w:val="24"/>
          <w:szCs w:val="24"/>
        </w:rPr>
        <w:t xml:space="preserve"> i sprzęt szkolny</w:t>
      </w:r>
      <w:r w:rsidRPr="0009186B">
        <w:rPr>
          <w:rFonts w:ascii="Times New Roman" w:hAnsi="Times New Roman"/>
          <w:sz w:val="24"/>
          <w:szCs w:val="24"/>
        </w:rPr>
        <w:t xml:space="preserve">; </w:t>
      </w:r>
    </w:p>
    <w:p w14:paraId="0B3EA2C4" w14:textId="25CBF8F0" w:rsidR="00184AA4" w:rsidRPr="0009186B" w:rsidRDefault="00184AA4" w:rsidP="00121324">
      <w:pPr>
        <w:pStyle w:val="Akapitzlist"/>
        <w:numPr>
          <w:ilvl w:val="0"/>
          <w:numId w:val="40"/>
        </w:numPr>
        <w:suppressAutoHyphens/>
        <w:spacing w:after="0"/>
        <w:jc w:val="both"/>
        <w:rPr>
          <w:rFonts w:ascii="Times New Roman" w:hAnsi="Times New Roman"/>
          <w:sz w:val="24"/>
          <w:szCs w:val="24"/>
        </w:rPr>
      </w:pPr>
      <w:r w:rsidRPr="0009186B">
        <w:rPr>
          <w:rFonts w:ascii="Times New Roman" w:hAnsi="Times New Roman"/>
          <w:sz w:val="24"/>
          <w:szCs w:val="24"/>
        </w:rPr>
        <w:t>w</w:t>
      </w:r>
      <w:r w:rsidR="00C008FA" w:rsidRPr="0009186B">
        <w:rPr>
          <w:rFonts w:ascii="Times New Roman" w:hAnsi="Times New Roman"/>
          <w:sz w:val="24"/>
          <w:szCs w:val="24"/>
        </w:rPr>
        <w:t>spierają rozwój psychofizy</w:t>
      </w:r>
      <w:r w:rsidR="00487F87" w:rsidRPr="0009186B">
        <w:rPr>
          <w:rFonts w:ascii="Times New Roman" w:hAnsi="Times New Roman"/>
          <w:sz w:val="24"/>
          <w:szCs w:val="24"/>
        </w:rPr>
        <w:t>czny uczniów, ich zdolności i</w:t>
      </w:r>
      <w:r w:rsidR="00C008FA" w:rsidRPr="0009186B">
        <w:rPr>
          <w:rFonts w:ascii="Times New Roman" w:hAnsi="Times New Roman"/>
          <w:sz w:val="24"/>
          <w:szCs w:val="24"/>
        </w:rPr>
        <w:t xml:space="preserve"> zainteresowania</w:t>
      </w:r>
      <w:r w:rsidRPr="0009186B">
        <w:rPr>
          <w:rFonts w:ascii="Times New Roman" w:hAnsi="Times New Roman"/>
          <w:sz w:val="24"/>
          <w:szCs w:val="24"/>
        </w:rPr>
        <w:t xml:space="preserve">; </w:t>
      </w:r>
    </w:p>
    <w:p w14:paraId="19E3623F" w14:textId="77777777" w:rsidR="00184AA4" w:rsidRPr="0009186B" w:rsidRDefault="00184AA4" w:rsidP="00121324">
      <w:pPr>
        <w:pStyle w:val="Akapitzlist"/>
        <w:numPr>
          <w:ilvl w:val="0"/>
          <w:numId w:val="40"/>
        </w:numPr>
        <w:suppressAutoHyphens/>
        <w:spacing w:after="0"/>
        <w:jc w:val="both"/>
        <w:rPr>
          <w:rFonts w:ascii="Times New Roman" w:hAnsi="Times New Roman"/>
          <w:sz w:val="24"/>
          <w:szCs w:val="24"/>
        </w:rPr>
      </w:pPr>
      <w:r w:rsidRPr="0009186B">
        <w:rPr>
          <w:rFonts w:ascii="Times New Roman" w:hAnsi="Times New Roman"/>
          <w:sz w:val="24"/>
          <w:szCs w:val="24"/>
        </w:rPr>
        <w:t>u</w:t>
      </w:r>
      <w:r w:rsidR="00C008FA" w:rsidRPr="0009186B">
        <w:rPr>
          <w:rFonts w:ascii="Times New Roman" w:hAnsi="Times New Roman"/>
          <w:sz w:val="24"/>
          <w:szCs w:val="24"/>
        </w:rPr>
        <w:t>dzielają uczniom pomocy w przezwyciężeniu niepowodzeń szkolnych, w oparciu o rozpoznane potrzeby uczniów</w:t>
      </w:r>
      <w:r w:rsidRPr="0009186B">
        <w:rPr>
          <w:rFonts w:ascii="Times New Roman" w:hAnsi="Times New Roman"/>
          <w:sz w:val="24"/>
          <w:szCs w:val="24"/>
        </w:rPr>
        <w:t xml:space="preserve">; </w:t>
      </w:r>
    </w:p>
    <w:p w14:paraId="3745F7C2" w14:textId="77777777" w:rsidR="00184AA4" w:rsidRPr="0009186B" w:rsidRDefault="00184AA4" w:rsidP="00121324">
      <w:pPr>
        <w:pStyle w:val="Akapitzlist"/>
        <w:numPr>
          <w:ilvl w:val="0"/>
          <w:numId w:val="40"/>
        </w:numPr>
        <w:suppressAutoHyphens/>
        <w:spacing w:after="0"/>
        <w:jc w:val="both"/>
        <w:rPr>
          <w:rFonts w:ascii="Times New Roman" w:hAnsi="Times New Roman"/>
          <w:sz w:val="24"/>
          <w:szCs w:val="24"/>
        </w:rPr>
      </w:pPr>
      <w:r w:rsidRPr="0009186B">
        <w:rPr>
          <w:rFonts w:ascii="Times New Roman" w:hAnsi="Times New Roman"/>
          <w:sz w:val="24"/>
          <w:szCs w:val="24"/>
        </w:rPr>
        <w:t>u</w:t>
      </w:r>
      <w:r w:rsidR="00C008FA" w:rsidRPr="0009186B">
        <w:rPr>
          <w:rFonts w:ascii="Times New Roman" w:hAnsi="Times New Roman"/>
          <w:sz w:val="24"/>
          <w:szCs w:val="24"/>
        </w:rPr>
        <w:t>czestniczą w pracach Rady Pedagogicznej</w:t>
      </w:r>
      <w:r w:rsidRPr="0009186B">
        <w:rPr>
          <w:rFonts w:ascii="Times New Roman" w:hAnsi="Times New Roman"/>
          <w:sz w:val="24"/>
          <w:szCs w:val="24"/>
        </w:rPr>
        <w:t xml:space="preserve">; </w:t>
      </w:r>
    </w:p>
    <w:p w14:paraId="68D5BA7C" w14:textId="77777777" w:rsidR="00184AA4" w:rsidRPr="0009186B" w:rsidRDefault="00184AA4" w:rsidP="00121324">
      <w:pPr>
        <w:pStyle w:val="Akapitzlist"/>
        <w:numPr>
          <w:ilvl w:val="0"/>
          <w:numId w:val="40"/>
        </w:numPr>
        <w:suppressAutoHyphens/>
        <w:spacing w:after="0"/>
        <w:jc w:val="both"/>
        <w:rPr>
          <w:rFonts w:ascii="Times New Roman" w:hAnsi="Times New Roman"/>
          <w:sz w:val="24"/>
          <w:szCs w:val="24"/>
        </w:rPr>
      </w:pPr>
      <w:r w:rsidRPr="0009186B">
        <w:rPr>
          <w:rFonts w:ascii="Times New Roman" w:hAnsi="Times New Roman"/>
          <w:sz w:val="24"/>
          <w:szCs w:val="24"/>
        </w:rPr>
        <w:t>r</w:t>
      </w:r>
      <w:r w:rsidR="00C008FA" w:rsidRPr="0009186B">
        <w:rPr>
          <w:rFonts w:ascii="Times New Roman" w:hAnsi="Times New Roman"/>
          <w:sz w:val="24"/>
          <w:szCs w:val="24"/>
        </w:rPr>
        <w:t>ozwijają dobrą i życzliwą współpracę z rodzicami</w:t>
      </w:r>
      <w:r w:rsidRPr="0009186B">
        <w:rPr>
          <w:rFonts w:ascii="Times New Roman" w:hAnsi="Times New Roman"/>
          <w:sz w:val="24"/>
          <w:szCs w:val="24"/>
        </w:rPr>
        <w:t xml:space="preserve">; </w:t>
      </w:r>
    </w:p>
    <w:p w14:paraId="659CF5BB" w14:textId="77777777" w:rsidR="00184AA4" w:rsidRPr="0009186B" w:rsidRDefault="00184AA4" w:rsidP="00121324">
      <w:pPr>
        <w:pStyle w:val="Akapitzlist"/>
        <w:numPr>
          <w:ilvl w:val="0"/>
          <w:numId w:val="40"/>
        </w:numPr>
        <w:suppressAutoHyphens/>
        <w:spacing w:after="0"/>
        <w:jc w:val="both"/>
        <w:rPr>
          <w:rFonts w:ascii="Times New Roman" w:hAnsi="Times New Roman"/>
          <w:sz w:val="24"/>
          <w:szCs w:val="24"/>
        </w:rPr>
      </w:pPr>
      <w:r w:rsidRPr="0009186B">
        <w:rPr>
          <w:rFonts w:ascii="Times New Roman" w:hAnsi="Times New Roman"/>
          <w:sz w:val="24"/>
          <w:szCs w:val="24"/>
        </w:rPr>
        <w:t>o</w:t>
      </w:r>
      <w:r w:rsidR="00C008FA" w:rsidRPr="0009186B">
        <w:rPr>
          <w:rFonts w:ascii="Times New Roman" w:hAnsi="Times New Roman"/>
          <w:sz w:val="24"/>
          <w:szCs w:val="24"/>
        </w:rPr>
        <w:t>dnoszą się z szacunkiem do uczniów i pracowników szkoły oraz wytwarzają atmosferę zaufania, przyjaźni i poszanowania praw człowieka</w:t>
      </w:r>
      <w:r w:rsidRPr="0009186B">
        <w:rPr>
          <w:rFonts w:ascii="Times New Roman" w:hAnsi="Times New Roman"/>
          <w:sz w:val="24"/>
          <w:szCs w:val="24"/>
        </w:rPr>
        <w:t xml:space="preserve">; </w:t>
      </w:r>
    </w:p>
    <w:p w14:paraId="08C99861" w14:textId="77777777" w:rsidR="00484E8E" w:rsidRDefault="00484E8E" w:rsidP="00484E8E">
      <w:pPr>
        <w:pStyle w:val="Akapitzlist"/>
        <w:suppressAutoHyphens/>
        <w:spacing w:after="0"/>
        <w:jc w:val="both"/>
        <w:rPr>
          <w:rFonts w:ascii="Times New Roman" w:hAnsi="Times New Roman"/>
          <w:sz w:val="24"/>
          <w:szCs w:val="24"/>
        </w:rPr>
      </w:pPr>
    </w:p>
    <w:p w14:paraId="43EB4FB4" w14:textId="3E09608B" w:rsidR="00C008FA" w:rsidRPr="0009186B" w:rsidRDefault="00184AA4" w:rsidP="00121324">
      <w:pPr>
        <w:pStyle w:val="Akapitzlist"/>
        <w:numPr>
          <w:ilvl w:val="0"/>
          <w:numId w:val="40"/>
        </w:numPr>
        <w:suppressAutoHyphens/>
        <w:spacing w:after="0"/>
        <w:ind w:hanging="357"/>
        <w:jc w:val="both"/>
        <w:rPr>
          <w:rFonts w:ascii="Times New Roman" w:hAnsi="Times New Roman"/>
          <w:sz w:val="24"/>
          <w:szCs w:val="24"/>
        </w:rPr>
      </w:pPr>
      <w:r w:rsidRPr="0009186B">
        <w:rPr>
          <w:rFonts w:ascii="Times New Roman" w:hAnsi="Times New Roman"/>
          <w:sz w:val="24"/>
          <w:szCs w:val="24"/>
        </w:rPr>
        <w:t>u</w:t>
      </w:r>
      <w:r w:rsidR="00C008FA" w:rsidRPr="0009186B">
        <w:rPr>
          <w:rFonts w:ascii="Times New Roman" w:hAnsi="Times New Roman"/>
          <w:sz w:val="24"/>
          <w:szCs w:val="24"/>
        </w:rPr>
        <w:t>stawicznie doskonalą</w:t>
      </w:r>
      <w:r w:rsidR="00D82551" w:rsidRPr="0009186B">
        <w:rPr>
          <w:rFonts w:ascii="Times New Roman" w:hAnsi="Times New Roman"/>
          <w:sz w:val="24"/>
          <w:szCs w:val="24"/>
        </w:rPr>
        <w:t xml:space="preserve"> własne</w:t>
      </w:r>
      <w:r w:rsidR="00C008FA" w:rsidRPr="0009186B">
        <w:rPr>
          <w:rFonts w:ascii="Times New Roman" w:hAnsi="Times New Roman"/>
          <w:sz w:val="24"/>
          <w:szCs w:val="24"/>
        </w:rPr>
        <w:t xml:space="preserve"> umiejętności dydaktyczne oraz podnoszą poziom wiedzy</w:t>
      </w:r>
      <w:r w:rsidR="00D82551" w:rsidRPr="0009186B">
        <w:rPr>
          <w:rFonts w:ascii="Times New Roman" w:hAnsi="Times New Roman"/>
          <w:sz w:val="24"/>
          <w:szCs w:val="24"/>
        </w:rPr>
        <w:t xml:space="preserve"> </w:t>
      </w:r>
      <w:r w:rsidR="00C008FA" w:rsidRPr="0009186B">
        <w:rPr>
          <w:rFonts w:ascii="Times New Roman" w:hAnsi="Times New Roman"/>
          <w:sz w:val="24"/>
          <w:szCs w:val="24"/>
        </w:rPr>
        <w:t xml:space="preserve">merytorycznej, w szczególności poprzez: </w:t>
      </w:r>
    </w:p>
    <w:p w14:paraId="355D7EAA" w14:textId="77777777" w:rsidR="00C008FA" w:rsidRPr="0009186B" w:rsidRDefault="00C008FA" w:rsidP="00121324">
      <w:pPr>
        <w:numPr>
          <w:ilvl w:val="1"/>
          <w:numId w:val="43"/>
        </w:numPr>
        <w:suppressAutoHyphens/>
        <w:spacing w:line="276" w:lineRule="auto"/>
        <w:ind w:hanging="357"/>
        <w:jc w:val="both"/>
        <w:rPr>
          <w:lang w:val="pl-PL"/>
        </w:rPr>
      </w:pPr>
      <w:r w:rsidRPr="0009186B">
        <w:rPr>
          <w:lang w:val="pl-PL"/>
        </w:rPr>
        <w:t>indywidualną pracę w zakresie własnej edukacji;</w:t>
      </w:r>
    </w:p>
    <w:p w14:paraId="5ED1042A" w14:textId="1532E0F7" w:rsidR="00C008FA" w:rsidRPr="0009186B" w:rsidRDefault="00C008FA" w:rsidP="00121324">
      <w:pPr>
        <w:numPr>
          <w:ilvl w:val="1"/>
          <w:numId w:val="43"/>
        </w:numPr>
        <w:suppressAutoHyphens/>
        <w:spacing w:line="276" w:lineRule="auto"/>
        <w:ind w:hanging="357"/>
        <w:jc w:val="both"/>
        <w:rPr>
          <w:lang w:val="pl-PL"/>
        </w:rPr>
      </w:pPr>
      <w:r w:rsidRPr="0009186B">
        <w:rPr>
          <w:lang w:val="pl-PL"/>
        </w:rPr>
        <w:t>korzystanie z</w:t>
      </w:r>
      <w:r w:rsidR="00D82551" w:rsidRPr="0009186B">
        <w:rPr>
          <w:lang w:val="pl-PL"/>
        </w:rPr>
        <w:t>e szkolnych</w:t>
      </w:r>
      <w:r w:rsidR="00487F87" w:rsidRPr="0009186B">
        <w:rPr>
          <w:lang w:val="pl-PL"/>
        </w:rPr>
        <w:t xml:space="preserve"> i</w:t>
      </w:r>
      <w:r w:rsidRPr="0009186B">
        <w:rPr>
          <w:lang w:val="pl-PL"/>
        </w:rPr>
        <w:t xml:space="preserve"> pozaszkolnych form wspierania działalności pedagogicznej</w:t>
      </w:r>
      <w:r w:rsidR="00CF2B71" w:rsidRPr="0009186B">
        <w:rPr>
          <w:lang w:val="pl-PL"/>
        </w:rPr>
        <w:t>;</w:t>
      </w:r>
    </w:p>
    <w:p w14:paraId="1399B93E" w14:textId="5A839D8C" w:rsidR="00C008FA" w:rsidRPr="0009186B" w:rsidRDefault="00CF2B71" w:rsidP="00121324">
      <w:pPr>
        <w:numPr>
          <w:ilvl w:val="0"/>
          <w:numId w:val="40"/>
        </w:numPr>
        <w:suppressAutoHyphens/>
        <w:spacing w:line="276" w:lineRule="auto"/>
        <w:ind w:hanging="357"/>
        <w:jc w:val="both"/>
        <w:rPr>
          <w:lang w:val="pl-PL"/>
        </w:rPr>
      </w:pPr>
      <w:r w:rsidRPr="0009186B">
        <w:rPr>
          <w:lang w:val="pl-PL"/>
        </w:rPr>
        <w:t>w</w:t>
      </w:r>
      <w:r w:rsidR="00C008FA" w:rsidRPr="0009186B">
        <w:rPr>
          <w:lang w:val="pl-PL"/>
        </w:rPr>
        <w:t>nioskują o nagrody i wyróżnienia dla uczniów</w:t>
      </w:r>
      <w:r w:rsidR="006A7E7D" w:rsidRPr="0009186B">
        <w:rPr>
          <w:lang w:val="pl-PL"/>
        </w:rPr>
        <w:t>;</w:t>
      </w:r>
    </w:p>
    <w:p w14:paraId="454D6B27" w14:textId="3D375781" w:rsidR="00CF2B71" w:rsidRPr="0009186B" w:rsidRDefault="00CF2B71" w:rsidP="00121324">
      <w:pPr>
        <w:numPr>
          <w:ilvl w:val="0"/>
          <w:numId w:val="40"/>
        </w:numPr>
        <w:suppressAutoHyphens/>
        <w:spacing w:line="276" w:lineRule="auto"/>
        <w:jc w:val="both"/>
        <w:rPr>
          <w:lang w:val="pl-PL"/>
        </w:rPr>
      </w:pPr>
      <w:r w:rsidRPr="0009186B">
        <w:rPr>
          <w:lang w:val="pl-PL"/>
        </w:rPr>
        <w:t>o</w:t>
      </w:r>
      <w:r w:rsidR="00C008FA" w:rsidRPr="0009186B">
        <w:rPr>
          <w:lang w:val="pl-PL"/>
        </w:rPr>
        <w:t xml:space="preserve">dpowiadają za skutki braku swego nadzoru nad bezpieczeństwem uczniów </w:t>
      </w:r>
      <w:r w:rsidR="00FA0167" w:rsidRPr="0009186B">
        <w:rPr>
          <w:lang w:val="pl-PL"/>
        </w:rPr>
        <w:t xml:space="preserve">                        </w:t>
      </w:r>
      <w:r w:rsidR="00C008FA" w:rsidRPr="0009186B">
        <w:rPr>
          <w:lang w:val="pl-PL"/>
        </w:rPr>
        <w:t>na zajęciach</w:t>
      </w:r>
      <w:r w:rsidR="00D82551" w:rsidRPr="0009186B">
        <w:rPr>
          <w:lang w:val="pl-PL"/>
        </w:rPr>
        <w:t xml:space="preserve"> </w:t>
      </w:r>
      <w:r w:rsidR="00C008FA" w:rsidRPr="0009186B">
        <w:rPr>
          <w:lang w:val="pl-PL"/>
        </w:rPr>
        <w:t>szkolnych i pozaszkolnych</w:t>
      </w:r>
      <w:r w:rsidRPr="0009186B">
        <w:rPr>
          <w:lang w:val="pl-PL"/>
        </w:rPr>
        <w:t>;</w:t>
      </w:r>
    </w:p>
    <w:p w14:paraId="221BA999" w14:textId="0BE6A354" w:rsidR="00C008FA" w:rsidRPr="0009186B" w:rsidRDefault="00CF2B71" w:rsidP="00121324">
      <w:pPr>
        <w:numPr>
          <w:ilvl w:val="0"/>
          <w:numId w:val="40"/>
        </w:numPr>
        <w:suppressAutoHyphens/>
        <w:spacing w:line="276" w:lineRule="auto"/>
        <w:jc w:val="both"/>
        <w:rPr>
          <w:lang w:val="pl-PL"/>
        </w:rPr>
      </w:pPr>
      <w:r w:rsidRPr="0009186B">
        <w:rPr>
          <w:lang w:val="pl-PL"/>
        </w:rPr>
        <w:t>p</w:t>
      </w:r>
      <w:r w:rsidR="00C008FA" w:rsidRPr="0009186B">
        <w:rPr>
          <w:lang w:val="pl-PL"/>
        </w:rPr>
        <w:t xml:space="preserve">rzed </w:t>
      </w:r>
      <w:r w:rsidR="00487F87" w:rsidRPr="0009186B">
        <w:rPr>
          <w:lang w:val="pl-PL"/>
        </w:rPr>
        <w:t xml:space="preserve">śródrocznym i </w:t>
      </w:r>
      <w:r w:rsidR="00C008FA" w:rsidRPr="0009186B">
        <w:rPr>
          <w:lang w:val="pl-PL"/>
        </w:rPr>
        <w:t>rocznym klasyfikacyjnym posiedzeniem Rady Pedagogicznej in</w:t>
      </w:r>
      <w:r w:rsidR="00487F87" w:rsidRPr="0009186B">
        <w:rPr>
          <w:lang w:val="pl-PL"/>
        </w:rPr>
        <w:t>formują ucznia i jego rodziców/</w:t>
      </w:r>
      <w:r w:rsidR="00C008FA" w:rsidRPr="0009186B">
        <w:rPr>
          <w:lang w:val="pl-PL"/>
        </w:rPr>
        <w:t>opiekunów prawnych o przewidywanych dla niego ocenach klasyfikacyjnych, w terminie i formie określonych w statucie</w:t>
      </w:r>
      <w:r w:rsidRPr="0009186B">
        <w:rPr>
          <w:lang w:val="pl-PL"/>
        </w:rPr>
        <w:t>;</w:t>
      </w:r>
    </w:p>
    <w:p w14:paraId="1A462814" w14:textId="48A6A03B" w:rsidR="00C008FA" w:rsidRPr="0009186B" w:rsidRDefault="00CF2B71" w:rsidP="00121324">
      <w:pPr>
        <w:numPr>
          <w:ilvl w:val="0"/>
          <w:numId w:val="40"/>
        </w:numPr>
        <w:suppressAutoHyphens/>
        <w:spacing w:line="276" w:lineRule="auto"/>
        <w:jc w:val="both"/>
        <w:rPr>
          <w:lang w:val="pl-PL"/>
        </w:rPr>
      </w:pPr>
      <w:r w:rsidRPr="0009186B">
        <w:rPr>
          <w:lang w:val="pl-PL"/>
        </w:rPr>
        <w:t>m</w:t>
      </w:r>
      <w:r w:rsidR="00C008FA" w:rsidRPr="0009186B">
        <w:rPr>
          <w:lang w:val="pl-PL"/>
        </w:rPr>
        <w:t>ają prawo wyboru podręcznika</w:t>
      </w:r>
      <w:r w:rsidR="00487F87" w:rsidRPr="0009186B">
        <w:rPr>
          <w:lang w:val="pl-PL"/>
        </w:rPr>
        <w:t>,</w:t>
      </w:r>
      <w:r w:rsidR="00C008FA" w:rsidRPr="0009186B">
        <w:rPr>
          <w:lang w:val="pl-PL"/>
        </w:rPr>
        <w:t xml:space="preserve"> spośród podręczników dopuszczonych do użytku szkolnego</w:t>
      </w:r>
      <w:r w:rsidRPr="0009186B">
        <w:rPr>
          <w:lang w:val="pl-PL"/>
        </w:rPr>
        <w:t>;</w:t>
      </w:r>
    </w:p>
    <w:p w14:paraId="107C4469" w14:textId="0B1A46A3" w:rsidR="004068CD" w:rsidRPr="0009186B" w:rsidRDefault="00CF2B71" w:rsidP="00121324">
      <w:pPr>
        <w:numPr>
          <w:ilvl w:val="0"/>
          <w:numId w:val="40"/>
        </w:numPr>
        <w:suppressAutoHyphens/>
        <w:spacing w:line="276" w:lineRule="auto"/>
        <w:jc w:val="both"/>
        <w:rPr>
          <w:lang w:val="pl-PL"/>
        </w:rPr>
      </w:pPr>
      <w:r w:rsidRPr="0009186B">
        <w:rPr>
          <w:lang w:val="pl-PL"/>
        </w:rPr>
        <w:t>r</w:t>
      </w:r>
      <w:r w:rsidR="00C008FA" w:rsidRPr="0009186B">
        <w:rPr>
          <w:lang w:val="pl-PL"/>
        </w:rPr>
        <w:t>ealizują zajęcia opiekuńcze i wychowawcze</w:t>
      </w:r>
      <w:r w:rsidR="00487F87" w:rsidRPr="0009186B">
        <w:rPr>
          <w:lang w:val="pl-PL"/>
        </w:rPr>
        <w:t>,</w:t>
      </w:r>
      <w:r w:rsidR="00C008FA" w:rsidRPr="0009186B">
        <w:rPr>
          <w:lang w:val="pl-PL"/>
        </w:rPr>
        <w:t xml:space="preserve"> uwzględniające potrzeby i zainteresowania uczniów</w:t>
      </w:r>
      <w:r w:rsidRPr="0009186B">
        <w:rPr>
          <w:lang w:val="pl-PL"/>
        </w:rPr>
        <w:t>.</w:t>
      </w:r>
    </w:p>
    <w:p w14:paraId="0A592C04" w14:textId="77777777" w:rsidR="004068CD" w:rsidRPr="0009186B" w:rsidRDefault="004068CD" w:rsidP="00121324">
      <w:pPr>
        <w:spacing w:line="276" w:lineRule="auto"/>
        <w:ind w:left="360"/>
        <w:jc w:val="both"/>
        <w:rPr>
          <w:lang w:val="pl-PL"/>
        </w:rPr>
      </w:pPr>
    </w:p>
    <w:p w14:paraId="6F2F3C6A" w14:textId="656F6924" w:rsidR="00503570" w:rsidRPr="0009186B" w:rsidRDefault="00CA612A" w:rsidP="00121324">
      <w:pPr>
        <w:spacing w:after="240" w:line="276" w:lineRule="auto"/>
        <w:jc w:val="center"/>
        <w:rPr>
          <w:lang w:val="pl-PL"/>
        </w:rPr>
      </w:pPr>
      <w:r w:rsidRPr="0009186B">
        <w:rPr>
          <w:b/>
          <w:lang w:val="pl-PL"/>
        </w:rPr>
        <w:t>§</w:t>
      </w:r>
      <w:r w:rsidR="009915FB" w:rsidRPr="0009186B">
        <w:rPr>
          <w:b/>
          <w:lang w:val="pl-PL"/>
        </w:rPr>
        <w:t xml:space="preserve"> </w:t>
      </w:r>
      <w:r w:rsidRPr="0009186B">
        <w:rPr>
          <w:b/>
          <w:lang w:val="pl-PL"/>
        </w:rPr>
        <w:t>16</w:t>
      </w:r>
      <w:r w:rsidR="009915FB" w:rsidRPr="0009186B">
        <w:rPr>
          <w:b/>
          <w:lang w:val="pl-PL"/>
        </w:rPr>
        <w:t xml:space="preserve">. </w:t>
      </w:r>
      <w:r w:rsidR="009915FB" w:rsidRPr="0009186B">
        <w:rPr>
          <w:b/>
          <w:lang w:val="pl-PL"/>
        </w:rPr>
        <w:br/>
      </w:r>
      <w:r w:rsidR="00503570" w:rsidRPr="0009186B">
        <w:rPr>
          <w:b/>
          <w:lang w:val="pl-PL"/>
        </w:rPr>
        <w:t>Z</w:t>
      </w:r>
      <w:r w:rsidR="00C31AF6" w:rsidRPr="0009186B">
        <w:rPr>
          <w:b/>
          <w:lang w:val="pl-PL"/>
        </w:rPr>
        <w:t>espoły przedmiotowe</w:t>
      </w:r>
    </w:p>
    <w:p w14:paraId="022D95D7" w14:textId="0CA5A044" w:rsidR="00503570" w:rsidRPr="0009186B" w:rsidRDefault="00FD6247" w:rsidP="00121324">
      <w:pPr>
        <w:suppressAutoHyphens/>
        <w:spacing w:after="240" w:line="276" w:lineRule="auto"/>
        <w:jc w:val="both"/>
        <w:rPr>
          <w:lang w:val="pl-PL"/>
        </w:rPr>
      </w:pPr>
      <w:r w:rsidRPr="0009186B">
        <w:rPr>
          <w:lang w:val="pl-PL"/>
        </w:rPr>
        <w:t xml:space="preserve">1. </w:t>
      </w:r>
      <w:r w:rsidR="00503570" w:rsidRPr="0009186B">
        <w:rPr>
          <w:lang w:val="pl-PL"/>
        </w:rPr>
        <w:t>Dyrektor szkoły może tworzyć zespoły</w:t>
      </w:r>
      <w:r w:rsidR="005619CE" w:rsidRPr="0009186B">
        <w:rPr>
          <w:lang w:val="pl-PL"/>
        </w:rPr>
        <w:t xml:space="preserve"> przedmiotowe,</w:t>
      </w:r>
      <w:r w:rsidR="00503570" w:rsidRPr="0009186B">
        <w:rPr>
          <w:lang w:val="pl-PL"/>
        </w:rPr>
        <w:t xml:space="preserve"> wychowawcze lub inne zespoły problemowo-zadaniowe. Pracą zespołu kieruje przewodniczący powoływany przez Dyrektora. </w:t>
      </w:r>
    </w:p>
    <w:p w14:paraId="29D9F8CD" w14:textId="211BB367" w:rsidR="00503570" w:rsidRPr="0009186B" w:rsidRDefault="00FD6247" w:rsidP="00121324">
      <w:pPr>
        <w:suppressAutoHyphens/>
        <w:spacing w:after="240" w:line="276" w:lineRule="auto"/>
        <w:jc w:val="both"/>
        <w:rPr>
          <w:lang w:val="pl-PL"/>
        </w:rPr>
      </w:pPr>
      <w:r w:rsidRPr="0009186B">
        <w:rPr>
          <w:lang w:val="pl-PL"/>
        </w:rPr>
        <w:lastRenderedPageBreak/>
        <w:t xml:space="preserve">2. </w:t>
      </w:r>
      <w:r w:rsidR="00503570" w:rsidRPr="0009186B">
        <w:rPr>
          <w:lang w:val="pl-PL"/>
        </w:rPr>
        <w:t xml:space="preserve">Zespół przedmiotowy pracuje według planu sporządzonego na dany rok szkolny, zgodnie </w:t>
      </w:r>
      <w:r w:rsidRPr="0009186B">
        <w:rPr>
          <w:lang w:val="pl-PL"/>
        </w:rPr>
        <w:t xml:space="preserve"> </w:t>
      </w:r>
      <w:r w:rsidR="00503570" w:rsidRPr="0009186B">
        <w:rPr>
          <w:lang w:val="pl-PL"/>
        </w:rPr>
        <w:t xml:space="preserve">z ustaleniami planu pracy szkoły. </w:t>
      </w:r>
    </w:p>
    <w:p w14:paraId="2A2AA3F2" w14:textId="04246615" w:rsidR="00503570" w:rsidRPr="0009186B" w:rsidRDefault="00FD6247" w:rsidP="00121324">
      <w:pPr>
        <w:suppressAutoHyphens/>
        <w:spacing w:line="276" w:lineRule="auto"/>
        <w:jc w:val="both"/>
        <w:rPr>
          <w:lang w:val="pl-PL"/>
        </w:rPr>
      </w:pPr>
      <w:r w:rsidRPr="0009186B">
        <w:rPr>
          <w:lang w:val="pl-PL"/>
        </w:rPr>
        <w:t xml:space="preserve">3. </w:t>
      </w:r>
      <w:r w:rsidR="00503570" w:rsidRPr="0009186B">
        <w:rPr>
          <w:lang w:val="pl-PL"/>
        </w:rPr>
        <w:t xml:space="preserve">Cele i zadania zespołu przedmiotowego obejmują: </w:t>
      </w:r>
    </w:p>
    <w:p w14:paraId="40E052BB" w14:textId="773FCA9C" w:rsidR="00503570" w:rsidRPr="0009186B" w:rsidRDefault="00503570" w:rsidP="00121324">
      <w:pPr>
        <w:pStyle w:val="Akapitzlist"/>
        <w:numPr>
          <w:ilvl w:val="0"/>
          <w:numId w:val="44"/>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zorganizowanie współpracy nauczycieli dla uzgadniania sposobów realizacji programów nauczania, korelowania treści nauczania przedmiotów pokrewnych, </w:t>
      </w:r>
      <w:r w:rsidR="00FD6247" w:rsidRPr="0009186B">
        <w:rPr>
          <w:rFonts w:ascii="Times New Roman" w:hAnsi="Times New Roman"/>
          <w:sz w:val="24"/>
          <w:szCs w:val="24"/>
        </w:rPr>
        <w:t xml:space="preserve">                           </w:t>
      </w:r>
      <w:r w:rsidRPr="0009186B">
        <w:rPr>
          <w:rFonts w:ascii="Times New Roman" w:hAnsi="Times New Roman"/>
          <w:sz w:val="24"/>
          <w:szCs w:val="24"/>
        </w:rPr>
        <w:t xml:space="preserve">a także uzgadniania decyzji w sprawie wyboru programów nauczania; </w:t>
      </w:r>
    </w:p>
    <w:p w14:paraId="78D2A546" w14:textId="3D0E348B" w:rsidR="00503570" w:rsidRPr="0009186B" w:rsidRDefault="00503570" w:rsidP="00121324">
      <w:pPr>
        <w:pStyle w:val="Akapitzlist"/>
        <w:numPr>
          <w:ilvl w:val="0"/>
          <w:numId w:val="44"/>
        </w:numPr>
        <w:suppressAutoHyphens/>
        <w:jc w:val="both"/>
        <w:rPr>
          <w:rFonts w:ascii="Times New Roman" w:hAnsi="Times New Roman"/>
          <w:sz w:val="24"/>
          <w:szCs w:val="24"/>
        </w:rPr>
      </w:pPr>
      <w:r w:rsidRPr="0009186B">
        <w:rPr>
          <w:rFonts w:ascii="Times New Roman" w:hAnsi="Times New Roman"/>
          <w:sz w:val="24"/>
          <w:szCs w:val="24"/>
        </w:rPr>
        <w:t xml:space="preserve">wspólne opracowywanie wymagań edukacyjnych do uzyskania poszczególnych śródrocznych i rocznych ocen klasyfikacyjnych oraz sposobów badania wyników nauczania; </w:t>
      </w:r>
    </w:p>
    <w:p w14:paraId="441B6A5C" w14:textId="0F96B37B" w:rsidR="00503570" w:rsidRPr="0009186B" w:rsidRDefault="00503570" w:rsidP="00121324">
      <w:pPr>
        <w:pStyle w:val="Akapitzlist"/>
        <w:numPr>
          <w:ilvl w:val="0"/>
          <w:numId w:val="44"/>
        </w:numPr>
        <w:suppressAutoHyphens/>
        <w:jc w:val="both"/>
        <w:rPr>
          <w:rFonts w:ascii="Times New Roman" w:hAnsi="Times New Roman"/>
          <w:sz w:val="24"/>
          <w:szCs w:val="24"/>
        </w:rPr>
      </w:pPr>
      <w:r w:rsidRPr="0009186B">
        <w:rPr>
          <w:rFonts w:ascii="Times New Roman" w:hAnsi="Times New Roman"/>
          <w:sz w:val="24"/>
          <w:szCs w:val="24"/>
        </w:rPr>
        <w:t xml:space="preserve">organizowanie wewnątrzszkolnego doskonalenia zawodowego oraz doradztwa metodycznego dla początkujących nauczycieli; </w:t>
      </w:r>
    </w:p>
    <w:p w14:paraId="6ACC360B" w14:textId="7678FB5B" w:rsidR="00503570" w:rsidRPr="0009186B" w:rsidRDefault="00503570" w:rsidP="00121324">
      <w:pPr>
        <w:pStyle w:val="Akapitzlist"/>
        <w:numPr>
          <w:ilvl w:val="0"/>
          <w:numId w:val="44"/>
        </w:numPr>
        <w:suppressAutoHyphens/>
        <w:jc w:val="both"/>
        <w:rPr>
          <w:rFonts w:ascii="Times New Roman" w:hAnsi="Times New Roman"/>
          <w:sz w:val="24"/>
          <w:szCs w:val="24"/>
        </w:rPr>
      </w:pPr>
      <w:r w:rsidRPr="0009186B">
        <w:rPr>
          <w:rFonts w:ascii="Times New Roman" w:hAnsi="Times New Roman"/>
          <w:sz w:val="24"/>
          <w:szCs w:val="24"/>
        </w:rPr>
        <w:t xml:space="preserve">współdziałanie w organizowaniu pracowni i laboratoriów przedmiotowych, a także </w:t>
      </w:r>
      <w:r w:rsidR="00FD6247" w:rsidRPr="0009186B">
        <w:rPr>
          <w:rFonts w:ascii="Times New Roman" w:hAnsi="Times New Roman"/>
          <w:sz w:val="24"/>
          <w:szCs w:val="24"/>
        </w:rPr>
        <w:t xml:space="preserve">             </w:t>
      </w:r>
      <w:r w:rsidRPr="0009186B">
        <w:rPr>
          <w:rFonts w:ascii="Times New Roman" w:hAnsi="Times New Roman"/>
          <w:sz w:val="24"/>
          <w:szCs w:val="24"/>
        </w:rPr>
        <w:t xml:space="preserve">w uzupełnianiu ich wyposażenia; </w:t>
      </w:r>
    </w:p>
    <w:p w14:paraId="3742300B" w14:textId="6EEF5904" w:rsidR="00503570" w:rsidRPr="0009186B" w:rsidRDefault="00503570" w:rsidP="00121324">
      <w:pPr>
        <w:pStyle w:val="Akapitzlist"/>
        <w:numPr>
          <w:ilvl w:val="0"/>
          <w:numId w:val="44"/>
        </w:numPr>
        <w:suppressAutoHyphens/>
        <w:jc w:val="both"/>
        <w:rPr>
          <w:rFonts w:ascii="Times New Roman" w:hAnsi="Times New Roman"/>
          <w:sz w:val="24"/>
          <w:szCs w:val="24"/>
        </w:rPr>
      </w:pPr>
      <w:r w:rsidRPr="0009186B">
        <w:rPr>
          <w:rFonts w:ascii="Times New Roman" w:hAnsi="Times New Roman"/>
          <w:sz w:val="24"/>
          <w:szCs w:val="24"/>
        </w:rPr>
        <w:t xml:space="preserve">wspólne opiniowanie przygotowywanych w szkole autorskich, innowacyjnych </w:t>
      </w:r>
      <w:r w:rsidRPr="0009186B">
        <w:rPr>
          <w:rFonts w:ascii="Times New Roman" w:hAnsi="Times New Roman"/>
          <w:sz w:val="24"/>
          <w:szCs w:val="24"/>
        </w:rPr>
        <w:br/>
        <w:t xml:space="preserve">i eksperymentalnych programów nauczania. </w:t>
      </w:r>
    </w:p>
    <w:p w14:paraId="0139ED24" w14:textId="57F6FD18" w:rsidR="00503570" w:rsidRPr="0009186B" w:rsidRDefault="00FD6247" w:rsidP="00121324">
      <w:pPr>
        <w:suppressAutoHyphens/>
        <w:spacing w:after="240" w:line="276" w:lineRule="auto"/>
        <w:jc w:val="both"/>
        <w:rPr>
          <w:lang w:val="pl-PL"/>
        </w:rPr>
      </w:pPr>
      <w:r w:rsidRPr="0009186B">
        <w:rPr>
          <w:lang w:val="pl-PL"/>
        </w:rPr>
        <w:t xml:space="preserve">4. </w:t>
      </w:r>
      <w:r w:rsidR="00503570" w:rsidRPr="0009186B">
        <w:rPr>
          <w:lang w:val="pl-PL"/>
        </w:rPr>
        <w:t xml:space="preserve">Przewodniczący zespołu przedmiotowego składa sprawozdanie z pracy zespołu na półrocze i na koniec roku szkolnego. </w:t>
      </w:r>
    </w:p>
    <w:p w14:paraId="264B3B12" w14:textId="1EDE24E3" w:rsidR="00503570" w:rsidRPr="0009186B" w:rsidRDefault="00FD6247" w:rsidP="00121324">
      <w:pPr>
        <w:suppressAutoHyphens/>
        <w:spacing w:after="240" w:line="276" w:lineRule="auto"/>
        <w:jc w:val="both"/>
        <w:rPr>
          <w:b/>
          <w:lang w:val="pl-PL"/>
        </w:rPr>
      </w:pPr>
      <w:r w:rsidRPr="0009186B">
        <w:rPr>
          <w:lang w:val="pl-PL"/>
        </w:rPr>
        <w:t xml:space="preserve">5. </w:t>
      </w:r>
      <w:r w:rsidR="00503570" w:rsidRPr="0009186B">
        <w:rPr>
          <w:lang w:val="pl-PL"/>
        </w:rPr>
        <w:t xml:space="preserve">Nauczyciele prowadzący zajęcia w danym oddziale tworzą zespół, którego zadaniem jest </w:t>
      </w:r>
      <w:r w:rsidRPr="0009186B">
        <w:rPr>
          <w:lang w:val="pl-PL"/>
        </w:rPr>
        <w:t xml:space="preserve">  </w:t>
      </w:r>
      <w:r w:rsidR="00503570" w:rsidRPr="0009186B">
        <w:rPr>
          <w:lang w:val="pl-PL"/>
        </w:rPr>
        <w:t xml:space="preserve">w szczególności ustalenie dla danego oddziału zestawu podręczników oraz zestawu programów nauczania. </w:t>
      </w:r>
    </w:p>
    <w:p w14:paraId="5E54DEFB" w14:textId="4700AAFC" w:rsidR="00503570" w:rsidRPr="0009186B" w:rsidRDefault="00CA612A" w:rsidP="00121324">
      <w:pPr>
        <w:spacing w:after="240" w:line="276" w:lineRule="auto"/>
        <w:jc w:val="center"/>
        <w:rPr>
          <w:lang w:val="pl-PL"/>
        </w:rPr>
      </w:pPr>
      <w:r w:rsidRPr="0009186B">
        <w:rPr>
          <w:b/>
          <w:lang w:val="pl-PL"/>
        </w:rPr>
        <w:t>§</w:t>
      </w:r>
      <w:r w:rsidR="00FD6247" w:rsidRPr="0009186B">
        <w:rPr>
          <w:b/>
          <w:lang w:val="pl-PL"/>
        </w:rPr>
        <w:t xml:space="preserve"> </w:t>
      </w:r>
      <w:r w:rsidRPr="0009186B">
        <w:rPr>
          <w:b/>
          <w:lang w:val="pl-PL"/>
        </w:rPr>
        <w:t>17</w:t>
      </w:r>
      <w:r w:rsidR="00FD6247" w:rsidRPr="0009186B">
        <w:rPr>
          <w:b/>
          <w:lang w:val="pl-PL"/>
        </w:rPr>
        <w:t xml:space="preserve">. </w:t>
      </w:r>
      <w:r w:rsidR="00FD6247" w:rsidRPr="0009186B">
        <w:rPr>
          <w:b/>
          <w:lang w:val="pl-PL"/>
        </w:rPr>
        <w:br/>
      </w:r>
      <w:r w:rsidR="00503570" w:rsidRPr="0009186B">
        <w:rPr>
          <w:b/>
          <w:lang w:val="pl-PL"/>
        </w:rPr>
        <w:t>W</w:t>
      </w:r>
      <w:r w:rsidR="00C31AF6" w:rsidRPr="0009186B">
        <w:rPr>
          <w:b/>
          <w:lang w:val="pl-PL"/>
        </w:rPr>
        <w:t>ychowawcy klas</w:t>
      </w:r>
    </w:p>
    <w:p w14:paraId="78FB2945" w14:textId="1E446994" w:rsidR="00503570" w:rsidRPr="0009186B" w:rsidRDefault="00CC59FB" w:rsidP="00121324">
      <w:pPr>
        <w:suppressAutoHyphens/>
        <w:spacing w:after="240" w:line="276" w:lineRule="auto"/>
        <w:jc w:val="both"/>
        <w:rPr>
          <w:lang w:val="pl-PL"/>
        </w:rPr>
      </w:pPr>
      <w:r w:rsidRPr="0009186B">
        <w:rPr>
          <w:lang w:val="pl-PL"/>
        </w:rPr>
        <w:t xml:space="preserve">1. </w:t>
      </w:r>
      <w:r w:rsidR="00503570" w:rsidRPr="0009186B">
        <w:rPr>
          <w:lang w:val="pl-PL"/>
        </w:rPr>
        <w:t xml:space="preserve">Dyrektor szkoły powierza opiekę nad uczniami w poszczególnych oddziałach wychowawcom klas. </w:t>
      </w:r>
    </w:p>
    <w:p w14:paraId="566B3BBE" w14:textId="34192DEE" w:rsidR="00503570" w:rsidRPr="0009186B" w:rsidRDefault="00CC59FB" w:rsidP="00121324">
      <w:pPr>
        <w:suppressAutoHyphens/>
        <w:spacing w:line="276" w:lineRule="auto"/>
        <w:jc w:val="both"/>
        <w:rPr>
          <w:lang w:val="pl-PL"/>
        </w:rPr>
      </w:pPr>
      <w:r w:rsidRPr="0009186B">
        <w:rPr>
          <w:lang w:val="pl-PL"/>
        </w:rPr>
        <w:t xml:space="preserve">2. </w:t>
      </w:r>
      <w:r w:rsidR="00503570" w:rsidRPr="0009186B">
        <w:rPr>
          <w:lang w:val="pl-PL"/>
        </w:rPr>
        <w:t xml:space="preserve">Zadaniem wychowawcy klasy jest: </w:t>
      </w:r>
    </w:p>
    <w:p w14:paraId="6ADFD5A4" w14:textId="01557B27"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zapoznanie się z dokumentacją zdrowotną i </w:t>
      </w:r>
      <w:r w:rsidR="007C654D" w:rsidRPr="0009186B">
        <w:rPr>
          <w:rFonts w:ascii="Times New Roman" w:hAnsi="Times New Roman"/>
          <w:sz w:val="24"/>
          <w:szCs w:val="24"/>
        </w:rPr>
        <w:t xml:space="preserve">diagnozą </w:t>
      </w:r>
      <w:r w:rsidRPr="0009186B">
        <w:rPr>
          <w:rFonts w:ascii="Times New Roman" w:hAnsi="Times New Roman"/>
          <w:sz w:val="24"/>
          <w:szCs w:val="24"/>
        </w:rPr>
        <w:t xml:space="preserve">psychologiczną uczniów oraz pozyskanie od rodziców (opiekunów prawnych) informacji o możliwościach i potrzebach edukacyjnych ucznia; </w:t>
      </w:r>
    </w:p>
    <w:p w14:paraId="2813EAD1" w14:textId="47F264B8"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zapoznanie uczniów z założeniami i celami szkoły; </w:t>
      </w:r>
    </w:p>
    <w:p w14:paraId="1F241FAE" w14:textId="4097A865"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zapoznanie uczniów i rodziców (opiekunów prawnych) na początku każdego roku szkolnego ze statutem szkoły, regulaminami obowiązującymi w szkole, programem wychowawczo-profilaktycznym oraz szczegółowymi warunkami i sposobem oceniania wewnątrzszkolnego uczniów; </w:t>
      </w:r>
    </w:p>
    <w:p w14:paraId="47E02230" w14:textId="1AFF3215"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tworzenie warunków sprzyjających rozwojowi osobowości ucznia, procesowi jego edukacji oraz przygotowaniu się do życia społecznego; </w:t>
      </w:r>
    </w:p>
    <w:p w14:paraId="7C8C6C51" w14:textId="459C3317"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otaczanie indywidualną opieką każdego ucznia i wspieranie go w przezwyciężaniu trudności; </w:t>
      </w:r>
    </w:p>
    <w:p w14:paraId="32245A4F" w14:textId="05B2AAD4"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ukazywanie odpowiedzialnej postawy życiowej, wynikające z faktu bycia członkiem wspólnoty szkolnej, rodziny, narodu, Kościoła; </w:t>
      </w:r>
    </w:p>
    <w:p w14:paraId="37A95E58" w14:textId="1F5E8857"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lastRenderedPageBreak/>
        <w:t xml:space="preserve">organizowanie różnych form życia zespołowego, rozwijających uczniów i integrujących klasę, planowanie i organizowanie wycieczek dydaktycznych oraz inspirowanie samorządności uczniowskiej; </w:t>
      </w:r>
    </w:p>
    <w:p w14:paraId="7795210B" w14:textId="32D3E886"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współdziałanie z nauczycielami uczącymi w oddziale, uzgadnianie z nimi i koordynowanie działań dydaktyczno-wychowawczych; </w:t>
      </w:r>
    </w:p>
    <w:p w14:paraId="2F21A35A" w14:textId="576E8788"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utrzymywanie kontaktu z rodzicami/opiekunami wychowanków, systematyczne informowanie ich o postępach w nauce, włączanie ich w życie szkoły i realizację programu wychowawczego; </w:t>
      </w:r>
    </w:p>
    <w:p w14:paraId="38846D04" w14:textId="03C75221"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 xml:space="preserve">zapewnienie uczniom opieki podczas uroczystości i imprez szkolnych, rekolekcji i wycieczek; </w:t>
      </w:r>
    </w:p>
    <w:p w14:paraId="4B570A92" w14:textId="40B06182" w:rsidR="00503570" w:rsidRPr="0009186B" w:rsidRDefault="00503570" w:rsidP="00121324">
      <w:pPr>
        <w:pStyle w:val="Akapitzlist"/>
        <w:numPr>
          <w:ilvl w:val="0"/>
          <w:numId w:val="45"/>
        </w:numPr>
        <w:suppressAutoHyphens/>
        <w:spacing w:after="0"/>
        <w:jc w:val="both"/>
        <w:rPr>
          <w:rFonts w:ascii="Times New Roman" w:hAnsi="Times New Roman"/>
          <w:sz w:val="24"/>
          <w:szCs w:val="24"/>
        </w:rPr>
      </w:pPr>
      <w:r w:rsidRPr="0009186B">
        <w:rPr>
          <w:rFonts w:ascii="Times New Roman" w:hAnsi="Times New Roman"/>
          <w:sz w:val="24"/>
          <w:szCs w:val="24"/>
        </w:rPr>
        <w:t>przedstawianie Dyrektorowi</w:t>
      </w:r>
      <w:r w:rsidR="008847EB" w:rsidRPr="0009186B">
        <w:rPr>
          <w:rFonts w:ascii="Times New Roman" w:hAnsi="Times New Roman"/>
          <w:sz w:val="24"/>
          <w:szCs w:val="24"/>
        </w:rPr>
        <w:t xml:space="preserve"> szkoły</w:t>
      </w:r>
      <w:r w:rsidRPr="0009186B">
        <w:rPr>
          <w:rFonts w:ascii="Times New Roman" w:hAnsi="Times New Roman"/>
          <w:sz w:val="24"/>
          <w:szCs w:val="24"/>
        </w:rPr>
        <w:t xml:space="preserve"> potrzeb klasy oraz sytuacji wychowawczo dydaktycznej uczniów</w:t>
      </w:r>
      <w:r w:rsidR="008847EB" w:rsidRPr="0009186B">
        <w:rPr>
          <w:rFonts w:ascii="Times New Roman" w:hAnsi="Times New Roman"/>
          <w:sz w:val="24"/>
          <w:szCs w:val="24"/>
        </w:rPr>
        <w:t>;</w:t>
      </w:r>
    </w:p>
    <w:p w14:paraId="782F5CA1" w14:textId="77777777" w:rsidR="00532318" w:rsidRPr="0009186B" w:rsidRDefault="00532318" w:rsidP="00121324">
      <w:pPr>
        <w:suppressAutoHyphens/>
        <w:spacing w:after="240" w:line="276" w:lineRule="auto"/>
        <w:jc w:val="both"/>
        <w:rPr>
          <w:lang w:val="pl-PL"/>
        </w:rPr>
      </w:pPr>
    </w:p>
    <w:p w14:paraId="653D4DE4" w14:textId="23858309" w:rsidR="00503570" w:rsidRPr="0009186B" w:rsidRDefault="00532318" w:rsidP="00121324">
      <w:pPr>
        <w:suppressAutoHyphens/>
        <w:spacing w:after="240" w:line="276" w:lineRule="auto"/>
        <w:jc w:val="both"/>
        <w:rPr>
          <w:lang w:val="pl-PL"/>
        </w:rPr>
      </w:pPr>
      <w:r w:rsidRPr="0009186B">
        <w:rPr>
          <w:lang w:val="pl-PL"/>
        </w:rPr>
        <w:t xml:space="preserve">3. </w:t>
      </w:r>
      <w:r w:rsidR="00503570" w:rsidRPr="0009186B">
        <w:rPr>
          <w:lang w:val="pl-PL"/>
        </w:rPr>
        <w:t xml:space="preserve">Wychowawca realizuje treści i formy zajęć na godzinach przeznaczonych do dyspozycji wychowawcy </w:t>
      </w:r>
      <w:r w:rsidRPr="0009186B">
        <w:rPr>
          <w:lang w:val="pl-PL"/>
        </w:rPr>
        <w:t>–</w:t>
      </w:r>
      <w:r w:rsidR="00503570" w:rsidRPr="0009186B">
        <w:rPr>
          <w:lang w:val="pl-PL"/>
        </w:rPr>
        <w:t xml:space="preserve"> spójne z programem wychowawczo-profilaktycznym </w:t>
      </w:r>
      <w:r w:rsidR="005619CE" w:rsidRPr="0009186B">
        <w:rPr>
          <w:lang w:val="pl-PL"/>
        </w:rPr>
        <w:t>S</w:t>
      </w:r>
      <w:r w:rsidR="00503570" w:rsidRPr="0009186B">
        <w:rPr>
          <w:lang w:val="pl-PL"/>
        </w:rPr>
        <w:t>zkoły</w:t>
      </w:r>
      <w:r w:rsidR="005619CE" w:rsidRPr="0009186B">
        <w:rPr>
          <w:lang w:val="pl-PL"/>
        </w:rPr>
        <w:t>,</w:t>
      </w:r>
      <w:r w:rsidR="00503570" w:rsidRPr="0009186B">
        <w:rPr>
          <w:lang w:val="pl-PL"/>
        </w:rPr>
        <w:t xml:space="preserve"> zgodnie </w:t>
      </w:r>
      <w:r w:rsidRPr="0009186B">
        <w:rPr>
          <w:lang w:val="pl-PL"/>
        </w:rPr>
        <w:t xml:space="preserve">                          </w:t>
      </w:r>
      <w:r w:rsidR="00503570" w:rsidRPr="0009186B">
        <w:rPr>
          <w:lang w:val="pl-PL"/>
        </w:rPr>
        <w:t>z podstawą programową i zatwierdzoną tematyką godzin z wychowawcą.</w:t>
      </w:r>
    </w:p>
    <w:p w14:paraId="7BE20F46" w14:textId="4C0187E5" w:rsidR="00503570" w:rsidRPr="0009186B" w:rsidRDefault="00532318" w:rsidP="00121324">
      <w:pPr>
        <w:suppressAutoHyphens/>
        <w:spacing w:after="240" w:line="276" w:lineRule="auto"/>
        <w:jc w:val="both"/>
        <w:rPr>
          <w:lang w:val="pl-PL"/>
        </w:rPr>
      </w:pPr>
      <w:r w:rsidRPr="0009186B">
        <w:rPr>
          <w:lang w:val="pl-PL"/>
        </w:rPr>
        <w:t xml:space="preserve">4. </w:t>
      </w:r>
      <w:r w:rsidR="00503570" w:rsidRPr="0009186B">
        <w:rPr>
          <w:lang w:val="pl-PL"/>
        </w:rPr>
        <w:t xml:space="preserve">Wychowawca współpracuje z psychologami, pedagogami i terapeutami świadczącymi kwalifikowaną pomoc w rozpoznawaniu trudności, potrzeb i szczególnych uzdolnień ucznia. </w:t>
      </w:r>
    </w:p>
    <w:p w14:paraId="2A70DC67" w14:textId="7AF8E6B7" w:rsidR="00503570" w:rsidRPr="0009186B" w:rsidRDefault="00532318" w:rsidP="00121324">
      <w:pPr>
        <w:suppressAutoHyphens/>
        <w:spacing w:after="240" w:line="276" w:lineRule="auto"/>
        <w:jc w:val="both"/>
        <w:rPr>
          <w:lang w:val="pl-PL"/>
        </w:rPr>
      </w:pPr>
      <w:r w:rsidRPr="0009186B">
        <w:rPr>
          <w:lang w:val="pl-PL"/>
        </w:rPr>
        <w:t xml:space="preserve">5. </w:t>
      </w:r>
      <w:r w:rsidR="00503570" w:rsidRPr="0009186B">
        <w:rPr>
          <w:lang w:val="pl-PL"/>
        </w:rPr>
        <w:t xml:space="preserve">W trudnych sytuacjach opiekuńczo-wychowawczych wychowawca może korzystać </w:t>
      </w:r>
      <w:r w:rsidRPr="0009186B">
        <w:rPr>
          <w:lang w:val="pl-PL"/>
        </w:rPr>
        <w:t xml:space="preserve">                       </w:t>
      </w:r>
      <w:r w:rsidR="00503570" w:rsidRPr="0009186B">
        <w:rPr>
          <w:lang w:val="pl-PL"/>
        </w:rPr>
        <w:t xml:space="preserve">z pomocy specjalistów i instytucji specjalistycznych zachowując odrębne przepisy prawa i statutu. </w:t>
      </w:r>
    </w:p>
    <w:p w14:paraId="46C42B84" w14:textId="25CB84A6" w:rsidR="00503570" w:rsidRPr="0009186B" w:rsidRDefault="00532318" w:rsidP="00121324">
      <w:pPr>
        <w:suppressAutoHyphens/>
        <w:spacing w:after="240" w:line="276" w:lineRule="auto"/>
        <w:jc w:val="both"/>
        <w:rPr>
          <w:lang w:val="pl-PL"/>
        </w:rPr>
      </w:pPr>
      <w:r w:rsidRPr="0009186B">
        <w:rPr>
          <w:lang w:val="pl-PL"/>
        </w:rPr>
        <w:t xml:space="preserve">6. </w:t>
      </w:r>
      <w:r w:rsidR="00503570" w:rsidRPr="0009186B">
        <w:rPr>
          <w:lang w:val="pl-PL"/>
        </w:rPr>
        <w:t xml:space="preserve">Wychowawca prowadzi dokumentację dydaktyczno-wychowawczą oddziału. </w:t>
      </w:r>
    </w:p>
    <w:p w14:paraId="6EC64775" w14:textId="279264EB" w:rsidR="00503570" w:rsidRPr="0009186B" w:rsidRDefault="00532318" w:rsidP="00121324">
      <w:pPr>
        <w:suppressAutoHyphens/>
        <w:spacing w:after="240" w:line="276" w:lineRule="auto"/>
        <w:jc w:val="both"/>
        <w:rPr>
          <w:lang w:val="pl-PL"/>
        </w:rPr>
      </w:pPr>
      <w:r w:rsidRPr="0009186B">
        <w:rPr>
          <w:lang w:val="pl-PL"/>
        </w:rPr>
        <w:t xml:space="preserve">7. </w:t>
      </w:r>
      <w:r w:rsidR="00503570" w:rsidRPr="0009186B">
        <w:rPr>
          <w:lang w:val="pl-PL"/>
        </w:rPr>
        <w:t>Wychowawca ustala oceny zachowania w oparciu o kryteria zawarte w statucie.</w:t>
      </w:r>
    </w:p>
    <w:p w14:paraId="47B051E8" w14:textId="4DB7A84E" w:rsidR="00503570" w:rsidRPr="0009186B" w:rsidRDefault="00532318" w:rsidP="00121324">
      <w:pPr>
        <w:suppressAutoHyphens/>
        <w:spacing w:after="240" w:line="276" w:lineRule="auto"/>
        <w:jc w:val="both"/>
        <w:rPr>
          <w:lang w:val="pl-PL"/>
        </w:rPr>
      </w:pPr>
      <w:r w:rsidRPr="0009186B">
        <w:rPr>
          <w:lang w:val="pl-PL"/>
        </w:rPr>
        <w:t xml:space="preserve">8. </w:t>
      </w:r>
      <w:r w:rsidR="00503570" w:rsidRPr="0009186B">
        <w:rPr>
          <w:lang w:val="pl-PL"/>
        </w:rPr>
        <w:t>W przypadku niewypełniania przez wychowawcę zadań lub ich zaniedbywania Dyrektor szkoły może zwolnić nauczyciela z</w:t>
      </w:r>
      <w:r w:rsidR="005619CE" w:rsidRPr="0009186B">
        <w:rPr>
          <w:lang w:val="pl-PL"/>
        </w:rPr>
        <w:t xml:space="preserve"> pełnienia funkcji wychowawcy klasy</w:t>
      </w:r>
      <w:r w:rsidR="00503570" w:rsidRPr="0009186B">
        <w:rPr>
          <w:lang w:val="pl-PL"/>
        </w:rPr>
        <w:t>.</w:t>
      </w:r>
    </w:p>
    <w:p w14:paraId="17522B2A" w14:textId="4262AFA9" w:rsidR="00503570" w:rsidRPr="0009186B" w:rsidRDefault="00CA612A" w:rsidP="00121324">
      <w:pPr>
        <w:spacing w:after="240" w:line="276" w:lineRule="auto"/>
        <w:jc w:val="center"/>
        <w:rPr>
          <w:b/>
        </w:rPr>
      </w:pPr>
      <w:r w:rsidRPr="0009186B">
        <w:rPr>
          <w:b/>
          <w:lang w:val="pl-PL"/>
        </w:rPr>
        <w:t>§</w:t>
      </w:r>
      <w:r w:rsidR="00532318" w:rsidRPr="0009186B">
        <w:rPr>
          <w:b/>
          <w:lang w:val="pl-PL"/>
        </w:rPr>
        <w:t xml:space="preserve"> </w:t>
      </w:r>
      <w:r w:rsidRPr="0009186B">
        <w:rPr>
          <w:b/>
          <w:lang w:val="pl-PL"/>
        </w:rPr>
        <w:t>18</w:t>
      </w:r>
      <w:r w:rsidR="00532318" w:rsidRPr="0009186B">
        <w:rPr>
          <w:b/>
          <w:lang w:val="pl-PL"/>
        </w:rPr>
        <w:t xml:space="preserve">. </w:t>
      </w:r>
      <w:r w:rsidR="00532318" w:rsidRPr="0009186B">
        <w:rPr>
          <w:b/>
          <w:lang w:val="pl-PL"/>
        </w:rPr>
        <w:br/>
      </w:r>
      <w:r w:rsidR="00503570" w:rsidRPr="0009186B">
        <w:rPr>
          <w:b/>
        </w:rPr>
        <w:t>Z</w:t>
      </w:r>
      <w:r w:rsidR="00C31AF6" w:rsidRPr="0009186B">
        <w:rPr>
          <w:b/>
        </w:rPr>
        <w:t>espół pedagogiczno-psychologiczny</w:t>
      </w:r>
    </w:p>
    <w:p w14:paraId="5025D10E" w14:textId="4291C2D9" w:rsidR="00503570" w:rsidRPr="0009186B" w:rsidRDefault="00665FD1" w:rsidP="00121324">
      <w:pPr>
        <w:spacing w:line="276" w:lineRule="auto"/>
        <w:jc w:val="both"/>
      </w:pPr>
      <w:r w:rsidRPr="0009186B">
        <w:t xml:space="preserve">1. </w:t>
      </w:r>
      <w:r w:rsidR="00503570" w:rsidRPr="0009186B">
        <w:t xml:space="preserve">W szkole działa zespół pedagogiczno-psychologiczny, który tworzą zatrudnieni </w:t>
      </w:r>
      <w:r w:rsidRPr="0009186B">
        <w:t xml:space="preserve">                            </w:t>
      </w:r>
      <w:r w:rsidR="00503570" w:rsidRPr="0009186B">
        <w:t xml:space="preserve">w </w:t>
      </w:r>
      <w:r w:rsidRPr="0009186B">
        <w:t>szkole</w:t>
      </w:r>
      <w:r w:rsidR="00503570" w:rsidRPr="0009186B">
        <w:t xml:space="preserve"> pedagodzy, psycholodzy i inni specjaliści wykonujący w szkole zadania z zakresu pomocy psychologiczno-pedagogicznej (m.in. logopedzi, doradcy zawodowi, terapeuci pedagogiczni).</w:t>
      </w:r>
    </w:p>
    <w:p w14:paraId="0F1D8F82" w14:textId="77777777" w:rsidR="00665FD1" w:rsidRPr="0009186B" w:rsidRDefault="00665FD1" w:rsidP="00121324">
      <w:pPr>
        <w:spacing w:line="276" w:lineRule="auto"/>
      </w:pPr>
    </w:p>
    <w:p w14:paraId="71A4C074" w14:textId="17CD9C5D" w:rsidR="00503570" w:rsidRPr="0009186B" w:rsidRDefault="00665FD1" w:rsidP="00121324">
      <w:pPr>
        <w:tabs>
          <w:tab w:val="left" w:pos="7940"/>
        </w:tabs>
        <w:spacing w:line="276" w:lineRule="auto"/>
      </w:pPr>
      <w:r w:rsidRPr="0009186B">
        <w:t xml:space="preserve">2. </w:t>
      </w:r>
      <w:r w:rsidR="00503570" w:rsidRPr="0009186B">
        <w:t>Pracami zespołu ki</w:t>
      </w:r>
      <w:r w:rsidR="005619CE" w:rsidRPr="0009186B">
        <w:t>eruje wskazany przez Dyrektora S</w:t>
      </w:r>
      <w:r w:rsidR="00503570" w:rsidRPr="0009186B">
        <w:t>zkoły członek zespołu.</w:t>
      </w:r>
      <w:r w:rsidR="00DC45FF" w:rsidRPr="0009186B">
        <w:tab/>
      </w:r>
    </w:p>
    <w:p w14:paraId="58781A66" w14:textId="77777777" w:rsidR="00503570" w:rsidRPr="0009186B" w:rsidRDefault="00503570" w:rsidP="00121324">
      <w:pPr>
        <w:pStyle w:val="Akapitzlist"/>
        <w:spacing w:after="0"/>
        <w:rPr>
          <w:rFonts w:ascii="Times New Roman" w:hAnsi="Times New Roman"/>
          <w:sz w:val="24"/>
          <w:szCs w:val="24"/>
          <w:lang w:val="it-IT"/>
        </w:rPr>
      </w:pPr>
    </w:p>
    <w:p w14:paraId="1299A96D" w14:textId="5D35D9A5" w:rsidR="00503570" w:rsidRPr="0009186B" w:rsidRDefault="00665FD1" w:rsidP="00121324">
      <w:pPr>
        <w:spacing w:line="276" w:lineRule="auto"/>
        <w:jc w:val="both"/>
      </w:pPr>
      <w:r w:rsidRPr="0009186B">
        <w:t xml:space="preserve">3. </w:t>
      </w:r>
      <w:r w:rsidR="00503570" w:rsidRPr="0009186B">
        <w:t>Do zakresu zadań zespołu pedagogiczno-psychologicznego należy w szczególności:</w:t>
      </w:r>
    </w:p>
    <w:p w14:paraId="5F05F20F" w14:textId="77777777" w:rsidR="00E6092E"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lastRenderedPageBreak/>
        <w:t>rozpoznawanie indywidualnych potrzeb rozwojowych i edukacyjnych oraz możliwości psychofizycznych uczniów</w:t>
      </w:r>
      <w:r w:rsidR="005619CE" w:rsidRPr="0009186B">
        <w:rPr>
          <w:rFonts w:ascii="Times New Roman" w:hAnsi="Times New Roman"/>
          <w:sz w:val="24"/>
          <w:szCs w:val="24"/>
        </w:rPr>
        <w:t>,</w:t>
      </w:r>
      <w:r w:rsidRPr="0009186B">
        <w:rPr>
          <w:rFonts w:ascii="Times New Roman" w:hAnsi="Times New Roman"/>
          <w:sz w:val="24"/>
          <w:szCs w:val="24"/>
        </w:rPr>
        <w:t xml:space="preserve"> w celu określenia przyczyn niepowodzeń edukacyjnych oraz wspierania mocnych stron uczniów;</w:t>
      </w:r>
      <w:r w:rsidR="00E6092E" w:rsidRPr="0009186B">
        <w:rPr>
          <w:rFonts w:ascii="Times New Roman" w:hAnsi="Times New Roman"/>
          <w:sz w:val="24"/>
          <w:szCs w:val="24"/>
        </w:rPr>
        <w:t xml:space="preserve">  </w:t>
      </w:r>
    </w:p>
    <w:p w14:paraId="39E583C3" w14:textId="022401CB" w:rsidR="00503570"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diagnozowanie sytuacji wychowawczej w szkole</w:t>
      </w:r>
      <w:r w:rsidR="005619CE" w:rsidRPr="0009186B">
        <w:rPr>
          <w:rFonts w:ascii="Times New Roman" w:hAnsi="Times New Roman"/>
          <w:sz w:val="24"/>
          <w:szCs w:val="24"/>
        </w:rPr>
        <w:t>,</w:t>
      </w:r>
      <w:r w:rsidRPr="0009186B">
        <w:rPr>
          <w:rFonts w:ascii="Times New Roman" w:hAnsi="Times New Roman"/>
          <w:sz w:val="24"/>
          <w:szCs w:val="24"/>
        </w:rPr>
        <w:t xml:space="preserve"> w celu rozwiązywania pojawiających się problemów wychowawczych i wspierania rozwoju uczniów;</w:t>
      </w:r>
      <w:r w:rsidR="00E6092E" w:rsidRPr="0009186B">
        <w:rPr>
          <w:rFonts w:ascii="Times New Roman" w:hAnsi="Times New Roman"/>
          <w:sz w:val="24"/>
          <w:szCs w:val="24"/>
        </w:rPr>
        <w:t xml:space="preserve"> </w:t>
      </w:r>
    </w:p>
    <w:p w14:paraId="58FB4CEE" w14:textId="2983BB17" w:rsidR="00503570"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 xml:space="preserve">udzielanie indywidualnej i </w:t>
      </w:r>
      <w:r w:rsidR="005619CE" w:rsidRPr="0009186B">
        <w:rPr>
          <w:rFonts w:ascii="Times New Roman" w:hAnsi="Times New Roman"/>
          <w:sz w:val="24"/>
          <w:szCs w:val="24"/>
        </w:rPr>
        <w:t>grupowej pomocy psychologiczno-pedagogicznej</w:t>
      </w:r>
      <w:r w:rsidRPr="0009186B">
        <w:rPr>
          <w:rFonts w:ascii="Times New Roman" w:hAnsi="Times New Roman"/>
          <w:sz w:val="24"/>
          <w:szCs w:val="24"/>
        </w:rPr>
        <w:t xml:space="preserve"> </w:t>
      </w:r>
      <w:r w:rsidR="00DC45FF" w:rsidRPr="0009186B">
        <w:rPr>
          <w:rFonts w:ascii="Times New Roman" w:hAnsi="Times New Roman"/>
          <w:sz w:val="24"/>
          <w:szCs w:val="24"/>
        </w:rPr>
        <w:t xml:space="preserve">                         </w:t>
      </w:r>
      <w:r w:rsidRPr="0009186B">
        <w:rPr>
          <w:rFonts w:ascii="Times New Roman" w:hAnsi="Times New Roman"/>
          <w:sz w:val="24"/>
          <w:szCs w:val="24"/>
        </w:rPr>
        <w:t>w formach odpowiednich do rozpoznanych potrzeb;</w:t>
      </w:r>
    </w:p>
    <w:p w14:paraId="484D950C" w14:textId="0B8482AC" w:rsidR="00503570"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minimalizowanie skutków zaburzeń rozwojowych, zapobieganie zaburzeniom zachowania oraz inicjowanie różnych form pomocy w środowisku szkolnym i pozaszkolnym uczniów;</w:t>
      </w:r>
    </w:p>
    <w:p w14:paraId="55E3FF72" w14:textId="5BB97567" w:rsidR="00503570"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inicjowanie i prowadzenie działań mediacyjnych i interwencyjnych w sytuacjach kryzysowych;</w:t>
      </w:r>
    </w:p>
    <w:p w14:paraId="6A6EBC84" w14:textId="4E9177A4" w:rsidR="00503570"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 xml:space="preserve">podejmowanie działań z zakresu profilaktyki uzależnień i innych problemów dzieci </w:t>
      </w:r>
      <w:r w:rsidRPr="0009186B">
        <w:rPr>
          <w:rFonts w:ascii="Times New Roman" w:hAnsi="Times New Roman"/>
          <w:sz w:val="24"/>
          <w:szCs w:val="24"/>
        </w:rPr>
        <w:br/>
        <w:t>i młodzieży;</w:t>
      </w:r>
    </w:p>
    <w:p w14:paraId="678909CC" w14:textId="0E64AF46" w:rsidR="00503570"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 xml:space="preserve">prowadzenie spraw z zakresu pomocy materialnej dla uczniów; </w:t>
      </w:r>
    </w:p>
    <w:p w14:paraId="1E6B8E86" w14:textId="7712B85B" w:rsidR="00503570" w:rsidRPr="0009186B" w:rsidRDefault="005619CE"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udzielanie rodzicom/opiekunom prawnym</w:t>
      </w:r>
      <w:r w:rsidR="00503570" w:rsidRPr="0009186B">
        <w:rPr>
          <w:rFonts w:ascii="Times New Roman" w:hAnsi="Times New Roman"/>
          <w:sz w:val="24"/>
          <w:szCs w:val="24"/>
        </w:rPr>
        <w:t xml:space="preserve"> porad ułatwiających rozwiązanie przez nich trudności w wychowaniu własnych dzieci;</w:t>
      </w:r>
    </w:p>
    <w:p w14:paraId="0FBD58AA" w14:textId="096A75EE" w:rsidR="00503570"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 xml:space="preserve">udzielanie pomocy wychowawcom i pozostałym nauczycielom w ich pracy </w:t>
      </w:r>
      <w:r w:rsidRPr="0009186B">
        <w:rPr>
          <w:rFonts w:ascii="Times New Roman" w:hAnsi="Times New Roman"/>
          <w:sz w:val="24"/>
          <w:szCs w:val="24"/>
        </w:rPr>
        <w:br/>
        <w:t xml:space="preserve">z uczniami, w szczególności sprawującymi trudności wychowawcze; </w:t>
      </w:r>
    </w:p>
    <w:p w14:paraId="706F5E87" w14:textId="4E11C531" w:rsidR="00AC0EBD"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wdrażanie obowiązujących</w:t>
      </w:r>
      <w:r w:rsidR="00AC0EBD" w:rsidRPr="0009186B">
        <w:rPr>
          <w:rFonts w:ascii="Times New Roman" w:hAnsi="Times New Roman"/>
          <w:sz w:val="24"/>
          <w:szCs w:val="24"/>
        </w:rPr>
        <w:t xml:space="preserve"> w szkole programów i procedur;</w:t>
      </w:r>
    </w:p>
    <w:p w14:paraId="7B8A496A" w14:textId="32DD93AB" w:rsidR="00503570" w:rsidRPr="0009186B" w:rsidRDefault="00503570"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we współpracy z odpowiednimi placówkami koordynowa</w:t>
      </w:r>
      <w:r w:rsidR="00702778" w:rsidRPr="0009186B">
        <w:rPr>
          <w:rFonts w:ascii="Times New Roman" w:hAnsi="Times New Roman"/>
          <w:sz w:val="24"/>
          <w:szCs w:val="24"/>
        </w:rPr>
        <w:t>nie procedury Niebieskiej Karty;</w:t>
      </w:r>
    </w:p>
    <w:p w14:paraId="4CD2C10E" w14:textId="14DF0241" w:rsidR="00AC0EBD" w:rsidRPr="0009186B" w:rsidRDefault="00AC0EBD"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współpraca w zapewnieniu odpowiednich warunków kształcenia, wychowania i opieki uczniom z niepełnosprawnością lub specjalnymi potrzebami edukacyjnymi;</w:t>
      </w:r>
    </w:p>
    <w:p w14:paraId="0E9555E4" w14:textId="4C62E610" w:rsidR="00702778" w:rsidRPr="0009186B" w:rsidRDefault="00702778" w:rsidP="00121324">
      <w:pPr>
        <w:pStyle w:val="Akapitzlist"/>
        <w:numPr>
          <w:ilvl w:val="0"/>
          <w:numId w:val="46"/>
        </w:numPr>
        <w:spacing w:after="0"/>
        <w:jc w:val="both"/>
        <w:rPr>
          <w:rFonts w:ascii="Times New Roman" w:hAnsi="Times New Roman"/>
          <w:sz w:val="24"/>
          <w:szCs w:val="24"/>
        </w:rPr>
      </w:pPr>
      <w:r w:rsidRPr="0009186B">
        <w:rPr>
          <w:rFonts w:ascii="Times New Roman" w:hAnsi="Times New Roman"/>
          <w:sz w:val="24"/>
          <w:szCs w:val="24"/>
        </w:rPr>
        <w:t>współpraca z instytucjami: Poradnia Psychologiczno-Pedagogiczna (w tym specjalistyczna), Rzecznik Praw Dziecka, Ośrodek Pomocy Dziecku i Rodzinie, Poradnia Zdrowia Psychicznego, Towarzystwo Przyjaciół Dzieci.</w:t>
      </w:r>
    </w:p>
    <w:p w14:paraId="1E009CF9" w14:textId="77777777" w:rsidR="006E337B" w:rsidRPr="0009186B" w:rsidRDefault="006E337B" w:rsidP="00121324">
      <w:pPr>
        <w:pStyle w:val="Akapitzlist"/>
        <w:suppressAutoHyphens/>
        <w:spacing w:after="0"/>
        <w:contextualSpacing w:val="0"/>
        <w:jc w:val="both"/>
        <w:rPr>
          <w:rFonts w:ascii="Times New Roman" w:hAnsi="Times New Roman"/>
          <w:sz w:val="24"/>
          <w:szCs w:val="24"/>
        </w:rPr>
      </w:pPr>
    </w:p>
    <w:p w14:paraId="0EC61CFE" w14:textId="5BC1ADE6" w:rsidR="00503570" w:rsidRPr="0009186B" w:rsidRDefault="006E337B" w:rsidP="00121324">
      <w:pPr>
        <w:suppressAutoHyphens/>
        <w:spacing w:line="276" w:lineRule="auto"/>
        <w:jc w:val="both"/>
      </w:pPr>
      <w:r w:rsidRPr="0009186B">
        <w:t xml:space="preserve">4. </w:t>
      </w:r>
      <w:r w:rsidR="00503570" w:rsidRPr="0009186B">
        <w:t>Pomoc psychologiczno-pedagogiczna w szkole udzielana jest z inicjatywy:</w:t>
      </w:r>
    </w:p>
    <w:p w14:paraId="758A4016" w14:textId="77777777" w:rsidR="006E337B" w:rsidRPr="0009186B" w:rsidRDefault="00503570"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ucznia</w:t>
      </w:r>
      <w:r w:rsidR="00CC32A4" w:rsidRPr="0009186B">
        <w:rPr>
          <w:rFonts w:ascii="Times New Roman" w:hAnsi="Times New Roman"/>
          <w:sz w:val="24"/>
          <w:szCs w:val="24"/>
        </w:rPr>
        <w:t>,</w:t>
      </w:r>
      <w:r w:rsidR="006E337B" w:rsidRPr="0009186B">
        <w:rPr>
          <w:rFonts w:ascii="Times New Roman" w:hAnsi="Times New Roman"/>
          <w:sz w:val="24"/>
          <w:szCs w:val="24"/>
        </w:rPr>
        <w:t xml:space="preserve"> </w:t>
      </w:r>
    </w:p>
    <w:p w14:paraId="5D453FEB" w14:textId="7108B164" w:rsidR="006E337B" w:rsidRPr="0009186B" w:rsidRDefault="00503570"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rodziców ucz</w:t>
      </w:r>
      <w:r w:rsidR="00CC32A4" w:rsidRPr="0009186B">
        <w:rPr>
          <w:rFonts w:ascii="Times New Roman" w:hAnsi="Times New Roman"/>
          <w:sz w:val="24"/>
          <w:szCs w:val="24"/>
        </w:rPr>
        <w:t>nia,</w:t>
      </w:r>
      <w:r w:rsidR="006E337B" w:rsidRPr="0009186B">
        <w:rPr>
          <w:rFonts w:ascii="Times New Roman" w:hAnsi="Times New Roman"/>
          <w:sz w:val="24"/>
          <w:szCs w:val="24"/>
        </w:rPr>
        <w:t xml:space="preserve"> </w:t>
      </w:r>
    </w:p>
    <w:p w14:paraId="16D0D20A" w14:textId="38603104" w:rsidR="00503570" w:rsidRPr="0009186B" w:rsidRDefault="00CC32A4"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dyrektora szkoły,</w:t>
      </w:r>
    </w:p>
    <w:p w14:paraId="5003933D" w14:textId="63EEE24C" w:rsidR="00503570" w:rsidRPr="0009186B" w:rsidRDefault="00503570"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 xml:space="preserve">nauczyciela, wychowawcy grupy wychowawczej lub specjalisty, prowadzących zajęcia </w:t>
      </w:r>
      <w:r w:rsidR="00CC32A4" w:rsidRPr="0009186B">
        <w:rPr>
          <w:rFonts w:ascii="Times New Roman" w:hAnsi="Times New Roman"/>
          <w:sz w:val="24"/>
          <w:szCs w:val="24"/>
        </w:rPr>
        <w:t>z uczniem,</w:t>
      </w:r>
    </w:p>
    <w:p w14:paraId="5775954B" w14:textId="5E6C71AC" w:rsidR="00503570" w:rsidRPr="0009186B" w:rsidRDefault="00503570"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pielęgniarki środowiska nauczania i wych</w:t>
      </w:r>
      <w:r w:rsidR="00CC32A4" w:rsidRPr="0009186B">
        <w:rPr>
          <w:rFonts w:ascii="Times New Roman" w:hAnsi="Times New Roman"/>
          <w:sz w:val="24"/>
          <w:szCs w:val="24"/>
        </w:rPr>
        <w:t>owania lub higienistki szkolnej,</w:t>
      </w:r>
    </w:p>
    <w:p w14:paraId="2E2E1767" w14:textId="0151BB30" w:rsidR="00503570" w:rsidRPr="0009186B" w:rsidRDefault="00CC32A4"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poradni,</w:t>
      </w:r>
    </w:p>
    <w:p w14:paraId="1883D37B" w14:textId="3786E2E6" w:rsidR="00503570" w:rsidRPr="0009186B" w:rsidRDefault="00CC32A4"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asystenta edukacji romskiej,</w:t>
      </w:r>
    </w:p>
    <w:p w14:paraId="1496317B" w14:textId="4CBB6FD1" w:rsidR="00503570" w:rsidRPr="0009186B" w:rsidRDefault="00503570"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pomoc</w:t>
      </w:r>
      <w:r w:rsidR="00CC32A4" w:rsidRPr="0009186B">
        <w:rPr>
          <w:rFonts w:ascii="Times New Roman" w:hAnsi="Times New Roman"/>
          <w:sz w:val="24"/>
          <w:szCs w:val="24"/>
        </w:rPr>
        <w:t>y nauczyciela,</w:t>
      </w:r>
    </w:p>
    <w:p w14:paraId="3308A138" w14:textId="4DBD7732" w:rsidR="00503570" w:rsidRPr="0009186B" w:rsidRDefault="00CC32A4"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pracownika socjalnego,</w:t>
      </w:r>
    </w:p>
    <w:p w14:paraId="259AAEAA" w14:textId="7892A3EF" w:rsidR="00503570" w:rsidRPr="0009186B" w:rsidRDefault="00CC32A4"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asystenta rodziny,</w:t>
      </w:r>
    </w:p>
    <w:p w14:paraId="333F04C6" w14:textId="2CA801CF" w:rsidR="00503570" w:rsidRPr="0009186B" w:rsidRDefault="00503570" w:rsidP="00121324">
      <w:pPr>
        <w:pStyle w:val="Akapitzlist"/>
        <w:numPr>
          <w:ilvl w:val="1"/>
          <w:numId w:val="47"/>
        </w:numPr>
        <w:spacing w:after="0"/>
        <w:jc w:val="both"/>
        <w:rPr>
          <w:rFonts w:ascii="Times New Roman" w:hAnsi="Times New Roman"/>
          <w:sz w:val="24"/>
          <w:szCs w:val="24"/>
        </w:rPr>
      </w:pPr>
      <w:r w:rsidRPr="0009186B">
        <w:rPr>
          <w:rFonts w:ascii="Times New Roman" w:hAnsi="Times New Roman"/>
          <w:sz w:val="24"/>
          <w:szCs w:val="24"/>
        </w:rPr>
        <w:t>kuratora sądowego.</w:t>
      </w:r>
    </w:p>
    <w:p w14:paraId="13A6E371" w14:textId="77777777" w:rsidR="00503570" w:rsidRPr="0009186B" w:rsidRDefault="00503570" w:rsidP="00121324">
      <w:pPr>
        <w:pStyle w:val="Akapitzlist"/>
        <w:spacing w:after="0"/>
        <w:jc w:val="both"/>
        <w:rPr>
          <w:rFonts w:ascii="Times New Roman" w:hAnsi="Times New Roman"/>
          <w:sz w:val="24"/>
          <w:szCs w:val="24"/>
        </w:rPr>
      </w:pPr>
    </w:p>
    <w:p w14:paraId="047032C8" w14:textId="64B13309" w:rsidR="00503570" w:rsidRPr="0009186B" w:rsidRDefault="006E337B" w:rsidP="00121324">
      <w:pPr>
        <w:suppressAutoHyphens/>
        <w:spacing w:line="276" w:lineRule="auto"/>
        <w:jc w:val="both"/>
      </w:pPr>
      <w:r w:rsidRPr="0009186B">
        <w:t xml:space="preserve">5. </w:t>
      </w:r>
      <w:r w:rsidR="00503570" w:rsidRPr="0009186B">
        <w:t>Zespół pedagogiczno-psychologiczny opracowuje na każdy rok szkolny plan pracy, zatwierdzany przez Dyrektora</w:t>
      </w:r>
      <w:r w:rsidRPr="0009186B">
        <w:t xml:space="preserve"> szkoły</w:t>
      </w:r>
      <w:r w:rsidR="00503570" w:rsidRPr="0009186B">
        <w:t xml:space="preserve">. </w:t>
      </w:r>
    </w:p>
    <w:p w14:paraId="5F58D621" w14:textId="77777777" w:rsidR="00503570" w:rsidRPr="0009186B" w:rsidRDefault="00503570" w:rsidP="00121324">
      <w:pPr>
        <w:pStyle w:val="Akapitzlist"/>
        <w:spacing w:after="0"/>
        <w:ind w:left="360"/>
        <w:jc w:val="both"/>
        <w:rPr>
          <w:rFonts w:ascii="Times New Roman" w:hAnsi="Times New Roman"/>
          <w:sz w:val="24"/>
          <w:szCs w:val="24"/>
          <w:lang w:val="it-IT"/>
        </w:rPr>
      </w:pPr>
    </w:p>
    <w:p w14:paraId="6E1BA805" w14:textId="26E12496" w:rsidR="00503570" w:rsidRPr="0009186B" w:rsidRDefault="006E337B" w:rsidP="00121324">
      <w:pPr>
        <w:suppressAutoHyphens/>
        <w:spacing w:line="276" w:lineRule="auto"/>
        <w:jc w:val="both"/>
      </w:pPr>
      <w:r w:rsidRPr="0009186B">
        <w:t xml:space="preserve">6. </w:t>
      </w:r>
      <w:r w:rsidR="00503570" w:rsidRPr="0009186B">
        <w:t>Członkowie zespołu dokumentują swoją pracę na zasadach określonych w odrębnych przepisach.</w:t>
      </w:r>
    </w:p>
    <w:p w14:paraId="3609C792" w14:textId="77777777" w:rsidR="00503570" w:rsidRPr="0009186B" w:rsidRDefault="00503570" w:rsidP="00121324">
      <w:pPr>
        <w:pStyle w:val="Akapitzlist"/>
        <w:spacing w:after="0"/>
        <w:ind w:left="360"/>
        <w:jc w:val="both"/>
        <w:rPr>
          <w:rFonts w:ascii="Times New Roman" w:hAnsi="Times New Roman"/>
          <w:sz w:val="24"/>
          <w:szCs w:val="24"/>
          <w:lang w:val="it-IT"/>
        </w:rPr>
      </w:pPr>
    </w:p>
    <w:p w14:paraId="3039FA57" w14:textId="096879A0" w:rsidR="00503570" w:rsidRPr="0009186B" w:rsidRDefault="006E337B" w:rsidP="00121324">
      <w:pPr>
        <w:suppressAutoHyphens/>
        <w:spacing w:line="276" w:lineRule="auto"/>
        <w:jc w:val="both"/>
      </w:pPr>
      <w:r w:rsidRPr="0009186B">
        <w:t xml:space="preserve">7. </w:t>
      </w:r>
      <w:r w:rsidR="00503570" w:rsidRPr="0009186B">
        <w:t>W ramach realizacji swoich zadań członkowie zespołu w szczególności:</w:t>
      </w:r>
    </w:p>
    <w:p w14:paraId="2B07B52A" w14:textId="77777777" w:rsidR="00E848E9" w:rsidRPr="0009186B" w:rsidRDefault="00503570" w:rsidP="00121324">
      <w:pPr>
        <w:pStyle w:val="Akapitzlist"/>
        <w:numPr>
          <w:ilvl w:val="0"/>
          <w:numId w:val="48"/>
        </w:numPr>
        <w:spacing w:after="0"/>
        <w:jc w:val="both"/>
        <w:rPr>
          <w:rFonts w:ascii="Times New Roman" w:hAnsi="Times New Roman"/>
          <w:sz w:val="24"/>
          <w:szCs w:val="24"/>
        </w:rPr>
      </w:pPr>
      <w:r w:rsidRPr="0009186B">
        <w:rPr>
          <w:rFonts w:ascii="Times New Roman" w:hAnsi="Times New Roman"/>
          <w:sz w:val="24"/>
          <w:szCs w:val="24"/>
        </w:rPr>
        <w:t>mogą korzystać z dokumentów pozostających w gestii szkoły;</w:t>
      </w:r>
      <w:r w:rsidR="00E848E9" w:rsidRPr="0009186B">
        <w:rPr>
          <w:rFonts w:ascii="Times New Roman" w:hAnsi="Times New Roman"/>
          <w:sz w:val="24"/>
          <w:szCs w:val="24"/>
        </w:rPr>
        <w:t xml:space="preserve"> </w:t>
      </w:r>
    </w:p>
    <w:p w14:paraId="1A22944F" w14:textId="77777777" w:rsidR="00E848E9" w:rsidRPr="0009186B" w:rsidRDefault="00503570" w:rsidP="00121324">
      <w:pPr>
        <w:pStyle w:val="Akapitzlist"/>
        <w:numPr>
          <w:ilvl w:val="0"/>
          <w:numId w:val="48"/>
        </w:numPr>
        <w:spacing w:after="0"/>
        <w:jc w:val="both"/>
        <w:rPr>
          <w:rFonts w:ascii="Times New Roman" w:hAnsi="Times New Roman"/>
          <w:sz w:val="24"/>
          <w:szCs w:val="24"/>
        </w:rPr>
      </w:pPr>
      <w:r w:rsidRPr="0009186B">
        <w:rPr>
          <w:rFonts w:ascii="Times New Roman" w:hAnsi="Times New Roman"/>
          <w:sz w:val="24"/>
          <w:szCs w:val="24"/>
        </w:rPr>
        <w:t>mogą wnioskować do Rady Pedagogicznej o skierowanie uczniów tego wymagających na badania specjalistyczne;</w:t>
      </w:r>
      <w:r w:rsidR="00E848E9" w:rsidRPr="0009186B">
        <w:rPr>
          <w:rFonts w:ascii="Times New Roman" w:hAnsi="Times New Roman"/>
          <w:sz w:val="24"/>
          <w:szCs w:val="24"/>
        </w:rPr>
        <w:t xml:space="preserve"> </w:t>
      </w:r>
    </w:p>
    <w:p w14:paraId="766B7850" w14:textId="77777777" w:rsidR="00E848E9" w:rsidRPr="0009186B" w:rsidRDefault="00503570" w:rsidP="00121324">
      <w:pPr>
        <w:pStyle w:val="Akapitzlist"/>
        <w:numPr>
          <w:ilvl w:val="0"/>
          <w:numId w:val="48"/>
        </w:numPr>
        <w:spacing w:after="0"/>
        <w:jc w:val="both"/>
        <w:rPr>
          <w:rFonts w:ascii="Times New Roman" w:hAnsi="Times New Roman"/>
          <w:sz w:val="24"/>
          <w:szCs w:val="24"/>
        </w:rPr>
      </w:pPr>
      <w:r w:rsidRPr="0009186B">
        <w:rPr>
          <w:rFonts w:ascii="Times New Roman" w:hAnsi="Times New Roman"/>
          <w:sz w:val="24"/>
          <w:szCs w:val="24"/>
        </w:rPr>
        <w:t>współpracują z dyrekcją szkoły, członkami rady pedagogicznej i pracownikami administracji i obsługi w realizacji zadań statutowych szkoły;</w:t>
      </w:r>
      <w:r w:rsidR="00E848E9" w:rsidRPr="0009186B">
        <w:rPr>
          <w:rFonts w:ascii="Times New Roman" w:hAnsi="Times New Roman"/>
          <w:sz w:val="24"/>
          <w:szCs w:val="24"/>
        </w:rPr>
        <w:t xml:space="preserve"> </w:t>
      </w:r>
    </w:p>
    <w:p w14:paraId="6716C0CC" w14:textId="754A5D27" w:rsidR="00C72C1F" w:rsidRPr="0009186B" w:rsidRDefault="00503570" w:rsidP="00121324">
      <w:pPr>
        <w:pStyle w:val="Akapitzlist"/>
        <w:numPr>
          <w:ilvl w:val="0"/>
          <w:numId w:val="48"/>
        </w:numPr>
        <w:spacing w:after="0"/>
        <w:jc w:val="both"/>
        <w:rPr>
          <w:rFonts w:ascii="Times New Roman" w:hAnsi="Times New Roman"/>
          <w:sz w:val="24"/>
          <w:szCs w:val="24"/>
        </w:rPr>
      </w:pPr>
      <w:r w:rsidRPr="0009186B">
        <w:rPr>
          <w:rFonts w:ascii="Times New Roman" w:hAnsi="Times New Roman"/>
          <w:sz w:val="24"/>
          <w:szCs w:val="24"/>
        </w:rPr>
        <w:t xml:space="preserve">współdziałają z odpowiednimi placówkami oświatowymi, sądowymi, policją </w:t>
      </w:r>
      <w:r w:rsidRPr="0009186B">
        <w:rPr>
          <w:rFonts w:ascii="Times New Roman" w:hAnsi="Times New Roman"/>
          <w:sz w:val="24"/>
          <w:szCs w:val="24"/>
        </w:rPr>
        <w:br/>
        <w:t>i stosownie do potrzeb z innymi podmiotami wspierającymi pracę szkoły.</w:t>
      </w:r>
    </w:p>
    <w:p w14:paraId="6EEF5023" w14:textId="77777777" w:rsidR="00503570" w:rsidRPr="0009186B" w:rsidRDefault="00503570" w:rsidP="00121324">
      <w:pPr>
        <w:pStyle w:val="Akapitzlist"/>
        <w:spacing w:after="0"/>
        <w:ind w:firstLine="698"/>
        <w:jc w:val="both"/>
        <w:rPr>
          <w:rFonts w:ascii="Times New Roman" w:hAnsi="Times New Roman"/>
          <w:sz w:val="24"/>
          <w:szCs w:val="24"/>
        </w:rPr>
      </w:pPr>
    </w:p>
    <w:p w14:paraId="6DE23C7B" w14:textId="09210FAB" w:rsidR="00503570" w:rsidRPr="0009186B" w:rsidRDefault="00E848E9" w:rsidP="00121324">
      <w:pPr>
        <w:suppressAutoHyphens/>
        <w:spacing w:line="276" w:lineRule="auto"/>
        <w:jc w:val="both"/>
        <w:rPr>
          <w:b/>
        </w:rPr>
      </w:pPr>
      <w:r w:rsidRPr="0009186B">
        <w:t xml:space="preserve">8. </w:t>
      </w:r>
      <w:r w:rsidR="00503570" w:rsidRPr="0009186B">
        <w:t xml:space="preserve">Obowiązki, szczegółowe zadania i formy pracy pedagoga, psychologa i innych zatrudnionych w szkole specjalistów regulowane są odrębnymi przepisami ogólnymi </w:t>
      </w:r>
      <w:r w:rsidRPr="0009186B">
        <w:t xml:space="preserve">                        </w:t>
      </w:r>
      <w:r w:rsidR="00503570" w:rsidRPr="0009186B">
        <w:t>oraz w indywidualnych przydziałach czynności.</w:t>
      </w:r>
    </w:p>
    <w:p w14:paraId="250C24F9" w14:textId="77777777" w:rsidR="00E848E9" w:rsidRPr="0009186B" w:rsidRDefault="00E848E9" w:rsidP="00121324">
      <w:pPr>
        <w:suppressAutoHyphens/>
        <w:spacing w:line="276" w:lineRule="auto"/>
        <w:jc w:val="both"/>
      </w:pPr>
    </w:p>
    <w:p w14:paraId="1B373EEF" w14:textId="50919C24" w:rsidR="00C72C1F" w:rsidRPr="0009186B" w:rsidRDefault="00E848E9" w:rsidP="00121324">
      <w:pPr>
        <w:suppressAutoHyphens/>
        <w:spacing w:line="276" w:lineRule="auto"/>
        <w:jc w:val="both"/>
        <w:rPr>
          <w:b/>
        </w:rPr>
      </w:pPr>
      <w:r w:rsidRPr="0009186B">
        <w:t xml:space="preserve">9. </w:t>
      </w:r>
      <w:r w:rsidR="00C72C1F" w:rsidRPr="0009186B">
        <w:t xml:space="preserve">Zespół koordynuje organizacje wewnątrzszkolnego systemu doradztwa zawodowego, współpracując z Powiatowym Urzędem Pracy w Mysłowicach. Wymiar godzin zajęć </w:t>
      </w:r>
      <w:r w:rsidRPr="0009186B">
        <w:t xml:space="preserve">                      </w:t>
      </w:r>
      <w:r w:rsidR="00C72C1F" w:rsidRPr="0009186B">
        <w:t>z zakresu doradztwa zawodowego w cyklu kształcenia dla uczniów szkoły podstawowej wynosi 20 (realizowane w klasach siódmej i ósmej)</w:t>
      </w:r>
      <w:r w:rsidR="002D5A21" w:rsidRPr="0009186B">
        <w:t>.</w:t>
      </w:r>
    </w:p>
    <w:p w14:paraId="2FA2DD5A" w14:textId="77777777" w:rsidR="00E848E9" w:rsidRPr="0009186B" w:rsidRDefault="00E848E9" w:rsidP="00121324">
      <w:pPr>
        <w:suppressAutoHyphens/>
        <w:spacing w:line="276" w:lineRule="auto"/>
        <w:jc w:val="both"/>
      </w:pPr>
    </w:p>
    <w:p w14:paraId="3176213B" w14:textId="0130F1D5" w:rsidR="00C72C1F" w:rsidRPr="0009186B" w:rsidRDefault="002D5A21" w:rsidP="00121324">
      <w:pPr>
        <w:suppressAutoHyphens/>
        <w:spacing w:line="276" w:lineRule="auto"/>
        <w:jc w:val="both"/>
        <w:rPr>
          <w:b/>
        </w:rPr>
      </w:pPr>
      <w:r w:rsidRPr="0009186B">
        <w:t xml:space="preserve">10. </w:t>
      </w:r>
      <w:r w:rsidR="00C72C1F" w:rsidRPr="0009186B">
        <w:t>Członkowie zespołu, w porozumieniu z opiekunem Samorządu Uczniowskiego, organizują działania w zakresie wolontariatu.</w:t>
      </w:r>
      <w:r w:rsidR="00F26BA9" w:rsidRPr="0009186B">
        <w:t xml:space="preserve"> Prócz działań podejmowanych tylko na forum szkoły (np. kiermasz ozdób świątecznych na cele dobroczynne), biorą udział w akcjach organizowanych przez podmioty kościelne (Caritas), samorządowe (UM Mysłowice wraz </w:t>
      </w:r>
      <w:r w:rsidRPr="0009186B">
        <w:t xml:space="preserve">                  </w:t>
      </w:r>
      <w:r w:rsidR="00F26BA9" w:rsidRPr="0009186B">
        <w:t>z podległymi instytucjami) i społeczne.</w:t>
      </w:r>
    </w:p>
    <w:p w14:paraId="1BE59613" w14:textId="77777777" w:rsidR="00930191" w:rsidRPr="0009186B" w:rsidRDefault="00930191" w:rsidP="00121324">
      <w:pPr>
        <w:spacing w:after="240" w:line="276" w:lineRule="auto"/>
        <w:rPr>
          <w:b/>
          <w:lang w:val="pl-PL"/>
        </w:rPr>
      </w:pPr>
    </w:p>
    <w:p w14:paraId="10367527" w14:textId="18F86A37" w:rsidR="00503570" w:rsidRPr="0009186B" w:rsidRDefault="00CA612A" w:rsidP="00121324">
      <w:pPr>
        <w:spacing w:after="240" w:line="276" w:lineRule="auto"/>
        <w:jc w:val="center"/>
        <w:rPr>
          <w:b/>
          <w:lang w:val="pl-PL"/>
        </w:rPr>
      </w:pPr>
      <w:r w:rsidRPr="0009186B">
        <w:rPr>
          <w:b/>
          <w:lang w:val="pl-PL"/>
        </w:rPr>
        <w:t>§</w:t>
      </w:r>
      <w:r w:rsidR="002D5A21" w:rsidRPr="0009186B">
        <w:rPr>
          <w:b/>
          <w:lang w:val="pl-PL"/>
        </w:rPr>
        <w:t xml:space="preserve"> </w:t>
      </w:r>
      <w:r w:rsidRPr="0009186B">
        <w:rPr>
          <w:b/>
          <w:lang w:val="pl-PL"/>
        </w:rPr>
        <w:t>19</w:t>
      </w:r>
      <w:r w:rsidR="002D5A21" w:rsidRPr="0009186B">
        <w:rPr>
          <w:b/>
          <w:lang w:val="pl-PL"/>
        </w:rPr>
        <w:t>.</w:t>
      </w:r>
      <w:r w:rsidR="00B52208" w:rsidRPr="0009186B">
        <w:rPr>
          <w:b/>
          <w:lang w:val="pl-PL"/>
        </w:rPr>
        <w:t xml:space="preserve"> </w:t>
      </w:r>
      <w:r w:rsidR="00B52208" w:rsidRPr="0009186B">
        <w:rPr>
          <w:b/>
          <w:lang w:val="pl-PL"/>
        </w:rPr>
        <w:br/>
      </w:r>
      <w:r w:rsidR="002214BB" w:rsidRPr="0009186B">
        <w:rPr>
          <w:b/>
          <w:lang w:val="pl-PL"/>
        </w:rPr>
        <w:t>Pracownicy administracji i obsługi</w:t>
      </w:r>
    </w:p>
    <w:p w14:paraId="1439217A" w14:textId="1CF916A9" w:rsidR="00503570" w:rsidRPr="0009186B" w:rsidRDefault="00C31AF6" w:rsidP="00121324">
      <w:pPr>
        <w:suppressAutoHyphens/>
        <w:spacing w:after="240" w:line="276" w:lineRule="auto"/>
        <w:jc w:val="both"/>
        <w:rPr>
          <w:lang w:val="pl-PL"/>
        </w:rPr>
      </w:pPr>
      <w:r w:rsidRPr="0009186B">
        <w:rPr>
          <w:lang w:val="pl-PL"/>
        </w:rPr>
        <w:t xml:space="preserve">1. </w:t>
      </w:r>
      <w:r w:rsidR="00503570" w:rsidRPr="0009186B">
        <w:rPr>
          <w:lang w:val="pl-PL"/>
        </w:rPr>
        <w:t xml:space="preserve">Pracownicy administracji i obsługi zatrudnieni są w </w:t>
      </w:r>
      <w:r w:rsidR="008671E8" w:rsidRPr="0009186B">
        <w:rPr>
          <w:lang w:val="pl-PL"/>
        </w:rPr>
        <w:t>Publicznej Szkole Podstawowej Jezuitów w Mysłowicach</w:t>
      </w:r>
      <w:r w:rsidR="00503570" w:rsidRPr="0009186B">
        <w:rPr>
          <w:lang w:val="pl-PL"/>
        </w:rPr>
        <w:t xml:space="preserve">. </w:t>
      </w:r>
    </w:p>
    <w:p w14:paraId="6EC603A8" w14:textId="15478FEB" w:rsidR="00503570" w:rsidRPr="0009186B" w:rsidRDefault="00C31AF6" w:rsidP="00121324">
      <w:pPr>
        <w:suppressAutoHyphens/>
        <w:spacing w:after="240" w:line="276" w:lineRule="auto"/>
        <w:jc w:val="both"/>
        <w:rPr>
          <w:lang w:val="pl-PL"/>
        </w:rPr>
      </w:pPr>
      <w:r w:rsidRPr="0009186B">
        <w:rPr>
          <w:lang w:val="pl-PL"/>
        </w:rPr>
        <w:t xml:space="preserve">2. </w:t>
      </w:r>
      <w:r w:rsidR="00503570" w:rsidRPr="0009186B">
        <w:rPr>
          <w:lang w:val="pl-PL"/>
        </w:rPr>
        <w:t xml:space="preserve">Zadaniem pracowników administracji i obsługi jest zapewnienie sprawnego działania szkoły, utrzymanie obiektu i jego otoczenia w ładzie i czystości. </w:t>
      </w:r>
    </w:p>
    <w:p w14:paraId="3D874908" w14:textId="74EC9A7C" w:rsidR="00503570" w:rsidRPr="0009186B" w:rsidRDefault="0019656A" w:rsidP="00121324">
      <w:pPr>
        <w:suppressAutoHyphens/>
        <w:spacing w:after="240" w:line="276" w:lineRule="auto"/>
        <w:jc w:val="both"/>
        <w:rPr>
          <w:lang w:val="pl-PL"/>
        </w:rPr>
      </w:pPr>
      <w:r w:rsidRPr="0009186B">
        <w:rPr>
          <w:lang w:val="pl-PL"/>
        </w:rPr>
        <w:t xml:space="preserve">3. </w:t>
      </w:r>
      <w:r w:rsidR="00503570" w:rsidRPr="0009186B">
        <w:rPr>
          <w:lang w:val="pl-PL"/>
        </w:rPr>
        <w:t>Pracownicy administracji i obsługi szkoły zobowiązani są wykonywać swoje zadania zgodnie z określonym zakresem obowiązków przedstawiony</w:t>
      </w:r>
      <w:r w:rsidRPr="0009186B">
        <w:rPr>
          <w:lang w:val="pl-PL"/>
        </w:rPr>
        <w:t>m</w:t>
      </w:r>
      <w:r w:rsidR="00503570" w:rsidRPr="0009186B">
        <w:rPr>
          <w:lang w:val="pl-PL"/>
        </w:rPr>
        <w:t xml:space="preserve"> im przez Dyrektora szkoły. </w:t>
      </w:r>
    </w:p>
    <w:p w14:paraId="0A097B45" w14:textId="34E2D0BA" w:rsidR="00503570" w:rsidRPr="0009186B" w:rsidRDefault="0019656A" w:rsidP="00121324">
      <w:pPr>
        <w:suppressAutoHyphens/>
        <w:spacing w:after="240" w:line="276" w:lineRule="auto"/>
        <w:jc w:val="both"/>
        <w:rPr>
          <w:lang w:val="pl-PL"/>
        </w:rPr>
      </w:pPr>
      <w:r w:rsidRPr="0009186B">
        <w:rPr>
          <w:lang w:val="pl-PL"/>
        </w:rPr>
        <w:t xml:space="preserve">4. </w:t>
      </w:r>
      <w:r w:rsidR="00503570" w:rsidRPr="0009186B">
        <w:rPr>
          <w:lang w:val="pl-PL"/>
        </w:rPr>
        <w:t xml:space="preserve">Pracownicy administracji i obsługi są zobowiązani do informowania Dyrektora </w:t>
      </w:r>
      <w:r w:rsidRPr="0009186B">
        <w:rPr>
          <w:lang w:val="pl-PL"/>
        </w:rPr>
        <w:t xml:space="preserve">szkoły                  </w:t>
      </w:r>
      <w:r w:rsidR="00503570" w:rsidRPr="0009186B">
        <w:rPr>
          <w:lang w:val="pl-PL"/>
        </w:rPr>
        <w:t xml:space="preserve">o wszelkich nieprawidłowościach zachodzących w szkole. </w:t>
      </w:r>
    </w:p>
    <w:p w14:paraId="28CAC4DC" w14:textId="078DF593" w:rsidR="00503570" w:rsidRPr="0009186B" w:rsidRDefault="0019656A" w:rsidP="00121324">
      <w:pPr>
        <w:suppressAutoHyphens/>
        <w:spacing w:after="240" w:line="276" w:lineRule="auto"/>
        <w:jc w:val="both"/>
        <w:rPr>
          <w:lang w:val="pl-PL"/>
        </w:rPr>
      </w:pPr>
      <w:r w:rsidRPr="0009186B">
        <w:rPr>
          <w:lang w:val="pl-PL"/>
        </w:rPr>
        <w:t xml:space="preserve">5. </w:t>
      </w:r>
      <w:r w:rsidR="00503570" w:rsidRPr="0009186B">
        <w:rPr>
          <w:lang w:val="pl-PL"/>
        </w:rPr>
        <w:t xml:space="preserve">Portierzy odpowiadają za kontrolę osób wchodzących na teren szkoły.  </w:t>
      </w:r>
    </w:p>
    <w:p w14:paraId="05EEE7A5" w14:textId="4582755E" w:rsidR="00503570" w:rsidRPr="0009186B" w:rsidRDefault="0019656A" w:rsidP="00121324">
      <w:pPr>
        <w:suppressAutoHyphens/>
        <w:spacing w:after="240" w:line="276" w:lineRule="auto"/>
        <w:jc w:val="both"/>
        <w:rPr>
          <w:b/>
          <w:lang w:val="pl-PL"/>
        </w:rPr>
      </w:pPr>
      <w:r w:rsidRPr="0009186B">
        <w:rPr>
          <w:lang w:val="pl-PL"/>
        </w:rPr>
        <w:lastRenderedPageBreak/>
        <w:t xml:space="preserve">6. </w:t>
      </w:r>
      <w:r w:rsidR="002214BB" w:rsidRPr="0009186B">
        <w:rPr>
          <w:lang w:val="pl-PL"/>
        </w:rPr>
        <w:t>Ilość etatów określa coroczny a</w:t>
      </w:r>
      <w:r w:rsidR="00503570" w:rsidRPr="0009186B">
        <w:rPr>
          <w:lang w:val="pl-PL"/>
        </w:rPr>
        <w:t>rkusz or</w:t>
      </w:r>
      <w:r w:rsidR="008671E8" w:rsidRPr="0009186B">
        <w:rPr>
          <w:lang w:val="pl-PL"/>
        </w:rPr>
        <w:t>ganizacji pracy.</w:t>
      </w:r>
    </w:p>
    <w:p w14:paraId="39394F80" w14:textId="77777777" w:rsidR="00930191" w:rsidRPr="0009186B" w:rsidRDefault="00930191" w:rsidP="00121324">
      <w:pPr>
        <w:pStyle w:val="Akapitzlist"/>
        <w:spacing w:after="240"/>
        <w:ind w:hanging="720"/>
        <w:jc w:val="center"/>
        <w:rPr>
          <w:rFonts w:ascii="Times New Roman" w:hAnsi="Times New Roman"/>
          <w:b/>
          <w:sz w:val="24"/>
          <w:szCs w:val="24"/>
        </w:rPr>
      </w:pPr>
    </w:p>
    <w:p w14:paraId="66ABC1EE" w14:textId="40DFA0B6" w:rsidR="008671E8" w:rsidRPr="0009186B" w:rsidRDefault="008671E8" w:rsidP="00121324">
      <w:pPr>
        <w:pStyle w:val="Akapitzlist"/>
        <w:spacing w:after="0"/>
        <w:ind w:hanging="720"/>
        <w:jc w:val="center"/>
        <w:rPr>
          <w:rFonts w:ascii="Times New Roman" w:hAnsi="Times New Roman"/>
          <w:b/>
          <w:sz w:val="24"/>
          <w:szCs w:val="24"/>
        </w:rPr>
      </w:pPr>
      <w:r w:rsidRPr="0009186B">
        <w:rPr>
          <w:rFonts w:ascii="Times New Roman" w:hAnsi="Times New Roman"/>
          <w:b/>
          <w:sz w:val="24"/>
          <w:szCs w:val="24"/>
        </w:rPr>
        <w:t>Rozdział VII</w:t>
      </w:r>
    </w:p>
    <w:p w14:paraId="663BBEE5" w14:textId="77777777" w:rsidR="001D510C" w:rsidRPr="0009186B" w:rsidRDefault="008671E8" w:rsidP="00121324">
      <w:pPr>
        <w:pStyle w:val="Akapitzlist"/>
        <w:spacing w:after="0"/>
        <w:ind w:hanging="720"/>
        <w:jc w:val="center"/>
        <w:rPr>
          <w:rFonts w:ascii="Times New Roman" w:hAnsi="Times New Roman"/>
          <w:b/>
          <w:sz w:val="24"/>
          <w:szCs w:val="24"/>
        </w:rPr>
      </w:pPr>
      <w:r w:rsidRPr="0009186B">
        <w:rPr>
          <w:rFonts w:ascii="Times New Roman" w:hAnsi="Times New Roman"/>
          <w:b/>
          <w:sz w:val="24"/>
          <w:szCs w:val="24"/>
        </w:rPr>
        <w:t xml:space="preserve">UCZNIOWIE </w:t>
      </w:r>
      <w:r w:rsidR="00930191" w:rsidRPr="0009186B">
        <w:rPr>
          <w:rFonts w:ascii="Times New Roman" w:hAnsi="Times New Roman"/>
          <w:b/>
          <w:sz w:val="24"/>
          <w:szCs w:val="24"/>
        </w:rPr>
        <w:t>PUBLICZNEJ SZKOŁY</w:t>
      </w:r>
      <w:r w:rsidR="001D510C" w:rsidRPr="0009186B">
        <w:rPr>
          <w:rFonts w:ascii="Times New Roman" w:hAnsi="Times New Roman"/>
          <w:b/>
          <w:sz w:val="24"/>
          <w:szCs w:val="24"/>
        </w:rPr>
        <w:t xml:space="preserve"> PODSTAWOWEJ JEZUITÓW </w:t>
      </w:r>
    </w:p>
    <w:p w14:paraId="1D174590" w14:textId="77777777" w:rsidR="008671E8" w:rsidRPr="0009186B" w:rsidRDefault="001D510C" w:rsidP="00121324">
      <w:pPr>
        <w:pStyle w:val="Akapitzlist"/>
        <w:spacing w:after="0"/>
        <w:ind w:hanging="720"/>
        <w:jc w:val="center"/>
        <w:rPr>
          <w:rFonts w:ascii="Times New Roman" w:hAnsi="Times New Roman"/>
          <w:b/>
          <w:sz w:val="24"/>
          <w:szCs w:val="24"/>
        </w:rPr>
      </w:pPr>
      <w:r w:rsidRPr="0009186B">
        <w:rPr>
          <w:rFonts w:ascii="Times New Roman" w:hAnsi="Times New Roman"/>
          <w:b/>
          <w:sz w:val="24"/>
          <w:szCs w:val="24"/>
        </w:rPr>
        <w:t>W MYSŁOWICACH</w:t>
      </w:r>
    </w:p>
    <w:p w14:paraId="20D46E25" w14:textId="77777777" w:rsidR="00CA612A" w:rsidRPr="0009186B" w:rsidRDefault="00CA612A" w:rsidP="00121324">
      <w:pPr>
        <w:pStyle w:val="Akapitzlist"/>
        <w:spacing w:after="0"/>
        <w:ind w:hanging="720"/>
        <w:jc w:val="center"/>
        <w:rPr>
          <w:rFonts w:ascii="Times New Roman" w:hAnsi="Times New Roman"/>
          <w:b/>
          <w:sz w:val="24"/>
          <w:szCs w:val="24"/>
        </w:rPr>
      </w:pPr>
    </w:p>
    <w:p w14:paraId="57354850" w14:textId="3959C51E" w:rsidR="00383236" w:rsidRPr="0009186B" w:rsidRDefault="00CA612A" w:rsidP="00121324">
      <w:pPr>
        <w:pStyle w:val="Akapitzlist"/>
        <w:suppressAutoHyphens/>
        <w:spacing w:after="0"/>
        <w:ind w:hanging="720"/>
        <w:jc w:val="center"/>
        <w:rPr>
          <w:rFonts w:ascii="Times New Roman" w:hAnsi="Times New Roman"/>
          <w:b/>
          <w:sz w:val="24"/>
          <w:szCs w:val="24"/>
        </w:rPr>
      </w:pPr>
      <w:r w:rsidRPr="0009186B">
        <w:rPr>
          <w:rFonts w:ascii="Times New Roman" w:hAnsi="Times New Roman"/>
          <w:b/>
          <w:sz w:val="24"/>
          <w:szCs w:val="24"/>
        </w:rPr>
        <w:t>§</w:t>
      </w:r>
      <w:r w:rsidR="00B52208" w:rsidRPr="0009186B">
        <w:rPr>
          <w:rFonts w:ascii="Times New Roman" w:hAnsi="Times New Roman"/>
          <w:b/>
          <w:sz w:val="24"/>
          <w:szCs w:val="24"/>
        </w:rPr>
        <w:t xml:space="preserve"> </w:t>
      </w:r>
      <w:r w:rsidRPr="0009186B">
        <w:rPr>
          <w:rFonts w:ascii="Times New Roman" w:hAnsi="Times New Roman"/>
          <w:b/>
          <w:sz w:val="24"/>
          <w:szCs w:val="24"/>
        </w:rPr>
        <w:t>20</w:t>
      </w:r>
      <w:r w:rsidR="00B52208" w:rsidRPr="0009186B">
        <w:rPr>
          <w:rFonts w:ascii="Times New Roman" w:hAnsi="Times New Roman"/>
          <w:b/>
          <w:sz w:val="24"/>
          <w:szCs w:val="24"/>
        </w:rPr>
        <w:t xml:space="preserve">. </w:t>
      </w:r>
      <w:r w:rsidR="00B52208" w:rsidRPr="0009186B">
        <w:rPr>
          <w:rFonts w:ascii="Times New Roman" w:hAnsi="Times New Roman"/>
          <w:b/>
          <w:sz w:val="24"/>
          <w:szCs w:val="24"/>
        </w:rPr>
        <w:br/>
      </w:r>
      <w:r w:rsidR="00383236" w:rsidRPr="0009186B">
        <w:rPr>
          <w:rFonts w:ascii="Times New Roman" w:hAnsi="Times New Roman"/>
          <w:b/>
          <w:sz w:val="24"/>
          <w:szCs w:val="24"/>
        </w:rPr>
        <w:t>Zasady przyjmowania uczniów</w:t>
      </w:r>
    </w:p>
    <w:p w14:paraId="2CB9D5C7" w14:textId="41CA9E51" w:rsidR="00B71A99" w:rsidRPr="0009186B" w:rsidRDefault="00B52208" w:rsidP="00121324">
      <w:pPr>
        <w:spacing w:line="276" w:lineRule="auto"/>
        <w:jc w:val="both"/>
        <w:rPr>
          <w:lang w:val="pl-PL"/>
        </w:rPr>
      </w:pPr>
      <w:r w:rsidRPr="0009186B">
        <w:rPr>
          <w:lang w:val="pl-PL"/>
        </w:rPr>
        <w:t xml:space="preserve">1. </w:t>
      </w:r>
      <w:r w:rsidR="00B71A99" w:rsidRPr="0009186B">
        <w:rPr>
          <w:lang w:val="pl-PL"/>
        </w:rPr>
        <w:t>Sk</w:t>
      </w:r>
      <w:r w:rsidR="008671E8" w:rsidRPr="0009186B">
        <w:rPr>
          <w:lang w:val="pl-PL"/>
        </w:rPr>
        <w:t>ład szkolnej k</w:t>
      </w:r>
      <w:r w:rsidR="00F91ECA" w:rsidRPr="0009186B">
        <w:rPr>
          <w:lang w:val="pl-PL"/>
        </w:rPr>
        <w:t>omis</w:t>
      </w:r>
      <w:r w:rsidR="00B71A99" w:rsidRPr="0009186B">
        <w:rPr>
          <w:lang w:val="pl-PL"/>
        </w:rPr>
        <w:t>ji rekrutacyjnej ustala</w:t>
      </w:r>
      <w:r w:rsidR="008671E8" w:rsidRPr="0009186B">
        <w:rPr>
          <w:lang w:val="pl-PL"/>
        </w:rPr>
        <w:t xml:space="preserve"> Dyrektor</w:t>
      </w:r>
      <w:r w:rsidR="00B71A99" w:rsidRPr="0009186B">
        <w:rPr>
          <w:lang w:val="pl-PL"/>
        </w:rPr>
        <w:t xml:space="preserve"> </w:t>
      </w:r>
      <w:r w:rsidRPr="0009186B">
        <w:rPr>
          <w:lang w:val="pl-PL"/>
        </w:rPr>
        <w:t xml:space="preserve">szkoły </w:t>
      </w:r>
      <w:r w:rsidR="00B71A99" w:rsidRPr="0009186B">
        <w:rPr>
          <w:lang w:val="pl-PL"/>
        </w:rPr>
        <w:t>i powołuje jej p</w:t>
      </w:r>
      <w:r w:rsidR="008671E8" w:rsidRPr="0009186B">
        <w:rPr>
          <w:lang w:val="pl-PL"/>
        </w:rPr>
        <w:t>rzewodnicząc</w:t>
      </w:r>
      <w:r w:rsidR="00B71A99" w:rsidRPr="0009186B">
        <w:rPr>
          <w:lang w:val="pl-PL"/>
        </w:rPr>
        <w:t>ego.</w:t>
      </w:r>
    </w:p>
    <w:p w14:paraId="704AFC58" w14:textId="76C76C9A" w:rsidR="00383236" w:rsidRPr="0009186B" w:rsidRDefault="00B52208" w:rsidP="00121324">
      <w:pPr>
        <w:spacing w:line="276" w:lineRule="auto"/>
        <w:jc w:val="both"/>
        <w:rPr>
          <w:lang w:val="pl-PL"/>
        </w:rPr>
      </w:pPr>
      <w:r w:rsidRPr="0009186B">
        <w:rPr>
          <w:lang w:val="pl-PL"/>
        </w:rPr>
        <w:t xml:space="preserve">2. </w:t>
      </w:r>
      <w:r w:rsidR="00383236" w:rsidRPr="0009186B">
        <w:rPr>
          <w:lang w:val="pl-PL"/>
        </w:rPr>
        <w:t>Na postępowanie kwalifikacyjne składają się:</w:t>
      </w:r>
    </w:p>
    <w:p w14:paraId="6240CD2D" w14:textId="77777777" w:rsidR="00B52208" w:rsidRPr="0009186B" w:rsidRDefault="00383236" w:rsidP="00121324">
      <w:pPr>
        <w:pStyle w:val="Akapitzlist"/>
        <w:numPr>
          <w:ilvl w:val="0"/>
          <w:numId w:val="3"/>
        </w:numPr>
        <w:spacing w:after="0"/>
        <w:jc w:val="both"/>
        <w:rPr>
          <w:rFonts w:ascii="Times New Roman" w:hAnsi="Times New Roman"/>
          <w:sz w:val="24"/>
          <w:szCs w:val="24"/>
        </w:rPr>
      </w:pPr>
      <w:r w:rsidRPr="0009186B">
        <w:rPr>
          <w:rFonts w:ascii="Times New Roman" w:hAnsi="Times New Roman"/>
          <w:sz w:val="24"/>
          <w:szCs w:val="24"/>
        </w:rPr>
        <w:t>rozmowa z uczniem</w:t>
      </w:r>
      <w:r w:rsidR="0015205F" w:rsidRPr="0009186B">
        <w:rPr>
          <w:rFonts w:ascii="Times New Roman" w:hAnsi="Times New Roman"/>
          <w:sz w:val="24"/>
          <w:szCs w:val="24"/>
        </w:rPr>
        <w:t>,</w:t>
      </w:r>
      <w:r w:rsidR="00B52208" w:rsidRPr="0009186B">
        <w:rPr>
          <w:rFonts w:ascii="Times New Roman" w:hAnsi="Times New Roman"/>
          <w:sz w:val="24"/>
          <w:szCs w:val="24"/>
        </w:rPr>
        <w:t xml:space="preserve"> </w:t>
      </w:r>
    </w:p>
    <w:p w14:paraId="62354F35" w14:textId="40B7B252" w:rsidR="00383236" w:rsidRPr="0009186B" w:rsidRDefault="00021B6D" w:rsidP="00121324">
      <w:pPr>
        <w:pStyle w:val="Akapitzlist"/>
        <w:numPr>
          <w:ilvl w:val="0"/>
          <w:numId w:val="3"/>
        </w:numPr>
        <w:spacing w:after="0"/>
        <w:jc w:val="both"/>
        <w:rPr>
          <w:rFonts w:ascii="Times New Roman" w:hAnsi="Times New Roman"/>
          <w:sz w:val="24"/>
          <w:szCs w:val="24"/>
        </w:rPr>
      </w:pPr>
      <w:r w:rsidRPr="0009186B">
        <w:rPr>
          <w:rFonts w:ascii="Times New Roman" w:hAnsi="Times New Roman"/>
          <w:sz w:val="24"/>
          <w:szCs w:val="24"/>
        </w:rPr>
        <w:t>r</w:t>
      </w:r>
      <w:r w:rsidR="0015205F" w:rsidRPr="0009186B">
        <w:rPr>
          <w:rFonts w:ascii="Times New Roman" w:hAnsi="Times New Roman"/>
          <w:sz w:val="24"/>
          <w:szCs w:val="24"/>
        </w:rPr>
        <w:t>ozmowa z rodzicami.</w:t>
      </w:r>
    </w:p>
    <w:p w14:paraId="322C9F96" w14:textId="5B8E1D29" w:rsidR="002A02DB" w:rsidRPr="0009186B" w:rsidRDefault="00B52208" w:rsidP="00121324">
      <w:pPr>
        <w:spacing w:line="276" w:lineRule="auto"/>
        <w:jc w:val="both"/>
        <w:rPr>
          <w:lang w:val="pl-PL"/>
        </w:rPr>
      </w:pPr>
      <w:r w:rsidRPr="0009186B">
        <w:rPr>
          <w:lang w:val="pl-PL"/>
        </w:rPr>
        <w:t xml:space="preserve">3. </w:t>
      </w:r>
      <w:r w:rsidR="002F676D" w:rsidRPr="0009186B">
        <w:rPr>
          <w:lang w:val="pl-PL"/>
        </w:rPr>
        <w:t>N</w:t>
      </w:r>
      <w:r w:rsidR="00383236" w:rsidRPr="0009186B">
        <w:rPr>
          <w:lang w:val="pl-PL"/>
        </w:rPr>
        <w:t xml:space="preserve">a początku </w:t>
      </w:r>
      <w:r w:rsidR="004D5C9C" w:rsidRPr="0009186B">
        <w:rPr>
          <w:lang w:val="pl-PL"/>
        </w:rPr>
        <w:t>drugiego</w:t>
      </w:r>
      <w:r w:rsidR="00383236" w:rsidRPr="0009186B">
        <w:rPr>
          <w:lang w:val="pl-PL"/>
        </w:rPr>
        <w:t xml:space="preserve"> </w:t>
      </w:r>
      <w:r w:rsidR="0015205F" w:rsidRPr="0009186B">
        <w:rPr>
          <w:lang w:val="pl-PL"/>
        </w:rPr>
        <w:t>półrocza roku szkolnego</w:t>
      </w:r>
      <w:r w:rsidR="00383236" w:rsidRPr="0009186B">
        <w:rPr>
          <w:lang w:val="pl-PL"/>
        </w:rPr>
        <w:t xml:space="preserve"> dyrektor</w:t>
      </w:r>
      <w:r w:rsidR="00620B7F" w:rsidRPr="0009186B">
        <w:rPr>
          <w:lang w:val="pl-PL"/>
        </w:rPr>
        <w:t xml:space="preserve"> </w:t>
      </w:r>
      <w:r w:rsidR="00383236" w:rsidRPr="0009186B">
        <w:rPr>
          <w:lang w:val="pl-PL"/>
        </w:rPr>
        <w:t>ustala i podaje do publicznej wiadomości szczegółowy harmonogram i sposób prowadzenia postępowania kwalifikacyjnego</w:t>
      </w:r>
      <w:r w:rsidR="008671E8" w:rsidRPr="0009186B">
        <w:rPr>
          <w:lang w:val="pl-PL"/>
        </w:rPr>
        <w:t>,</w:t>
      </w:r>
      <w:r w:rsidR="00383236" w:rsidRPr="0009186B">
        <w:rPr>
          <w:lang w:val="pl-PL"/>
        </w:rPr>
        <w:t xml:space="preserve"> obowiązującego w danym roku szkolnym.</w:t>
      </w:r>
    </w:p>
    <w:p w14:paraId="4D0B3909" w14:textId="77777777" w:rsidR="00B52208" w:rsidRPr="0009186B" w:rsidRDefault="00B52208" w:rsidP="00121324">
      <w:pPr>
        <w:spacing w:line="276" w:lineRule="auto"/>
        <w:jc w:val="both"/>
        <w:rPr>
          <w:lang w:val="pl-PL"/>
        </w:rPr>
      </w:pPr>
    </w:p>
    <w:p w14:paraId="74F31694" w14:textId="31744C3C" w:rsidR="002F676D" w:rsidRPr="0009186B" w:rsidRDefault="00B52208" w:rsidP="00121324">
      <w:pPr>
        <w:spacing w:line="276" w:lineRule="auto"/>
        <w:jc w:val="both"/>
        <w:rPr>
          <w:lang w:val="pl-PL"/>
        </w:rPr>
      </w:pPr>
      <w:r w:rsidRPr="0009186B">
        <w:rPr>
          <w:lang w:val="pl-PL"/>
        </w:rPr>
        <w:t xml:space="preserve">4. </w:t>
      </w:r>
      <w:r w:rsidR="002F676D" w:rsidRPr="0009186B">
        <w:rPr>
          <w:lang w:val="pl-PL"/>
        </w:rPr>
        <w:t xml:space="preserve">Decyzję o przyjęciu do </w:t>
      </w:r>
      <w:r w:rsidR="0015205F" w:rsidRPr="0009186B">
        <w:rPr>
          <w:lang w:val="pl-PL"/>
        </w:rPr>
        <w:t>szkoły</w:t>
      </w:r>
      <w:r w:rsidR="002F676D" w:rsidRPr="0009186B">
        <w:rPr>
          <w:lang w:val="pl-PL"/>
        </w:rPr>
        <w:t xml:space="preserve"> podejmu</w:t>
      </w:r>
      <w:r w:rsidR="00B71A99" w:rsidRPr="0009186B">
        <w:rPr>
          <w:lang w:val="pl-PL"/>
        </w:rPr>
        <w:t>je D</w:t>
      </w:r>
      <w:r w:rsidR="00620B7F" w:rsidRPr="0009186B">
        <w:rPr>
          <w:lang w:val="pl-PL"/>
        </w:rPr>
        <w:t>yrektor</w:t>
      </w:r>
      <w:r w:rsidRPr="0009186B">
        <w:rPr>
          <w:lang w:val="pl-PL"/>
        </w:rPr>
        <w:t xml:space="preserve"> szkoły</w:t>
      </w:r>
      <w:r w:rsidR="002214BB" w:rsidRPr="0009186B">
        <w:rPr>
          <w:lang w:val="pl-PL"/>
        </w:rPr>
        <w:t>,</w:t>
      </w:r>
      <w:r w:rsidR="00620B7F" w:rsidRPr="0009186B">
        <w:rPr>
          <w:lang w:val="pl-PL"/>
        </w:rPr>
        <w:t xml:space="preserve"> po zapoznaniu się z </w:t>
      </w:r>
      <w:r w:rsidR="002F676D" w:rsidRPr="0009186B">
        <w:rPr>
          <w:lang w:val="pl-PL"/>
        </w:rPr>
        <w:t>wynikami postępowania kwalifikacyjnego.</w:t>
      </w:r>
    </w:p>
    <w:p w14:paraId="12369F3D" w14:textId="77777777" w:rsidR="00B52208" w:rsidRPr="0009186B" w:rsidRDefault="00B52208" w:rsidP="00121324">
      <w:pPr>
        <w:spacing w:line="276" w:lineRule="auto"/>
        <w:jc w:val="both"/>
        <w:rPr>
          <w:lang w:val="pl-PL"/>
        </w:rPr>
      </w:pPr>
    </w:p>
    <w:p w14:paraId="2CB62AD8" w14:textId="31F684C3" w:rsidR="00FB107B" w:rsidRPr="0009186B" w:rsidRDefault="00B52208" w:rsidP="00121324">
      <w:pPr>
        <w:spacing w:line="276" w:lineRule="auto"/>
        <w:jc w:val="both"/>
        <w:rPr>
          <w:lang w:val="pl-PL"/>
        </w:rPr>
      </w:pPr>
      <w:r w:rsidRPr="0009186B">
        <w:rPr>
          <w:lang w:val="pl-PL"/>
        </w:rPr>
        <w:t xml:space="preserve">5. </w:t>
      </w:r>
      <w:r w:rsidR="00FB107B" w:rsidRPr="0009186B">
        <w:rPr>
          <w:lang w:val="pl-PL"/>
        </w:rPr>
        <w:t>Wyniki rekrutacji podawane są do publicznej wiadomości.</w:t>
      </w:r>
    </w:p>
    <w:p w14:paraId="4C438425" w14:textId="77777777" w:rsidR="00602D91" w:rsidRPr="0009186B" w:rsidRDefault="00602D91" w:rsidP="00121324">
      <w:pPr>
        <w:spacing w:line="276" w:lineRule="auto"/>
        <w:jc w:val="both"/>
        <w:rPr>
          <w:lang w:val="pl-PL"/>
        </w:rPr>
      </w:pPr>
    </w:p>
    <w:p w14:paraId="63967CB4" w14:textId="099ADDF3" w:rsidR="002F676D" w:rsidRPr="0009186B" w:rsidRDefault="00602D91" w:rsidP="00121324">
      <w:pPr>
        <w:spacing w:line="276" w:lineRule="auto"/>
        <w:jc w:val="both"/>
        <w:rPr>
          <w:lang w:val="pl-PL"/>
        </w:rPr>
      </w:pPr>
      <w:r w:rsidRPr="0009186B">
        <w:rPr>
          <w:lang w:val="pl-PL"/>
        </w:rPr>
        <w:t xml:space="preserve">6. </w:t>
      </w:r>
      <w:r w:rsidR="002F676D" w:rsidRPr="0009186B">
        <w:rPr>
          <w:lang w:val="pl-PL"/>
        </w:rPr>
        <w:t xml:space="preserve">Uczeń </w:t>
      </w:r>
      <w:r w:rsidR="004D5C9C" w:rsidRPr="0009186B">
        <w:rPr>
          <w:lang w:val="pl-PL"/>
        </w:rPr>
        <w:t xml:space="preserve">zostaje przyjęty do </w:t>
      </w:r>
      <w:r w:rsidR="0015205F" w:rsidRPr="0009186B">
        <w:rPr>
          <w:lang w:val="pl-PL"/>
        </w:rPr>
        <w:t>szkoły</w:t>
      </w:r>
      <w:r w:rsidR="004D5C9C" w:rsidRPr="0009186B">
        <w:rPr>
          <w:lang w:val="pl-PL"/>
        </w:rPr>
        <w:t xml:space="preserve"> </w:t>
      </w:r>
      <w:r w:rsidR="002F676D" w:rsidRPr="0009186B">
        <w:rPr>
          <w:lang w:val="pl-PL"/>
        </w:rPr>
        <w:t xml:space="preserve">z chwilą wpisania go na listę uczniów. </w:t>
      </w:r>
    </w:p>
    <w:p w14:paraId="78CB1D14" w14:textId="77777777" w:rsidR="00602D91" w:rsidRPr="0009186B" w:rsidRDefault="00602D91" w:rsidP="00121324">
      <w:pPr>
        <w:pStyle w:val="Default"/>
        <w:suppressAutoHyphens/>
        <w:autoSpaceDN/>
        <w:adjustRightInd/>
        <w:spacing w:line="276" w:lineRule="auto"/>
        <w:rPr>
          <w:color w:val="auto"/>
        </w:rPr>
      </w:pPr>
    </w:p>
    <w:p w14:paraId="1F3AF63C" w14:textId="798B871B" w:rsidR="00CE4E46" w:rsidRPr="0009186B" w:rsidRDefault="00602D91" w:rsidP="00121324">
      <w:pPr>
        <w:pStyle w:val="Default"/>
        <w:suppressAutoHyphens/>
        <w:autoSpaceDN/>
        <w:adjustRightInd/>
        <w:spacing w:line="276" w:lineRule="auto"/>
        <w:jc w:val="both"/>
        <w:rPr>
          <w:color w:val="auto"/>
        </w:rPr>
      </w:pPr>
      <w:r w:rsidRPr="0009186B">
        <w:rPr>
          <w:color w:val="auto"/>
        </w:rPr>
        <w:t xml:space="preserve">7. </w:t>
      </w:r>
      <w:r w:rsidR="00CE4E46" w:rsidRPr="0009186B">
        <w:rPr>
          <w:color w:val="auto"/>
        </w:rPr>
        <w:t>Do klas</w:t>
      </w:r>
      <w:r w:rsidR="002214BB" w:rsidRPr="0009186B">
        <w:rPr>
          <w:color w:val="auto"/>
        </w:rPr>
        <w:t>y programowo wyższej w szkole podstawowej</w:t>
      </w:r>
      <w:r w:rsidR="00CE4E46" w:rsidRPr="0009186B">
        <w:rPr>
          <w:color w:val="auto"/>
        </w:rPr>
        <w:t xml:space="preserve"> przyjmuje się ucznia na podstawie: </w:t>
      </w:r>
    </w:p>
    <w:p w14:paraId="34052467" w14:textId="21570AD1" w:rsidR="00CE4E46" w:rsidRPr="0009186B" w:rsidRDefault="00CE4E46" w:rsidP="00121324">
      <w:pPr>
        <w:pStyle w:val="Default"/>
        <w:numPr>
          <w:ilvl w:val="0"/>
          <w:numId w:val="1"/>
        </w:numPr>
        <w:tabs>
          <w:tab w:val="left" w:pos="1080"/>
        </w:tabs>
        <w:suppressAutoHyphens/>
        <w:autoSpaceDN/>
        <w:adjustRightInd/>
        <w:spacing w:line="276" w:lineRule="auto"/>
        <w:jc w:val="both"/>
        <w:rPr>
          <w:color w:val="auto"/>
        </w:rPr>
      </w:pPr>
      <w:r w:rsidRPr="0009186B">
        <w:rPr>
          <w:color w:val="auto"/>
        </w:rPr>
        <w:t>świadectwa ukończenia klasy programowo niższej oraz odpisu arkusza ocen wydanego przez szkołę, z której uczeń odszedł;</w:t>
      </w:r>
    </w:p>
    <w:p w14:paraId="44525DA2" w14:textId="77777777" w:rsidR="00CE4E46" w:rsidRPr="0009186B" w:rsidRDefault="00CE4E46" w:rsidP="00121324">
      <w:pPr>
        <w:pStyle w:val="Default"/>
        <w:numPr>
          <w:ilvl w:val="0"/>
          <w:numId w:val="1"/>
        </w:numPr>
        <w:tabs>
          <w:tab w:val="left" w:pos="1080"/>
        </w:tabs>
        <w:suppressAutoHyphens/>
        <w:autoSpaceDN/>
        <w:adjustRightInd/>
        <w:spacing w:line="276" w:lineRule="auto"/>
        <w:jc w:val="both"/>
        <w:rPr>
          <w:color w:val="auto"/>
        </w:rPr>
      </w:pPr>
      <w:r w:rsidRPr="0009186B">
        <w:rPr>
          <w:color w:val="auto"/>
        </w:rPr>
        <w:t>świadectwa (zaświadczenia) wydanego przez szkołę za granicą i ostatniego świadectwa szkolnego wydanego w Polsce, na podstawie sumy lat nauki szkolnej ucznia.</w:t>
      </w:r>
    </w:p>
    <w:p w14:paraId="255D1E73" w14:textId="77777777" w:rsidR="00602D91" w:rsidRPr="0009186B" w:rsidRDefault="00602D91" w:rsidP="00121324">
      <w:pPr>
        <w:pStyle w:val="Default"/>
        <w:suppressAutoHyphens/>
        <w:autoSpaceDN/>
        <w:adjustRightInd/>
        <w:spacing w:line="276" w:lineRule="auto"/>
        <w:rPr>
          <w:color w:val="auto"/>
        </w:rPr>
      </w:pPr>
    </w:p>
    <w:p w14:paraId="26DEDE01" w14:textId="2107EC1E" w:rsidR="002F676D" w:rsidRPr="0009186B" w:rsidRDefault="00602D91" w:rsidP="00121324">
      <w:pPr>
        <w:pStyle w:val="Default"/>
        <w:suppressAutoHyphens/>
        <w:autoSpaceDN/>
        <w:adjustRightInd/>
        <w:spacing w:line="276" w:lineRule="auto"/>
        <w:rPr>
          <w:b/>
          <w:color w:val="auto"/>
        </w:rPr>
      </w:pPr>
      <w:r w:rsidRPr="0009186B">
        <w:rPr>
          <w:color w:val="auto"/>
        </w:rPr>
        <w:t xml:space="preserve">8. </w:t>
      </w:r>
      <w:r w:rsidR="00CE4E46" w:rsidRPr="0009186B">
        <w:rPr>
          <w:color w:val="auto"/>
        </w:rPr>
        <w:t>Sposób i warunki przyjmow</w:t>
      </w:r>
      <w:r w:rsidR="002214BB" w:rsidRPr="0009186B">
        <w:rPr>
          <w:color w:val="auto"/>
        </w:rPr>
        <w:t xml:space="preserve">ania uczniów z innych </w:t>
      </w:r>
      <w:r w:rsidR="00CE4E46" w:rsidRPr="0009186B">
        <w:rPr>
          <w:color w:val="auto"/>
        </w:rPr>
        <w:t xml:space="preserve"> lub powracających z zagranicy regulują odrębne przepisy.</w:t>
      </w:r>
    </w:p>
    <w:p w14:paraId="5E7C1988" w14:textId="77777777" w:rsidR="00602D91" w:rsidRPr="0009186B" w:rsidRDefault="00602D91" w:rsidP="00121324">
      <w:pPr>
        <w:pStyle w:val="Default"/>
        <w:suppressAutoHyphens/>
        <w:autoSpaceDN/>
        <w:adjustRightInd/>
        <w:spacing w:line="276" w:lineRule="auto"/>
        <w:rPr>
          <w:color w:val="auto"/>
        </w:rPr>
      </w:pPr>
    </w:p>
    <w:p w14:paraId="4EF79126" w14:textId="65F6F5AC" w:rsidR="00B71A99" w:rsidRPr="0009186B" w:rsidRDefault="00602D91" w:rsidP="00121324">
      <w:pPr>
        <w:pStyle w:val="Default"/>
        <w:suppressAutoHyphens/>
        <w:autoSpaceDN/>
        <w:adjustRightInd/>
        <w:spacing w:line="276" w:lineRule="auto"/>
        <w:jc w:val="both"/>
        <w:rPr>
          <w:b/>
          <w:color w:val="auto"/>
        </w:rPr>
      </w:pPr>
      <w:r w:rsidRPr="0009186B">
        <w:rPr>
          <w:color w:val="auto"/>
        </w:rPr>
        <w:t xml:space="preserve">9. </w:t>
      </w:r>
      <w:r w:rsidR="00B71A99" w:rsidRPr="0009186B">
        <w:rPr>
          <w:color w:val="auto"/>
        </w:rPr>
        <w:t>Szczegółowe zasady rekrutacji kandydatów na uczniów określa Regulamin Rekrutacji Publicznej Szkoły Podstawowej Jezuitów w Mysłowicach, zatwierdzony przez organ prowadzący.</w:t>
      </w:r>
    </w:p>
    <w:p w14:paraId="0A882EE8" w14:textId="77777777" w:rsidR="00015167" w:rsidRPr="0009186B" w:rsidRDefault="00015167" w:rsidP="00121324">
      <w:pPr>
        <w:spacing w:line="276" w:lineRule="auto"/>
        <w:jc w:val="both"/>
        <w:rPr>
          <w:b/>
          <w:lang w:val="pl-PL"/>
        </w:rPr>
      </w:pPr>
    </w:p>
    <w:p w14:paraId="257C346D" w14:textId="2B252A31" w:rsidR="00015167" w:rsidRPr="0009186B" w:rsidRDefault="00015167" w:rsidP="00121324">
      <w:pPr>
        <w:pStyle w:val="StylArtykulDolewej"/>
        <w:spacing w:line="276" w:lineRule="auto"/>
        <w:ind w:left="0" w:firstLine="0"/>
        <w:jc w:val="center"/>
        <w:rPr>
          <w:b/>
          <w:bCs/>
          <w:szCs w:val="24"/>
        </w:rPr>
      </w:pPr>
      <w:r w:rsidRPr="0009186B">
        <w:rPr>
          <w:b/>
          <w:szCs w:val="24"/>
        </w:rPr>
        <w:t>§</w:t>
      </w:r>
      <w:r w:rsidR="00EC7159" w:rsidRPr="0009186B">
        <w:rPr>
          <w:b/>
          <w:bCs/>
          <w:szCs w:val="24"/>
        </w:rPr>
        <w:t xml:space="preserve"> 2</w:t>
      </w:r>
      <w:r w:rsidR="00CA612A" w:rsidRPr="0009186B">
        <w:rPr>
          <w:b/>
          <w:bCs/>
          <w:szCs w:val="24"/>
        </w:rPr>
        <w:t>1</w:t>
      </w:r>
      <w:r w:rsidR="00006F71" w:rsidRPr="0009186B">
        <w:rPr>
          <w:b/>
          <w:bCs/>
          <w:szCs w:val="24"/>
        </w:rPr>
        <w:t>.</w:t>
      </w:r>
    </w:p>
    <w:p w14:paraId="28F411A4" w14:textId="0FFFC429" w:rsidR="008671E8" w:rsidRPr="0009186B" w:rsidRDefault="008671E8" w:rsidP="00121324">
      <w:pPr>
        <w:spacing w:line="276" w:lineRule="auto"/>
        <w:jc w:val="center"/>
        <w:rPr>
          <w:b/>
          <w:lang w:val="pl-PL"/>
        </w:rPr>
      </w:pPr>
      <w:r w:rsidRPr="0009186B">
        <w:rPr>
          <w:b/>
          <w:lang w:val="pl-PL"/>
        </w:rPr>
        <w:t>Prawa i obowiązki ucznia</w:t>
      </w:r>
    </w:p>
    <w:p w14:paraId="621518A8" w14:textId="77777777" w:rsidR="00006F71" w:rsidRPr="0009186B" w:rsidRDefault="00006F71" w:rsidP="00121324">
      <w:pPr>
        <w:spacing w:line="276" w:lineRule="auto"/>
        <w:jc w:val="center"/>
        <w:rPr>
          <w:lang w:val="pl-PL"/>
        </w:rPr>
      </w:pPr>
    </w:p>
    <w:p w14:paraId="36558477" w14:textId="090309B0" w:rsidR="008671E8" w:rsidRPr="0009186B" w:rsidRDefault="00006F71" w:rsidP="00121324">
      <w:pPr>
        <w:suppressAutoHyphens/>
        <w:spacing w:line="276" w:lineRule="auto"/>
        <w:rPr>
          <w:lang w:val="pl-PL"/>
        </w:rPr>
      </w:pPr>
      <w:r w:rsidRPr="0009186B">
        <w:rPr>
          <w:lang w:val="pl-PL"/>
        </w:rPr>
        <w:t xml:space="preserve">1. </w:t>
      </w:r>
      <w:r w:rsidR="008671E8" w:rsidRPr="0009186B">
        <w:rPr>
          <w:lang w:val="pl-PL"/>
        </w:rPr>
        <w:t>Uczniowie mają prawo do:</w:t>
      </w:r>
    </w:p>
    <w:p w14:paraId="09C79270" w14:textId="77777777" w:rsidR="008671E8" w:rsidRPr="0009186B" w:rsidRDefault="008671E8" w:rsidP="00121324">
      <w:pPr>
        <w:numPr>
          <w:ilvl w:val="0"/>
          <w:numId w:val="49"/>
        </w:numPr>
        <w:suppressAutoHyphens/>
        <w:spacing w:line="276" w:lineRule="auto"/>
        <w:jc w:val="both"/>
        <w:rPr>
          <w:lang w:val="pl-PL"/>
        </w:rPr>
      </w:pPr>
      <w:r w:rsidRPr="0009186B">
        <w:rPr>
          <w:lang w:val="pl-PL"/>
        </w:rPr>
        <w:lastRenderedPageBreak/>
        <w:t>podmiotowego i życzliwego ich traktowania, zgodnie z charakterem wychowawczym szkoły;</w:t>
      </w:r>
    </w:p>
    <w:p w14:paraId="484997EC" w14:textId="77777777" w:rsidR="008671E8" w:rsidRPr="0009186B" w:rsidRDefault="008671E8" w:rsidP="00121324">
      <w:pPr>
        <w:numPr>
          <w:ilvl w:val="0"/>
          <w:numId w:val="49"/>
        </w:numPr>
        <w:suppressAutoHyphens/>
        <w:spacing w:line="276" w:lineRule="auto"/>
        <w:jc w:val="both"/>
        <w:rPr>
          <w:lang w:val="pl-PL"/>
        </w:rPr>
      </w:pPr>
      <w:r w:rsidRPr="0009186B">
        <w:rPr>
          <w:lang w:val="pl-PL"/>
        </w:rPr>
        <w:t>odpowiednio zorganizowanego procesu nauczania, wychowania i opieki;</w:t>
      </w:r>
    </w:p>
    <w:p w14:paraId="4A560C47" w14:textId="77777777" w:rsidR="008671E8" w:rsidRPr="0009186B" w:rsidRDefault="008671E8" w:rsidP="00121324">
      <w:pPr>
        <w:numPr>
          <w:ilvl w:val="0"/>
          <w:numId w:val="49"/>
        </w:numPr>
        <w:suppressAutoHyphens/>
        <w:spacing w:line="276" w:lineRule="auto"/>
        <w:jc w:val="both"/>
        <w:rPr>
          <w:lang w:val="pl-PL"/>
        </w:rPr>
      </w:pPr>
      <w:r w:rsidRPr="0009186B">
        <w:rPr>
          <w:lang w:val="pl-PL"/>
        </w:rPr>
        <w:t>znajomości programów i kryteriów nauczania oraz programów wychowania w szkole;</w:t>
      </w:r>
    </w:p>
    <w:p w14:paraId="6221EDF0" w14:textId="1E6E7137" w:rsidR="008671E8" w:rsidRPr="0009186B" w:rsidRDefault="008671E8" w:rsidP="00121324">
      <w:pPr>
        <w:numPr>
          <w:ilvl w:val="0"/>
          <w:numId w:val="49"/>
        </w:numPr>
        <w:suppressAutoHyphens/>
        <w:spacing w:line="276" w:lineRule="auto"/>
        <w:jc w:val="both"/>
        <w:rPr>
          <w:lang w:val="pl-PL"/>
        </w:rPr>
      </w:pPr>
      <w:r w:rsidRPr="0009186B">
        <w:rPr>
          <w:lang w:val="pl-PL"/>
        </w:rPr>
        <w:t>znajomości wymagań i kryteriów oceniania</w:t>
      </w:r>
      <w:r w:rsidR="00294E09" w:rsidRPr="0009186B">
        <w:rPr>
          <w:lang w:val="pl-PL"/>
        </w:rPr>
        <w:t xml:space="preserve"> z przedmiotów dydaktycznych </w:t>
      </w:r>
      <w:r w:rsidR="001C174F" w:rsidRPr="0009186B">
        <w:rPr>
          <w:lang w:val="pl-PL"/>
        </w:rPr>
        <w:t xml:space="preserve">                          </w:t>
      </w:r>
      <w:r w:rsidR="00294E09" w:rsidRPr="0009186B">
        <w:rPr>
          <w:lang w:val="pl-PL"/>
        </w:rPr>
        <w:t>i</w:t>
      </w:r>
      <w:r w:rsidRPr="0009186B">
        <w:rPr>
          <w:lang w:val="pl-PL"/>
        </w:rPr>
        <w:t xml:space="preserve"> zachowania oraz zasad i sposobu korzystania z pomocy nauczyciela w celu pogłębienia i poszerzenia swojej wiedzy ponad podstawę programową;</w:t>
      </w:r>
    </w:p>
    <w:p w14:paraId="4AB1EA7A" w14:textId="591AF0BB" w:rsidR="008671E8" w:rsidRPr="0009186B" w:rsidRDefault="003065DF" w:rsidP="00121324">
      <w:pPr>
        <w:numPr>
          <w:ilvl w:val="0"/>
          <w:numId w:val="49"/>
        </w:numPr>
        <w:suppressAutoHyphens/>
        <w:spacing w:line="276" w:lineRule="auto"/>
        <w:jc w:val="both"/>
        <w:rPr>
          <w:lang w:val="pl-PL"/>
        </w:rPr>
      </w:pPr>
      <w:r w:rsidRPr="0009186B">
        <w:rPr>
          <w:lang w:val="pl-PL"/>
        </w:rPr>
        <w:t>uczestnictwa w konkursach</w:t>
      </w:r>
      <w:r w:rsidR="008671E8" w:rsidRPr="0009186B">
        <w:rPr>
          <w:lang w:val="pl-PL"/>
        </w:rPr>
        <w:t xml:space="preserve"> przedmiotowych, innych konkursach wiedzy </w:t>
      </w:r>
      <w:r w:rsidR="001C174F" w:rsidRPr="0009186B">
        <w:rPr>
          <w:lang w:val="pl-PL"/>
        </w:rPr>
        <w:t xml:space="preserve">                                  </w:t>
      </w:r>
      <w:r w:rsidR="008671E8" w:rsidRPr="0009186B">
        <w:rPr>
          <w:lang w:val="pl-PL"/>
        </w:rPr>
        <w:t>i umiejętności oraz w zajęciach kół zainteresowań na zasadach określonych przez szkołę</w:t>
      </w:r>
      <w:r w:rsidRPr="0009186B">
        <w:rPr>
          <w:lang w:val="pl-PL"/>
        </w:rPr>
        <w:t>;</w:t>
      </w:r>
    </w:p>
    <w:p w14:paraId="267D1F71" w14:textId="77777777" w:rsidR="008671E8" w:rsidRPr="0009186B" w:rsidRDefault="008671E8" w:rsidP="00121324">
      <w:pPr>
        <w:numPr>
          <w:ilvl w:val="0"/>
          <w:numId w:val="49"/>
        </w:numPr>
        <w:suppressAutoHyphens/>
        <w:spacing w:line="276" w:lineRule="auto"/>
        <w:jc w:val="both"/>
        <w:rPr>
          <w:lang w:val="pl-PL"/>
        </w:rPr>
      </w:pPr>
      <w:r w:rsidRPr="0009186B">
        <w:rPr>
          <w:lang w:val="pl-PL"/>
        </w:rPr>
        <w:t>sprawiedliwej i jawnej oceny swojej pracy;</w:t>
      </w:r>
    </w:p>
    <w:p w14:paraId="292BF2B7" w14:textId="77777777" w:rsidR="008671E8" w:rsidRPr="0009186B" w:rsidRDefault="008671E8" w:rsidP="00121324">
      <w:pPr>
        <w:numPr>
          <w:ilvl w:val="0"/>
          <w:numId w:val="49"/>
        </w:numPr>
        <w:suppressAutoHyphens/>
        <w:spacing w:line="276" w:lineRule="auto"/>
        <w:jc w:val="both"/>
        <w:rPr>
          <w:lang w:val="pl-PL"/>
        </w:rPr>
      </w:pPr>
      <w:r w:rsidRPr="0009186B">
        <w:rPr>
          <w:lang w:val="pl-PL"/>
        </w:rPr>
        <w:t>zrzeszania się w organizacjach działających w szkole;</w:t>
      </w:r>
    </w:p>
    <w:p w14:paraId="160B26F5" w14:textId="77777777" w:rsidR="008671E8" w:rsidRPr="0009186B" w:rsidRDefault="008671E8" w:rsidP="00121324">
      <w:pPr>
        <w:numPr>
          <w:ilvl w:val="0"/>
          <w:numId w:val="49"/>
        </w:numPr>
        <w:suppressAutoHyphens/>
        <w:spacing w:line="276" w:lineRule="auto"/>
        <w:jc w:val="both"/>
        <w:rPr>
          <w:lang w:val="pl-PL"/>
        </w:rPr>
      </w:pPr>
      <w:r w:rsidRPr="0009186B">
        <w:rPr>
          <w:lang w:val="pl-PL"/>
        </w:rPr>
        <w:t xml:space="preserve">rozwijania zainteresowań, zdolności i talentów; </w:t>
      </w:r>
    </w:p>
    <w:p w14:paraId="44E23BA0" w14:textId="77777777" w:rsidR="008671E8" w:rsidRPr="0009186B" w:rsidRDefault="008671E8" w:rsidP="00121324">
      <w:pPr>
        <w:numPr>
          <w:ilvl w:val="0"/>
          <w:numId w:val="49"/>
        </w:numPr>
        <w:suppressAutoHyphens/>
        <w:spacing w:line="276" w:lineRule="auto"/>
        <w:jc w:val="both"/>
        <w:rPr>
          <w:lang w:val="pl-PL"/>
        </w:rPr>
      </w:pPr>
      <w:r w:rsidRPr="0009186B">
        <w:rPr>
          <w:lang w:val="pl-PL"/>
        </w:rPr>
        <w:t>korzystania z poradnictwa psychologiczno-pedagogicznego, w ty</w:t>
      </w:r>
      <w:r w:rsidR="003065DF" w:rsidRPr="0009186B">
        <w:rPr>
          <w:lang w:val="pl-PL"/>
        </w:rPr>
        <w:t>m</w:t>
      </w:r>
      <w:r w:rsidRPr="0009186B">
        <w:rPr>
          <w:lang w:val="pl-PL"/>
        </w:rPr>
        <w:t xml:space="preserve"> do otrzymania pomocy w przypadku trudności;</w:t>
      </w:r>
    </w:p>
    <w:p w14:paraId="361652ED" w14:textId="77777777" w:rsidR="008671E8" w:rsidRPr="0009186B" w:rsidRDefault="008671E8" w:rsidP="00121324">
      <w:pPr>
        <w:numPr>
          <w:ilvl w:val="0"/>
          <w:numId w:val="49"/>
        </w:numPr>
        <w:suppressAutoHyphens/>
        <w:spacing w:line="276" w:lineRule="auto"/>
        <w:jc w:val="both"/>
        <w:rPr>
          <w:lang w:val="pl-PL"/>
        </w:rPr>
      </w:pPr>
      <w:r w:rsidRPr="0009186B">
        <w:rPr>
          <w:lang w:val="pl-PL"/>
        </w:rPr>
        <w:t>wpływania na życie swoje</w:t>
      </w:r>
      <w:r w:rsidR="00294E09" w:rsidRPr="0009186B">
        <w:rPr>
          <w:lang w:val="pl-PL"/>
        </w:rPr>
        <w:t>j szkoły poprzez działanie w Samorządzie U</w:t>
      </w:r>
      <w:r w:rsidRPr="0009186B">
        <w:rPr>
          <w:lang w:val="pl-PL"/>
        </w:rPr>
        <w:t>czniowskim;</w:t>
      </w:r>
    </w:p>
    <w:p w14:paraId="117813DC" w14:textId="77777777" w:rsidR="008671E8" w:rsidRPr="0009186B" w:rsidRDefault="008671E8" w:rsidP="00121324">
      <w:pPr>
        <w:numPr>
          <w:ilvl w:val="0"/>
          <w:numId w:val="49"/>
        </w:numPr>
        <w:suppressAutoHyphens/>
        <w:spacing w:line="276" w:lineRule="auto"/>
        <w:jc w:val="both"/>
        <w:rPr>
          <w:lang w:val="pl-PL"/>
        </w:rPr>
      </w:pPr>
      <w:r w:rsidRPr="0009186B">
        <w:rPr>
          <w:lang w:val="pl-PL"/>
        </w:rPr>
        <w:t>wyrażania swoich myśli i przekonań w sposób kulturalny i z poszanowaniem praw innych osób;</w:t>
      </w:r>
    </w:p>
    <w:p w14:paraId="469E9685" w14:textId="4EF65C79" w:rsidR="008671E8" w:rsidRPr="0009186B" w:rsidRDefault="008671E8" w:rsidP="00121324">
      <w:pPr>
        <w:numPr>
          <w:ilvl w:val="0"/>
          <w:numId w:val="49"/>
        </w:numPr>
        <w:suppressAutoHyphens/>
        <w:spacing w:line="276" w:lineRule="auto"/>
        <w:jc w:val="both"/>
        <w:rPr>
          <w:lang w:val="pl-PL"/>
        </w:rPr>
      </w:pPr>
      <w:r w:rsidRPr="0009186B">
        <w:rPr>
          <w:lang w:val="pl-PL"/>
        </w:rPr>
        <w:t xml:space="preserve">poznania i korzystania z innych praw, w szczególności zapisanych w Konwencji </w:t>
      </w:r>
      <w:r w:rsidR="001C174F" w:rsidRPr="0009186B">
        <w:rPr>
          <w:lang w:val="pl-PL"/>
        </w:rPr>
        <w:t xml:space="preserve">                     </w:t>
      </w:r>
      <w:r w:rsidRPr="0009186B">
        <w:rPr>
          <w:lang w:val="pl-PL"/>
        </w:rPr>
        <w:t>o prawach dziecka</w:t>
      </w:r>
      <w:r w:rsidR="001C174F" w:rsidRPr="0009186B">
        <w:rPr>
          <w:lang w:val="pl-PL"/>
        </w:rPr>
        <w:t>,</w:t>
      </w:r>
      <w:r w:rsidRPr="0009186B">
        <w:rPr>
          <w:lang w:val="pl-PL"/>
        </w:rPr>
        <w:t xml:space="preserve"> z uwzględnieniem przepisów prawa polskiego i statutu szkoły.</w:t>
      </w:r>
    </w:p>
    <w:p w14:paraId="113F4CC3" w14:textId="77777777" w:rsidR="001C174F" w:rsidRPr="0009186B" w:rsidRDefault="001C174F" w:rsidP="00121324">
      <w:pPr>
        <w:suppressAutoHyphens/>
        <w:spacing w:line="276" w:lineRule="auto"/>
        <w:ind w:left="360"/>
        <w:jc w:val="both"/>
        <w:rPr>
          <w:lang w:val="pl-PL"/>
        </w:rPr>
      </w:pPr>
    </w:p>
    <w:p w14:paraId="43A58CF2" w14:textId="3322DD5E" w:rsidR="00464FEF" w:rsidRPr="0009186B" w:rsidRDefault="00732AA2" w:rsidP="00121324">
      <w:pPr>
        <w:suppressAutoHyphens/>
        <w:spacing w:line="276" w:lineRule="auto"/>
        <w:jc w:val="both"/>
        <w:rPr>
          <w:strike/>
          <w:lang w:val="pl-PL"/>
        </w:rPr>
      </w:pPr>
      <w:r w:rsidRPr="0009186B">
        <w:rPr>
          <w:lang w:val="pl-PL"/>
        </w:rPr>
        <w:t xml:space="preserve">2. </w:t>
      </w:r>
      <w:r w:rsidR="006F075E" w:rsidRPr="0009186B">
        <w:rPr>
          <w:lang w:val="pl-PL"/>
        </w:rPr>
        <w:t>W przypadku naruszenia praw ucznia, uczeń m</w:t>
      </w:r>
      <w:r w:rsidR="00AC0EBD" w:rsidRPr="0009186B">
        <w:rPr>
          <w:lang w:val="pl-PL"/>
        </w:rPr>
        <w:t xml:space="preserve">a prawo pisemnie odwołać się </w:t>
      </w:r>
      <w:r w:rsidRPr="0009186B">
        <w:rPr>
          <w:lang w:val="pl-PL"/>
        </w:rPr>
        <w:t xml:space="preserve">                           </w:t>
      </w:r>
      <w:r w:rsidR="006F075E" w:rsidRPr="0009186B">
        <w:rPr>
          <w:lang w:val="pl-PL"/>
        </w:rPr>
        <w:t>w terminie 14 dni do Dyrektora szkoły</w:t>
      </w:r>
      <w:r w:rsidR="00693177" w:rsidRPr="0009186B">
        <w:rPr>
          <w:lang w:val="pl-PL"/>
        </w:rPr>
        <w:t>.</w:t>
      </w:r>
      <w:r w:rsidRPr="0009186B">
        <w:rPr>
          <w:lang w:val="pl-PL"/>
        </w:rPr>
        <w:t xml:space="preserve"> </w:t>
      </w:r>
      <w:r w:rsidR="006F075E" w:rsidRPr="0009186B">
        <w:t>Dyrektor powołuje komisję ds. rozpatrzenia zasadności odwołania w składzie: dyrektor lub wicedyrektor jako przewodniczący komisji, pedagog lub psycholog szkolny, opiekun Samorządu Uczniowskiego, wychowawca klasy, przewodniczący Samorządu Uczniowskiego.</w:t>
      </w:r>
      <w:r w:rsidR="00693177" w:rsidRPr="0009186B">
        <w:t xml:space="preserve"> Od decyzji Dyrektora rodzice/opiekuno</w:t>
      </w:r>
      <w:r w:rsidR="00F812FD" w:rsidRPr="0009186B">
        <w:t>wie prawni ucznia mają możliwość</w:t>
      </w:r>
      <w:r w:rsidR="00693177" w:rsidRPr="0009186B">
        <w:t xml:space="preserve"> odwołania si</w:t>
      </w:r>
      <w:r w:rsidR="00A972EC" w:rsidRPr="0009186B">
        <w:t>ę</w:t>
      </w:r>
      <w:r w:rsidRPr="0009186B">
        <w:t xml:space="preserve"> </w:t>
      </w:r>
      <w:r w:rsidR="00A972EC" w:rsidRPr="0009186B">
        <w:t>do nadrzędnego organu.</w:t>
      </w:r>
    </w:p>
    <w:p w14:paraId="7A93F67A" w14:textId="77777777" w:rsidR="00732AA2" w:rsidRPr="0009186B" w:rsidRDefault="00732AA2" w:rsidP="00121324">
      <w:pPr>
        <w:suppressAutoHyphens/>
        <w:spacing w:line="276" w:lineRule="auto"/>
        <w:jc w:val="both"/>
      </w:pPr>
    </w:p>
    <w:p w14:paraId="411D02BF" w14:textId="7211CE65" w:rsidR="00464FEF" w:rsidRPr="0009186B" w:rsidRDefault="00732AA2" w:rsidP="00121324">
      <w:pPr>
        <w:suppressAutoHyphens/>
        <w:spacing w:line="276" w:lineRule="auto"/>
        <w:jc w:val="both"/>
        <w:rPr>
          <w:lang w:val="pl-PL"/>
        </w:rPr>
      </w:pPr>
      <w:r w:rsidRPr="0009186B">
        <w:t xml:space="preserve">3. </w:t>
      </w:r>
      <w:r w:rsidR="00464FEF" w:rsidRPr="0009186B">
        <w:t>Tryb składania skarg w przypadku naruszenia praw ucznia</w:t>
      </w:r>
      <w:r w:rsidR="00EF1E9F" w:rsidRPr="0009186B">
        <w:t>:</w:t>
      </w:r>
    </w:p>
    <w:p w14:paraId="10FF2345" w14:textId="05709E61" w:rsidR="00464FEF" w:rsidRPr="0009186B" w:rsidRDefault="00EF1E9F" w:rsidP="00121324">
      <w:pPr>
        <w:pStyle w:val="Akapitzlist"/>
        <w:numPr>
          <w:ilvl w:val="0"/>
          <w:numId w:val="50"/>
        </w:numPr>
        <w:suppressAutoHyphens/>
        <w:spacing w:after="0"/>
        <w:jc w:val="both"/>
        <w:rPr>
          <w:rFonts w:ascii="Times New Roman" w:hAnsi="Times New Roman"/>
          <w:sz w:val="24"/>
          <w:szCs w:val="24"/>
        </w:rPr>
      </w:pPr>
      <w:r w:rsidRPr="0009186B">
        <w:rPr>
          <w:rFonts w:ascii="Times New Roman" w:hAnsi="Times New Roman"/>
          <w:sz w:val="24"/>
          <w:szCs w:val="24"/>
        </w:rPr>
        <w:t>w</w:t>
      </w:r>
      <w:r w:rsidR="00464FEF" w:rsidRPr="0009186B">
        <w:rPr>
          <w:rFonts w:ascii="Times New Roman" w:hAnsi="Times New Roman"/>
          <w:sz w:val="24"/>
          <w:szCs w:val="24"/>
        </w:rPr>
        <w:t xml:space="preserve"> przypadku, gdy uczeń uważa, iż jego prawa zostały naruszone, może on lub jego rodzice (opiekunowie prawni) złożyć pisemne zażalenie do Dyrektora szkoły</w:t>
      </w:r>
      <w:r w:rsidRPr="0009186B">
        <w:rPr>
          <w:rFonts w:ascii="Times New Roman" w:hAnsi="Times New Roman"/>
          <w:sz w:val="24"/>
          <w:szCs w:val="24"/>
        </w:rPr>
        <w:t>;</w:t>
      </w:r>
    </w:p>
    <w:p w14:paraId="26F8C54A" w14:textId="741477F2" w:rsidR="00464FEF" w:rsidRPr="0009186B" w:rsidRDefault="00464FEF" w:rsidP="00121324">
      <w:pPr>
        <w:pStyle w:val="Akapitzlist"/>
        <w:numPr>
          <w:ilvl w:val="0"/>
          <w:numId w:val="50"/>
        </w:numPr>
        <w:suppressAutoHyphens/>
        <w:spacing w:after="0"/>
        <w:jc w:val="both"/>
        <w:rPr>
          <w:rFonts w:ascii="Times New Roman" w:hAnsi="Times New Roman"/>
          <w:sz w:val="24"/>
          <w:szCs w:val="24"/>
        </w:rPr>
      </w:pPr>
      <w:r w:rsidRPr="0009186B">
        <w:rPr>
          <w:rFonts w:ascii="Times New Roman" w:hAnsi="Times New Roman"/>
          <w:sz w:val="24"/>
          <w:szCs w:val="24"/>
        </w:rPr>
        <w:t xml:space="preserve">Dyrektor w ciągu siedmiu dni od jego złożenia rozpatruje zażalenie. </w:t>
      </w:r>
      <w:r w:rsidRPr="0009186B">
        <w:rPr>
          <w:rFonts w:ascii="Times New Roman" w:hAnsi="Times New Roman"/>
          <w:sz w:val="24"/>
          <w:szCs w:val="24"/>
        </w:rPr>
        <w:br/>
        <w:t xml:space="preserve">W przypadku zasadności złożonego zażalenia wydaje decyzję o podjęciu stosownych działań przywracających możliwość korzystania z określonych uprawnień. </w:t>
      </w:r>
      <w:r w:rsidR="00EF1E9F" w:rsidRPr="0009186B">
        <w:rPr>
          <w:rFonts w:ascii="Times New Roman" w:hAnsi="Times New Roman"/>
          <w:sz w:val="24"/>
          <w:szCs w:val="24"/>
        </w:rPr>
        <w:t xml:space="preserve">                            </w:t>
      </w:r>
      <w:r w:rsidRPr="0009186B">
        <w:rPr>
          <w:rFonts w:ascii="Times New Roman" w:hAnsi="Times New Roman"/>
          <w:sz w:val="24"/>
          <w:szCs w:val="24"/>
        </w:rPr>
        <w:t xml:space="preserve">W przypadku, gdy naruszenie praw ucznia spowodowało niekorzystne następstwa </w:t>
      </w:r>
      <w:r w:rsidR="00EF1E9F" w:rsidRPr="0009186B">
        <w:rPr>
          <w:rFonts w:ascii="Times New Roman" w:hAnsi="Times New Roman"/>
          <w:sz w:val="24"/>
          <w:szCs w:val="24"/>
        </w:rPr>
        <w:t xml:space="preserve">              </w:t>
      </w:r>
      <w:r w:rsidRPr="0009186B">
        <w:rPr>
          <w:rFonts w:ascii="Times New Roman" w:hAnsi="Times New Roman"/>
          <w:sz w:val="24"/>
          <w:szCs w:val="24"/>
        </w:rPr>
        <w:t>dla ucznia podejmuje czynności likwidujące ich skutki.</w:t>
      </w:r>
    </w:p>
    <w:p w14:paraId="554BF006" w14:textId="77777777" w:rsidR="00EF1E9F" w:rsidRPr="0009186B" w:rsidRDefault="00EF1E9F" w:rsidP="00121324">
      <w:pPr>
        <w:suppressAutoHyphens/>
        <w:spacing w:line="276" w:lineRule="auto"/>
        <w:ind w:left="360"/>
        <w:rPr>
          <w:lang w:val="pl-PL"/>
        </w:rPr>
      </w:pPr>
    </w:p>
    <w:p w14:paraId="30B57CB4" w14:textId="5519C863" w:rsidR="008671E8" w:rsidRPr="0009186B" w:rsidRDefault="00EF1E9F" w:rsidP="00121324">
      <w:pPr>
        <w:suppressAutoHyphens/>
        <w:spacing w:line="276" w:lineRule="auto"/>
        <w:rPr>
          <w:lang w:val="pl-PL"/>
        </w:rPr>
      </w:pPr>
      <w:r w:rsidRPr="0009186B">
        <w:rPr>
          <w:lang w:val="pl-PL"/>
        </w:rPr>
        <w:t xml:space="preserve">4. </w:t>
      </w:r>
      <w:r w:rsidR="008671E8" w:rsidRPr="0009186B">
        <w:rPr>
          <w:lang w:val="pl-PL"/>
        </w:rPr>
        <w:t>Uczniowie mają obowiązek:</w:t>
      </w:r>
    </w:p>
    <w:p w14:paraId="3D7DD08B" w14:textId="0C823F54" w:rsidR="008671E8" w:rsidRPr="0009186B" w:rsidRDefault="008671E8" w:rsidP="00121324">
      <w:pPr>
        <w:pStyle w:val="Akapitzlist"/>
        <w:numPr>
          <w:ilvl w:val="0"/>
          <w:numId w:val="51"/>
        </w:numPr>
        <w:suppressAutoHyphens/>
        <w:spacing w:after="0"/>
        <w:rPr>
          <w:rFonts w:ascii="Times New Roman" w:hAnsi="Times New Roman"/>
          <w:sz w:val="24"/>
          <w:szCs w:val="24"/>
        </w:rPr>
      </w:pPr>
      <w:r w:rsidRPr="0009186B">
        <w:rPr>
          <w:rFonts w:ascii="Times New Roman" w:hAnsi="Times New Roman"/>
          <w:sz w:val="24"/>
          <w:szCs w:val="24"/>
        </w:rPr>
        <w:t>dba</w:t>
      </w:r>
      <w:r w:rsidR="003065DF" w:rsidRPr="0009186B">
        <w:rPr>
          <w:rFonts w:ascii="Times New Roman" w:hAnsi="Times New Roman"/>
          <w:sz w:val="24"/>
          <w:szCs w:val="24"/>
        </w:rPr>
        <w:t>ć o honor i dobre imię Publicznej Szkoły Podstawowej Jezuitów w Mysłowicach</w:t>
      </w:r>
      <w:r w:rsidRPr="0009186B">
        <w:rPr>
          <w:rFonts w:ascii="Times New Roman" w:hAnsi="Times New Roman"/>
          <w:sz w:val="24"/>
          <w:szCs w:val="24"/>
        </w:rPr>
        <w:t>, szanować jego symbole i godnie r</w:t>
      </w:r>
      <w:r w:rsidR="003065DF" w:rsidRPr="0009186B">
        <w:rPr>
          <w:rFonts w:ascii="Times New Roman" w:hAnsi="Times New Roman"/>
          <w:sz w:val="24"/>
          <w:szCs w:val="24"/>
        </w:rPr>
        <w:t>eprezentować szkołę na zewnątrz;</w:t>
      </w:r>
      <w:r w:rsidR="0005772F" w:rsidRPr="0009186B">
        <w:rPr>
          <w:rFonts w:ascii="Times New Roman" w:hAnsi="Times New Roman"/>
          <w:sz w:val="24"/>
          <w:szCs w:val="24"/>
        </w:rPr>
        <w:t xml:space="preserve"> </w:t>
      </w:r>
    </w:p>
    <w:p w14:paraId="26685996" w14:textId="77777777" w:rsidR="0005772F" w:rsidRPr="0009186B" w:rsidRDefault="008671E8" w:rsidP="00121324">
      <w:pPr>
        <w:pStyle w:val="Akapitzlist"/>
        <w:numPr>
          <w:ilvl w:val="0"/>
          <w:numId w:val="51"/>
        </w:numPr>
        <w:suppressAutoHyphens/>
        <w:spacing w:after="0"/>
        <w:rPr>
          <w:rFonts w:ascii="Times New Roman" w:hAnsi="Times New Roman"/>
          <w:sz w:val="24"/>
          <w:szCs w:val="24"/>
        </w:rPr>
      </w:pPr>
      <w:r w:rsidRPr="0009186B">
        <w:rPr>
          <w:rFonts w:ascii="Times New Roman" w:hAnsi="Times New Roman"/>
          <w:sz w:val="24"/>
          <w:szCs w:val="24"/>
        </w:rPr>
        <w:t>zapoznani</w:t>
      </w:r>
      <w:r w:rsidR="00294E09" w:rsidRPr="0009186B">
        <w:rPr>
          <w:rFonts w:ascii="Times New Roman" w:hAnsi="Times New Roman"/>
          <w:sz w:val="24"/>
          <w:szCs w:val="24"/>
        </w:rPr>
        <w:t>a się ze Statutem S</w:t>
      </w:r>
      <w:r w:rsidR="003065DF" w:rsidRPr="0009186B">
        <w:rPr>
          <w:rFonts w:ascii="Times New Roman" w:hAnsi="Times New Roman"/>
          <w:sz w:val="24"/>
          <w:szCs w:val="24"/>
        </w:rPr>
        <w:t>zkoły i jego przestrzegania</w:t>
      </w:r>
      <w:r w:rsidRPr="0009186B">
        <w:rPr>
          <w:rFonts w:ascii="Times New Roman" w:hAnsi="Times New Roman"/>
          <w:sz w:val="24"/>
          <w:szCs w:val="24"/>
        </w:rPr>
        <w:t>;</w:t>
      </w:r>
      <w:r w:rsidR="0005772F" w:rsidRPr="0009186B">
        <w:rPr>
          <w:rFonts w:ascii="Times New Roman" w:hAnsi="Times New Roman"/>
          <w:sz w:val="24"/>
          <w:szCs w:val="24"/>
        </w:rPr>
        <w:t xml:space="preserve"> </w:t>
      </w:r>
    </w:p>
    <w:p w14:paraId="7F0541E6" w14:textId="77777777" w:rsidR="0005772F" w:rsidRPr="0009186B" w:rsidRDefault="008671E8" w:rsidP="00121324">
      <w:pPr>
        <w:pStyle w:val="Akapitzlist"/>
        <w:numPr>
          <w:ilvl w:val="0"/>
          <w:numId w:val="51"/>
        </w:numPr>
        <w:suppressAutoHyphens/>
        <w:spacing w:after="0"/>
        <w:rPr>
          <w:rFonts w:ascii="Times New Roman" w:hAnsi="Times New Roman"/>
          <w:sz w:val="24"/>
          <w:szCs w:val="24"/>
        </w:rPr>
      </w:pPr>
      <w:r w:rsidRPr="0009186B">
        <w:rPr>
          <w:rFonts w:ascii="Times New Roman" w:hAnsi="Times New Roman"/>
          <w:sz w:val="24"/>
          <w:szCs w:val="24"/>
        </w:rPr>
        <w:t>systematycznego i aktywnego udziału w zajęciach edukacyjnych, przygotowywania się do nich oraz właściwego zachowania w ich trakcie;</w:t>
      </w:r>
      <w:r w:rsidR="0005772F" w:rsidRPr="0009186B">
        <w:rPr>
          <w:rFonts w:ascii="Times New Roman" w:hAnsi="Times New Roman"/>
          <w:sz w:val="24"/>
          <w:szCs w:val="24"/>
        </w:rPr>
        <w:t xml:space="preserve"> </w:t>
      </w:r>
    </w:p>
    <w:p w14:paraId="1B3C4803" w14:textId="6D7D67D5" w:rsidR="008671E8" w:rsidRPr="0009186B" w:rsidRDefault="008671E8" w:rsidP="00121324">
      <w:pPr>
        <w:pStyle w:val="Akapitzlist"/>
        <w:numPr>
          <w:ilvl w:val="0"/>
          <w:numId w:val="51"/>
        </w:numPr>
        <w:suppressAutoHyphens/>
        <w:spacing w:after="0"/>
        <w:rPr>
          <w:rFonts w:ascii="Times New Roman" w:hAnsi="Times New Roman"/>
          <w:sz w:val="24"/>
          <w:szCs w:val="24"/>
        </w:rPr>
      </w:pPr>
      <w:r w:rsidRPr="0009186B">
        <w:rPr>
          <w:rFonts w:ascii="Times New Roman" w:hAnsi="Times New Roman"/>
          <w:sz w:val="24"/>
          <w:szCs w:val="24"/>
        </w:rPr>
        <w:t>systematycznie i wytrwale pracować nad własnym rozwojem poprzez:</w:t>
      </w:r>
    </w:p>
    <w:p w14:paraId="52418085" w14:textId="77777777" w:rsidR="0005772F" w:rsidRPr="0009186B" w:rsidRDefault="008671E8" w:rsidP="00121324">
      <w:pPr>
        <w:pStyle w:val="Akapitzlist"/>
        <w:numPr>
          <w:ilvl w:val="1"/>
          <w:numId w:val="51"/>
        </w:numPr>
        <w:tabs>
          <w:tab w:val="left" w:pos="2160"/>
        </w:tabs>
        <w:suppressAutoHyphens/>
        <w:spacing w:after="0"/>
        <w:ind w:left="1066" w:hanging="357"/>
        <w:jc w:val="both"/>
        <w:rPr>
          <w:rFonts w:ascii="Times New Roman" w:hAnsi="Times New Roman"/>
          <w:sz w:val="24"/>
          <w:szCs w:val="24"/>
        </w:rPr>
      </w:pPr>
      <w:r w:rsidRPr="0009186B">
        <w:rPr>
          <w:rFonts w:ascii="Times New Roman" w:hAnsi="Times New Roman"/>
          <w:sz w:val="24"/>
          <w:szCs w:val="24"/>
        </w:rPr>
        <w:lastRenderedPageBreak/>
        <w:t xml:space="preserve">właściwe przygotowanie się do lekcji (posiadanie podręcznika i pomocy naukowych); </w:t>
      </w:r>
      <w:r w:rsidR="0005772F" w:rsidRPr="0009186B">
        <w:rPr>
          <w:rFonts w:ascii="Times New Roman" w:hAnsi="Times New Roman"/>
          <w:sz w:val="24"/>
          <w:szCs w:val="24"/>
        </w:rPr>
        <w:t xml:space="preserve"> </w:t>
      </w:r>
    </w:p>
    <w:p w14:paraId="71B78BFD" w14:textId="0E970257" w:rsidR="0005772F" w:rsidRPr="0009186B" w:rsidRDefault="008671E8" w:rsidP="00121324">
      <w:pPr>
        <w:pStyle w:val="Akapitzlist"/>
        <w:numPr>
          <w:ilvl w:val="1"/>
          <w:numId w:val="51"/>
        </w:numPr>
        <w:tabs>
          <w:tab w:val="left" w:pos="2160"/>
        </w:tabs>
        <w:suppressAutoHyphens/>
        <w:spacing w:after="0"/>
        <w:ind w:left="1066" w:hanging="357"/>
        <w:jc w:val="both"/>
        <w:rPr>
          <w:rFonts w:ascii="Times New Roman" w:hAnsi="Times New Roman"/>
          <w:sz w:val="24"/>
          <w:szCs w:val="24"/>
        </w:rPr>
      </w:pPr>
      <w:r w:rsidRPr="0009186B">
        <w:rPr>
          <w:rFonts w:ascii="Times New Roman" w:hAnsi="Times New Roman"/>
          <w:sz w:val="24"/>
          <w:szCs w:val="24"/>
        </w:rPr>
        <w:t xml:space="preserve">aktywny udział w zajęciach lekcyjnych; </w:t>
      </w:r>
    </w:p>
    <w:p w14:paraId="0D9EA5BC" w14:textId="77777777" w:rsidR="0005772F" w:rsidRPr="0009186B" w:rsidRDefault="008671E8" w:rsidP="00121324">
      <w:pPr>
        <w:pStyle w:val="Akapitzlist"/>
        <w:numPr>
          <w:ilvl w:val="1"/>
          <w:numId w:val="51"/>
        </w:numPr>
        <w:tabs>
          <w:tab w:val="left" w:pos="2160"/>
        </w:tabs>
        <w:suppressAutoHyphens/>
        <w:spacing w:after="0"/>
        <w:ind w:left="1066" w:hanging="357"/>
        <w:jc w:val="both"/>
        <w:rPr>
          <w:rFonts w:ascii="Times New Roman" w:hAnsi="Times New Roman"/>
          <w:sz w:val="24"/>
          <w:szCs w:val="24"/>
        </w:rPr>
      </w:pPr>
      <w:r w:rsidRPr="0009186B">
        <w:rPr>
          <w:rFonts w:ascii="Times New Roman" w:hAnsi="Times New Roman"/>
          <w:sz w:val="24"/>
          <w:szCs w:val="24"/>
        </w:rPr>
        <w:t xml:space="preserve">odrabianie zadań domowych; </w:t>
      </w:r>
    </w:p>
    <w:p w14:paraId="1D463884" w14:textId="77777777" w:rsidR="0005772F" w:rsidRPr="0009186B" w:rsidRDefault="008671E8" w:rsidP="00121324">
      <w:pPr>
        <w:pStyle w:val="Akapitzlist"/>
        <w:numPr>
          <w:ilvl w:val="1"/>
          <w:numId w:val="51"/>
        </w:numPr>
        <w:tabs>
          <w:tab w:val="left" w:pos="2160"/>
        </w:tabs>
        <w:suppressAutoHyphens/>
        <w:spacing w:after="0"/>
        <w:ind w:left="1066" w:hanging="357"/>
        <w:jc w:val="both"/>
        <w:rPr>
          <w:rFonts w:ascii="Times New Roman" w:hAnsi="Times New Roman"/>
          <w:sz w:val="24"/>
          <w:szCs w:val="24"/>
        </w:rPr>
      </w:pPr>
      <w:r w:rsidRPr="0009186B">
        <w:rPr>
          <w:rFonts w:ascii="Times New Roman" w:hAnsi="Times New Roman"/>
          <w:sz w:val="24"/>
          <w:szCs w:val="24"/>
        </w:rPr>
        <w:t xml:space="preserve">utrwalanie i pogłębianie zdobytej wiedzy; </w:t>
      </w:r>
    </w:p>
    <w:p w14:paraId="447DDF70" w14:textId="3DD130B4" w:rsidR="008671E8" w:rsidRPr="0009186B" w:rsidRDefault="008671E8" w:rsidP="00121324">
      <w:pPr>
        <w:pStyle w:val="Akapitzlist"/>
        <w:numPr>
          <w:ilvl w:val="1"/>
          <w:numId w:val="51"/>
        </w:numPr>
        <w:tabs>
          <w:tab w:val="left" w:pos="2160"/>
        </w:tabs>
        <w:suppressAutoHyphens/>
        <w:spacing w:after="0"/>
        <w:ind w:left="1066" w:hanging="357"/>
        <w:jc w:val="both"/>
        <w:rPr>
          <w:rFonts w:ascii="Times New Roman" w:hAnsi="Times New Roman"/>
          <w:sz w:val="24"/>
          <w:szCs w:val="24"/>
        </w:rPr>
      </w:pPr>
      <w:r w:rsidRPr="0009186B">
        <w:rPr>
          <w:rFonts w:ascii="Times New Roman" w:hAnsi="Times New Roman"/>
          <w:sz w:val="24"/>
          <w:szCs w:val="24"/>
        </w:rPr>
        <w:t xml:space="preserve">samodzielną pracę podczas różnorodnych form sprawdzania wiadomości. </w:t>
      </w:r>
    </w:p>
    <w:p w14:paraId="2BF1ABE6" w14:textId="77777777" w:rsidR="008671E8" w:rsidRPr="0009186B" w:rsidRDefault="008671E8" w:rsidP="00121324">
      <w:pPr>
        <w:numPr>
          <w:ilvl w:val="0"/>
          <w:numId w:val="51"/>
        </w:numPr>
        <w:suppressAutoHyphens/>
        <w:spacing w:line="276" w:lineRule="auto"/>
        <w:jc w:val="both"/>
        <w:rPr>
          <w:lang w:val="pl-PL"/>
        </w:rPr>
      </w:pPr>
      <w:r w:rsidRPr="0009186B">
        <w:rPr>
          <w:lang w:val="pl-PL"/>
        </w:rPr>
        <w:t>udziału w uroczystościach szkolnych wynikających z katolickiego charakteru placówki;</w:t>
      </w:r>
    </w:p>
    <w:p w14:paraId="715C52B8" w14:textId="77777777" w:rsidR="008671E8" w:rsidRPr="0009186B" w:rsidRDefault="008671E8" w:rsidP="00121324">
      <w:pPr>
        <w:numPr>
          <w:ilvl w:val="0"/>
          <w:numId w:val="51"/>
        </w:numPr>
        <w:suppressAutoHyphens/>
        <w:spacing w:line="276" w:lineRule="auto"/>
        <w:jc w:val="both"/>
        <w:rPr>
          <w:lang w:val="pl-PL"/>
        </w:rPr>
      </w:pPr>
      <w:r w:rsidRPr="0009186B">
        <w:rPr>
          <w:lang w:val="pl-PL"/>
        </w:rPr>
        <w:t>usprawiedliwiania, w określonym terminie i formie, nieobecności na zajęciach;</w:t>
      </w:r>
    </w:p>
    <w:p w14:paraId="7DDE5793" w14:textId="77777777" w:rsidR="008671E8" w:rsidRPr="0009186B" w:rsidRDefault="008671E8" w:rsidP="00121324">
      <w:pPr>
        <w:numPr>
          <w:ilvl w:val="0"/>
          <w:numId w:val="51"/>
        </w:numPr>
        <w:suppressAutoHyphens/>
        <w:spacing w:line="276" w:lineRule="auto"/>
        <w:jc w:val="both"/>
        <w:rPr>
          <w:lang w:val="pl-PL"/>
        </w:rPr>
      </w:pPr>
      <w:r w:rsidRPr="0009186B">
        <w:rPr>
          <w:lang w:val="pl-PL"/>
        </w:rPr>
        <w:t>dbania o schludny wygląd oraz noszenia w szkole jednolitego stroju;</w:t>
      </w:r>
    </w:p>
    <w:p w14:paraId="55D2909F" w14:textId="77777777" w:rsidR="008671E8" w:rsidRPr="0009186B" w:rsidRDefault="008671E8" w:rsidP="00121324">
      <w:pPr>
        <w:numPr>
          <w:ilvl w:val="0"/>
          <w:numId w:val="51"/>
        </w:numPr>
        <w:suppressAutoHyphens/>
        <w:spacing w:line="276" w:lineRule="auto"/>
        <w:jc w:val="both"/>
        <w:rPr>
          <w:lang w:val="pl-PL"/>
        </w:rPr>
      </w:pPr>
      <w:r w:rsidRPr="0009186B">
        <w:rPr>
          <w:lang w:val="pl-PL"/>
        </w:rPr>
        <w:t>odnoszenia się z szacunkiem do pracowników szkoły, kolegów, koleżanek oraz innych osób;</w:t>
      </w:r>
    </w:p>
    <w:p w14:paraId="0A030519" w14:textId="77777777" w:rsidR="008671E8" w:rsidRPr="0009186B" w:rsidRDefault="008671E8" w:rsidP="00121324">
      <w:pPr>
        <w:numPr>
          <w:ilvl w:val="0"/>
          <w:numId w:val="51"/>
        </w:numPr>
        <w:suppressAutoHyphens/>
        <w:spacing w:line="276" w:lineRule="auto"/>
        <w:jc w:val="both"/>
        <w:rPr>
          <w:lang w:val="pl-PL"/>
        </w:rPr>
      </w:pPr>
      <w:r w:rsidRPr="0009186B">
        <w:rPr>
          <w:lang w:val="pl-PL"/>
        </w:rPr>
        <w:t>dbałości o wspólne bezpieczeństwo, dobro, ład i porządek w szkole;</w:t>
      </w:r>
    </w:p>
    <w:p w14:paraId="30E741B0" w14:textId="77777777" w:rsidR="008671E8" w:rsidRPr="0009186B" w:rsidRDefault="002528FB" w:rsidP="00121324">
      <w:pPr>
        <w:numPr>
          <w:ilvl w:val="0"/>
          <w:numId w:val="51"/>
        </w:numPr>
        <w:suppressAutoHyphens/>
        <w:spacing w:line="276" w:lineRule="auto"/>
        <w:jc w:val="both"/>
        <w:rPr>
          <w:lang w:val="pl-PL"/>
        </w:rPr>
      </w:pPr>
      <w:r w:rsidRPr="0009186B">
        <w:t>nie korzystania na terenie szkoły z telefonów komórkowych oraz innych urządzeń elektronicznych i komunikatorów bez zezwolenia nauczyciela</w:t>
      </w:r>
      <w:r w:rsidR="008671E8" w:rsidRPr="0009186B">
        <w:rPr>
          <w:lang w:val="pl-PL"/>
        </w:rPr>
        <w:t>;</w:t>
      </w:r>
    </w:p>
    <w:p w14:paraId="32CFB9DB" w14:textId="77777777" w:rsidR="008671E8" w:rsidRPr="0009186B" w:rsidRDefault="008671E8" w:rsidP="00121324">
      <w:pPr>
        <w:numPr>
          <w:ilvl w:val="0"/>
          <w:numId w:val="51"/>
        </w:numPr>
        <w:suppressAutoHyphens/>
        <w:spacing w:line="276" w:lineRule="auto"/>
        <w:jc w:val="both"/>
        <w:rPr>
          <w:lang w:val="pl-PL"/>
        </w:rPr>
      </w:pPr>
      <w:r w:rsidRPr="0009186B">
        <w:rPr>
          <w:lang w:val="pl-PL"/>
        </w:rPr>
        <w:t>nie przynoszenia i nie spożywania w trakcie lekcji produktów spożywczych;</w:t>
      </w:r>
    </w:p>
    <w:p w14:paraId="6619D3E2" w14:textId="77777777" w:rsidR="008671E8" w:rsidRPr="0009186B" w:rsidRDefault="008671E8" w:rsidP="00121324">
      <w:pPr>
        <w:numPr>
          <w:ilvl w:val="0"/>
          <w:numId w:val="51"/>
        </w:numPr>
        <w:suppressAutoHyphens/>
        <w:spacing w:line="276" w:lineRule="auto"/>
        <w:jc w:val="both"/>
        <w:rPr>
          <w:lang w:val="pl-PL"/>
        </w:rPr>
      </w:pPr>
      <w:r w:rsidRPr="0009186B">
        <w:rPr>
          <w:lang w:val="pl-PL"/>
        </w:rPr>
        <w:t>nie wnoszenia na teren szkoły i nie spożywania alkoholu, palenia papierosów, używania jakichkolwiek środków odurzających;</w:t>
      </w:r>
    </w:p>
    <w:p w14:paraId="07E27054" w14:textId="4A52F820" w:rsidR="00294E09" w:rsidRPr="0009186B" w:rsidRDefault="008671E8" w:rsidP="00121324">
      <w:pPr>
        <w:numPr>
          <w:ilvl w:val="0"/>
          <w:numId w:val="51"/>
        </w:numPr>
        <w:suppressAutoHyphens/>
        <w:spacing w:line="276" w:lineRule="auto"/>
        <w:jc w:val="both"/>
      </w:pPr>
      <w:r w:rsidRPr="0009186B">
        <w:rPr>
          <w:lang w:val="pl-PL"/>
        </w:rPr>
        <w:t>posiadać Dzienniczek ucznia do korespondencji nauczyciela z rodzicami/opiekunami</w:t>
      </w:r>
      <w:r w:rsidR="006B6455" w:rsidRPr="0009186B">
        <w:rPr>
          <w:lang w:val="pl-PL"/>
        </w:rPr>
        <w:t xml:space="preserve"> prawnymi</w:t>
      </w:r>
      <w:r w:rsidR="00294E09" w:rsidRPr="0009186B">
        <w:rPr>
          <w:lang w:val="pl-PL"/>
        </w:rPr>
        <w:t>;</w:t>
      </w:r>
      <w:r w:rsidRPr="0009186B">
        <w:rPr>
          <w:lang w:val="pl-PL"/>
        </w:rPr>
        <w:t xml:space="preserve"> </w:t>
      </w:r>
    </w:p>
    <w:p w14:paraId="14FBF739" w14:textId="77777777" w:rsidR="008671E8" w:rsidRPr="0009186B" w:rsidRDefault="008671E8" w:rsidP="00121324">
      <w:pPr>
        <w:numPr>
          <w:ilvl w:val="0"/>
          <w:numId w:val="51"/>
        </w:numPr>
        <w:suppressAutoHyphens/>
        <w:spacing w:line="276" w:lineRule="auto"/>
        <w:jc w:val="both"/>
      </w:pPr>
      <w:r w:rsidRPr="0009186B">
        <w:rPr>
          <w:lang w:val="pl-PL"/>
        </w:rPr>
        <w:t>korzystać z szatni</w:t>
      </w:r>
      <w:r w:rsidR="00294E09" w:rsidRPr="0009186B">
        <w:rPr>
          <w:lang w:val="pl-PL"/>
        </w:rPr>
        <w:t>,</w:t>
      </w:r>
      <w:r w:rsidRPr="0009186B">
        <w:rPr>
          <w:lang w:val="pl-PL"/>
        </w:rPr>
        <w:t xml:space="preserve"> pozostawiając tam okrycie wierzchnie oraz posiadać obuwie zamienne</w:t>
      </w:r>
      <w:r w:rsidR="00294E09" w:rsidRPr="0009186B">
        <w:rPr>
          <w:lang w:val="pl-PL"/>
        </w:rPr>
        <w:t xml:space="preserve"> i przebierać je po wejściu do S</w:t>
      </w:r>
      <w:r w:rsidRPr="0009186B">
        <w:rPr>
          <w:lang w:val="pl-PL"/>
        </w:rPr>
        <w:t>zkoły;</w:t>
      </w:r>
    </w:p>
    <w:p w14:paraId="2147FBBC" w14:textId="77777777" w:rsidR="008671E8" w:rsidRPr="0009186B" w:rsidRDefault="008671E8" w:rsidP="00121324">
      <w:pPr>
        <w:numPr>
          <w:ilvl w:val="0"/>
          <w:numId w:val="51"/>
        </w:numPr>
        <w:suppressAutoHyphens/>
        <w:spacing w:line="276" w:lineRule="auto"/>
        <w:jc w:val="both"/>
      </w:pPr>
      <w:r w:rsidRPr="0009186B">
        <w:t>w czasie zajęć edukacyjnych i przerw p</w:t>
      </w:r>
      <w:r w:rsidR="003065DF" w:rsidRPr="0009186B">
        <w:t>ozostawać w budynku Szkoły</w:t>
      </w:r>
      <w:r w:rsidRPr="0009186B">
        <w:t xml:space="preserve"> lub pod</w:t>
      </w:r>
      <w:r w:rsidR="003065DF" w:rsidRPr="0009186B">
        <w:t xml:space="preserve"> opieką nauczycieli na terenie S</w:t>
      </w:r>
      <w:r w:rsidRPr="0009186B">
        <w:t>zkoły;</w:t>
      </w:r>
    </w:p>
    <w:p w14:paraId="61910D59" w14:textId="6B49F748" w:rsidR="008671E8" w:rsidRPr="0009186B" w:rsidRDefault="008671E8" w:rsidP="00121324">
      <w:pPr>
        <w:numPr>
          <w:ilvl w:val="0"/>
          <w:numId w:val="51"/>
        </w:numPr>
        <w:suppressAutoHyphens/>
        <w:spacing w:line="276" w:lineRule="auto"/>
        <w:jc w:val="both"/>
      </w:pPr>
      <w:r w:rsidRPr="0009186B">
        <w:t xml:space="preserve">stosować się do zarządzeń Dyrektora </w:t>
      </w:r>
      <w:r w:rsidR="007F5EF3" w:rsidRPr="0009186B">
        <w:t xml:space="preserve">szkoły </w:t>
      </w:r>
      <w:r w:rsidRPr="0009186B">
        <w:t>oraz poleceń na</w:t>
      </w:r>
      <w:r w:rsidR="00294E09" w:rsidRPr="0009186B">
        <w:t>uczycieli i innych pracowników S</w:t>
      </w:r>
      <w:r w:rsidRPr="0009186B">
        <w:t>zkoły;</w:t>
      </w:r>
    </w:p>
    <w:p w14:paraId="14B9F610" w14:textId="77777777" w:rsidR="008671E8" w:rsidRPr="0009186B" w:rsidRDefault="008671E8" w:rsidP="00121324">
      <w:pPr>
        <w:numPr>
          <w:ilvl w:val="0"/>
          <w:numId w:val="51"/>
        </w:numPr>
        <w:suppressAutoHyphens/>
        <w:spacing w:line="276" w:lineRule="auto"/>
        <w:jc w:val="both"/>
        <w:rPr>
          <w:lang w:val="pl-PL"/>
        </w:rPr>
      </w:pPr>
      <w:r w:rsidRPr="0009186B">
        <w:t>punktualnie stawiać się na wyznaczonych zbiórkach, uczestniczyć w uroczystościach szkolnych, apelach itp.</w:t>
      </w:r>
    </w:p>
    <w:p w14:paraId="429F2728" w14:textId="77777777" w:rsidR="00310893" w:rsidRPr="0009186B" w:rsidRDefault="00310893" w:rsidP="00121324">
      <w:pPr>
        <w:suppressAutoHyphens/>
        <w:spacing w:line="276" w:lineRule="auto"/>
        <w:ind w:left="360"/>
        <w:jc w:val="both"/>
        <w:rPr>
          <w:lang w:val="pl-PL"/>
        </w:rPr>
      </w:pPr>
    </w:p>
    <w:p w14:paraId="3D21786A" w14:textId="71660B29" w:rsidR="008671E8" w:rsidRPr="0009186B" w:rsidRDefault="002077E3" w:rsidP="00121324">
      <w:pPr>
        <w:suppressAutoHyphens/>
        <w:spacing w:line="276" w:lineRule="auto"/>
        <w:jc w:val="both"/>
        <w:rPr>
          <w:lang w:val="pl-PL"/>
        </w:rPr>
      </w:pPr>
      <w:r w:rsidRPr="0009186B">
        <w:rPr>
          <w:lang w:val="pl-PL"/>
        </w:rPr>
        <w:t xml:space="preserve">5. </w:t>
      </w:r>
      <w:r w:rsidR="008671E8" w:rsidRPr="0009186B">
        <w:rPr>
          <w:lang w:val="pl-PL"/>
        </w:rPr>
        <w:t>Zachowanie ucznia w szkole i poza szkołą podlega ocenie; szczegółowe kryteria oceny</w:t>
      </w:r>
      <w:r w:rsidR="003065DF" w:rsidRPr="0009186B">
        <w:rPr>
          <w:lang w:val="pl-PL"/>
        </w:rPr>
        <w:t xml:space="preserve"> </w:t>
      </w:r>
      <w:r w:rsidR="008671E8" w:rsidRPr="0009186B">
        <w:rPr>
          <w:lang w:val="pl-PL"/>
        </w:rPr>
        <w:t>zawarte</w:t>
      </w:r>
      <w:r w:rsidR="003065DF" w:rsidRPr="0009186B">
        <w:rPr>
          <w:lang w:val="pl-PL"/>
        </w:rPr>
        <w:t xml:space="preserve"> </w:t>
      </w:r>
      <w:r w:rsidR="008671E8" w:rsidRPr="0009186B">
        <w:rPr>
          <w:lang w:val="pl-PL"/>
        </w:rPr>
        <w:t>są w Wewnątrzszkolnym Systemie Oceniania</w:t>
      </w:r>
      <w:r w:rsidR="00294E09" w:rsidRPr="0009186B">
        <w:rPr>
          <w:lang w:val="pl-PL"/>
        </w:rPr>
        <w:t>,</w:t>
      </w:r>
      <w:r w:rsidR="008671E8" w:rsidRPr="0009186B">
        <w:rPr>
          <w:lang w:val="pl-PL"/>
        </w:rPr>
        <w:t xml:space="preserve"> stanowiącym element niniejszego statutu.</w:t>
      </w:r>
    </w:p>
    <w:p w14:paraId="5CD7A3CB" w14:textId="77777777" w:rsidR="002077E3" w:rsidRPr="0009186B" w:rsidRDefault="002077E3" w:rsidP="00121324">
      <w:pPr>
        <w:suppressAutoHyphens/>
        <w:spacing w:line="276" w:lineRule="auto"/>
        <w:jc w:val="both"/>
        <w:rPr>
          <w:lang w:val="pl-PL"/>
        </w:rPr>
      </w:pPr>
    </w:p>
    <w:p w14:paraId="4815419D" w14:textId="0343FA34" w:rsidR="008671E8" w:rsidRPr="0009186B" w:rsidRDefault="002077E3" w:rsidP="00121324">
      <w:pPr>
        <w:suppressAutoHyphens/>
        <w:spacing w:line="276" w:lineRule="auto"/>
        <w:jc w:val="both"/>
        <w:rPr>
          <w:lang w:val="pl-PL"/>
        </w:rPr>
      </w:pPr>
      <w:r w:rsidRPr="0009186B">
        <w:rPr>
          <w:lang w:val="pl-PL"/>
        </w:rPr>
        <w:t xml:space="preserve">6. </w:t>
      </w:r>
      <w:r w:rsidR="008671E8" w:rsidRPr="0009186B">
        <w:rPr>
          <w:lang w:val="pl-PL"/>
        </w:rPr>
        <w:t>Za właściwe zachowanie uczeń może otrzymać: pochwałę wychowawcy klas</w:t>
      </w:r>
      <w:r w:rsidR="003065DF" w:rsidRPr="0009186B">
        <w:rPr>
          <w:lang w:val="pl-PL"/>
        </w:rPr>
        <w:t>y, pochwałę Dyrektora, nagrodę D</w:t>
      </w:r>
      <w:r w:rsidR="008671E8" w:rsidRPr="0009186B">
        <w:rPr>
          <w:lang w:val="pl-PL"/>
        </w:rPr>
        <w:t>yrektora.</w:t>
      </w:r>
    </w:p>
    <w:p w14:paraId="43ECA3E8" w14:textId="77777777" w:rsidR="002077E3" w:rsidRPr="0009186B" w:rsidRDefault="002077E3" w:rsidP="00121324">
      <w:pPr>
        <w:suppressAutoHyphens/>
        <w:spacing w:line="276" w:lineRule="auto"/>
        <w:jc w:val="both"/>
        <w:rPr>
          <w:lang w:val="pl-PL"/>
        </w:rPr>
      </w:pPr>
    </w:p>
    <w:p w14:paraId="72830C55" w14:textId="426D1F7E" w:rsidR="008671E8" w:rsidRPr="0009186B" w:rsidRDefault="002077E3" w:rsidP="00121324">
      <w:pPr>
        <w:suppressAutoHyphens/>
        <w:spacing w:line="276" w:lineRule="auto"/>
        <w:jc w:val="both"/>
        <w:rPr>
          <w:lang w:val="pl-PL"/>
        </w:rPr>
      </w:pPr>
      <w:r w:rsidRPr="0009186B">
        <w:rPr>
          <w:lang w:val="pl-PL"/>
        </w:rPr>
        <w:t xml:space="preserve">7. </w:t>
      </w:r>
      <w:r w:rsidR="008671E8" w:rsidRPr="0009186B">
        <w:rPr>
          <w:lang w:val="pl-PL"/>
        </w:rPr>
        <w:t>Za niewłaściwe zachowanie uczeń otrzymuje kary: upomnienie wychowawcy klasy, nagan</w:t>
      </w:r>
      <w:r w:rsidR="003065DF" w:rsidRPr="0009186B">
        <w:rPr>
          <w:lang w:val="pl-PL"/>
        </w:rPr>
        <w:t>ę wychowawcy klasy, upomnienie D</w:t>
      </w:r>
      <w:r w:rsidR="008671E8" w:rsidRPr="0009186B">
        <w:rPr>
          <w:lang w:val="pl-PL"/>
        </w:rPr>
        <w:t>yrektor</w:t>
      </w:r>
      <w:r w:rsidR="003065DF" w:rsidRPr="0009186B">
        <w:rPr>
          <w:lang w:val="pl-PL"/>
        </w:rPr>
        <w:t>a, naganę D</w:t>
      </w:r>
      <w:r w:rsidR="008671E8" w:rsidRPr="0009186B">
        <w:rPr>
          <w:lang w:val="pl-PL"/>
        </w:rPr>
        <w:t xml:space="preserve">yrektora. </w:t>
      </w:r>
    </w:p>
    <w:p w14:paraId="05A14BD4" w14:textId="77777777" w:rsidR="002077E3" w:rsidRPr="0009186B" w:rsidRDefault="002077E3" w:rsidP="00121324">
      <w:pPr>
        <w:suppressAutoHyphens/>
        <w:spacing w:line="276" w:lineRule="auto"/>
        <w:jc w:val="both"/>
        <w:rPr>
          <w:lang w:val="pl-PL"/>
        </w:rPr>
      </w:pPr>
    </w:p>
    <w:p w14:paraId="287D1317" w14:textId="09E78BE5" w:rsidR="008671E8" w:rsidRPr="0009186B" w:rsidRDefault="002077E3" w:rsidP="00121324">
      <w:pPr>
        <w:suppressAutoHyphens/>
        <w:spacing w:line="276" w:lineRule="auto"/>
        <w:jc w:val="both"/>
        <w:rPr>
          <w:lang w:val="pl-PL"/>
        </w:rPr>
      </w:pPr>
      <w:r w:rsidRPr="0009186B">
        <w:rPr>
          <w:lang w:val="pl-PL"/>
        </w:rPr>
        <w:t xml:space="preserve">8. </w:t>
      </w:r>
      <w:r w:rsidR="008671E8" w:rsidRPr="0009186B">
        <w:rPr>
          <w:lang w:val="pl-PL"/>
        </w:rPr>
        <w:t>W przypadku ucznia, który nag</w:t>
      </w:r>
      <w:r w:rsidR="008A29B5" w:rsidRPr="0009186B">
        <w:rPr>
          <w:lang w:val="pl-PL"/>
        </w:rPr>
        <w:t>minnie</w:t>
      </w:r>
      <w:r w:rsidR="008671E8" w:rsidRPr="0009186B">
        <w:rPr>
          <w:lang w:val="pl-PL"/>
        </w:rPr>
        <w:t xml:space="preserve"> narusza zasady statutu i regulaminów szkolnych</w:t>
      </w:r>
      <w:r w:rsidRPr="0009186B">
        <w:rPr>
          <w:lang w:val="pl-PL"/>
        </w:rPr>
        <w:t>,</w:t>
      </w:r>
      <w:r w:rsidR="008671E8" w:rsidRPr="0009186B">
        <w:rPr>
          <w:lang w:val="pl-PL"/>
        </w:rPr>
        <w:t xml:space="preserve"> Dyrektor może </w:t>
      </w:r>
      <w:r w:rsidR="00294E09" w:rsidRPr="0009186B">
        <w:rPr>
          <w:lang w:val="pl-PL"/>
        </w:rPr>
        <w:t>podjąć działania w celu przeniesienia</w:t>
      </w:r>
      <w:r w:rsidR="008671E8" w:rsidRPr="0009186B">
        <w:rPr>
          <w:lang w:val="pl-PL"/>
        </w:rPr>
        <w:t xml:space="preserve"> </w:t>
      </w:r>
      <w:r w:rsidRPr="0009186B">
        <w:rPr>
          <w:lang w:val="pl-PL"/>
        </w:rPr>
        <w:t xml:space="preserve">go </w:t>
      </w:r>
      <w:r w:rsidR="008671E8" w:rsidRPr="0009186B">
        <w:rPr>
          <w:lang w:val="pl-PL"/>
        </w:rPr>
        <w:t>do innej klasy.</w:t>
      </w:r>
    </w:p>
    <w:p w14:paraId="0BC78B69" w14:textId="77777777" w:rsidR="002077E3" w:rsidRPr="0009186B" w:rsidRDefault="002077E3" w:rsidP="00121324">
      <w:pPr>
        <w:suppressAutoHyphens/>
        <w:spacing w:line="276" w:lineRule="auto"/>
        <w:jc w:val="both"/>
        <w:rPr>
          <w:lang w:val="pl-PL"/>
        </w:rPr>
      </w:pPr>
    </w:p>
    <w:p w14:paraId="615216B8" w14:textId="2FCABD1D" w:rsidR="008671E8" w:rsidRPr="0009186B" w:rsidRDefault="002077E3" w:rsidP="00121324">
      <w:pPr>
        <w:suppressAutoHyphens/>
        <w:spacing w:line="276" w:lineRule="auto"/>
        <w:jc w:val="both"/>
        <w:rPr>
          <w:lang w:val="pl-PL"/>
        </w:rPr>
      </w:pPr>
      <w:r w:rsidRPr="0009186B">
        <w:rPr>
          <w:lang w:val="pl-PL"/>
        </w:rPr>
        <w:t xml:space="preserve">9. </w:t>
      </w:r>
      <w:r w:rsidR="008671E8" w:rsidRPr="0009186B">
        <w:rPr>
          <w:lang w:val="pl-PL"/>
        </w:rPr>
        <w:t>W przypadku ucznia, który nag</w:t>
      </w:r>
      <w:r w:rsidR="008A29B5" w:rsidRPr="0009186B">
        <w:rPr>
          <w:lang w:val="pl-PL"/>
        </w:rPr>
        <w:t>minnie</w:t>
      </w:r>
      <w:r w:rsidR="008671E8" w:rsidRPr="0009186B">
        <w:rPr>
          <w:lang w:val="pl-PL"/>
        </w:rPr>
        <w:t xml:space="preserve"> narusza zasady st</w:t>
      </w:r>
      <w:r w:rsidR="003065DF" w:rsidRPr="0009186B">
        <w:rPr>
          <w:lang w:val="pl-PL"/>
        </w:rPr>
        <w:t>atutu i regulaminów szkolnych, Rada P</w:t>
      </w:r>
      <w:r w:rsidR="008671E8" w:rsidRPr="0009186B">
        <w:rPr>
          <w:lang w:val="pl-PL"/>
        </w:rPr>
        <w:t>edagogiczn</w:t>
      </w:r>
      <w:r w:rsidR="003065DF" w:rsidRPr="0009186B">
        <w:rPr>
          <w:lang w:val="pl-PL"/>
        </w:rPr>
        <w:t>a może, po zasięgnięciu opinii Samorządu S</w:t>
      </w:r>
      <w:r w:rsidR="008671E8" w:rsidRPr="0009186B">
        <w:rPr>
          <w:lang w:val="pl-PL"/>
        </w:rPr>
        <w:t xml:space="preserve">zkolnego, podjąć uchwałę </w:t>
      </w:r>
      <w:r w:rsidRPr="0009186B">
        <w:rPr>
          <w:lang w:val="pl-PL"/>
        </w:rPr>
        <w:t xml:space="preserve">                    </w:t>
      </w:r>
      <w:r w:rsidR="008671E8" w:rsidRPr="0009186B">
        <w:rPr>
          <w:lang w:val="pl-PL"/>
        </w:rPr>
        <w:lastRenderedPageBreak/>
        <w:t xml:space="preserve">o skierowaniu wniosku do Śląskiego Kuratora Oświaty o przeniesienie ucznia do innej szkoły. </w:t>
      </w:r>
      <w:r w:rsidR="003065DF" w:rsidRPr="0009186B">
        <w:rPr>
          <w:lang w:val="pl-PL"/>
        </w:rPr>
        <w:t>Wniosek taki składa D</w:t>
      </w:r>
      <w:r w:rsidR="008671E8" w:rsidRPr="0009186B">
        <w:rPr>
          <w:lang w:val="pl-PL"/>
        </w:rPr>
        <w:t>yrekt</w:t>
      </w:r>
      <w:r w:rsidR="003065DF" w:rsidRPr="0009186B">
        <w:rPr>
          <w:lang w:val="pl-PL"/>
        </w:rPr>
        <w:t>or szkoły na podstawie uchwały Rady P</w:t>
      </w:r>
      <w:r w:rsidR="008671E8" w:rsidRPr="0009186B">
        <w:rPr>
          <w:lang w:val="pl-PL"/>
        </w:rPr>
        <w:t>edagogicznej.</w:t>
      </w:r>
    </w:p>
    <w:p w14:paraId="1E198573" w14:textId="77777777" w:rsidR="002077E3" w:rsidRPr="0009186B" w:rsidRDefault="002077E3" w:rsidP="00121324">
      <w:pPr>
        <w:suppressAutoHyphens/>
        <w:spacing w:line="276" w:lineRule="auto"/>
        <w:jc w:val="both"/>
      </w:pPr>
    </w:p>
    <w:p w14:paraId="253E87FB" w14:textId="10855359" w:rsidR="006F075E" w:rsidRPr="0009186B" w:rsidRDefault="002077E3" w:rsidP="00121324">
      <w:pPr>
        <w:suppressAutoHyphens/>
        <w:spacing w:line="276" w:lineRule="auto"/>
        <w:jc w:val="both"/>
        <w:rPr>
          <w:lang w:val="pl-PL"/>
        </w:rPr>
      </w:pPr>
      <w:r w:rsidRPr="0009186B">
        <w:t xml:space="preserve">10. </w:t>
      </w:r>
      <w:r w:rsidR="0005691B" w:rsidRPr="0009186B">
        <w:t xml:space="preserve">Od wymierzonej formy kary lub nagrody uczeń ma prawo pisemnie odwołać się </w:t>
      </w:r>
      <w:r w:rsidRPr="0009186B">
        <w:t xml:space="preserve">                         </w:t>
      </w:r>
      <w:r w:rsidR="0005691B" w:rsidRPr="0009186B">
        <w:t>w terminie 14 dni do organu wyższego stopnia niż ten, który karę nałożył. Jeżeli wymierzono karę upomnienia lub nagany wychowawcy, to organem odwoławczym jest Dyrektor szkoły, który powołuje komisję ds. rozpatrzenia odwołania w składzie: dyrektor lub wicedyrektor jako przewodniczący komisji, pedagog lub psycholog szkolny, opiekun Samorządu Uczniowskiego, wychowawca klasy. Jeżeli wymierzono karę upomnienia lub nagany Dyrektora Szkoły, to od decyzji Dyrektora przysługuje rodzicom/prawnym opiekunom ucznia odwołanie do Rady Pedagogicznej, za pośrednictwem Dyrektora. Decyzja Rady Pedagogicznej ws. odwołania, podejmowana w drodze uchwały, jest wiążąca dla Dyrektora szkoły</w:t>
      </w:r>
      <w:r w:rsidR="006F075E" w:rsidRPr="0009186B">
        <w:t xml:space="preserve">. </w:t>
      </w:r>
    </w:p>
    <w:p w14:paraId="268A3440" w14:textId="77777777" w:rsidR="002077E3" w:rsidRPr="0009186B" w:rsidRDefault="002077E3" w:rsidP="00121324">
      <w:pPr>
        <w:suppressAutoHyphens/>
        <w:spacing w:line="276" w:lineRule="auto"/>
        <w:jc w:val="both"/>
        <w:rPr>
          <w:lang w:val="pl-PL"/>
        </w:rPr>
      </w:pPr>
    </w:p>
    <w:p w14:paraId="6AF37AAD" w14:textId="204C5451" w:rsidR="008671E8" w:rsidRPr="0009186B" w:rsidRDefault="002077E3" w:rsidP="00121324">
      <w:pPr>
        <w:suppressAutoHyphens/>
        <w:spacing w:line="276" w:lineRule="auto"/>
        <w:jc w:val="both"/>
        <w:rPr>
          <w:lang w:val="pl-PL"/>
        </w:rPr>
      </w:pPr>
      <w:r w:rsidRPr="0009186B">
        <w:rPr>
          <w:lang w:val="pl-PL"/>
        </w:rPr>
        <w:t xml:space="preserve">11. </w:t>
      </w:r>
      <w:r w:rsidR="008671E8" w:rsidRPr="0009186B">
        <w:rPr>
          <w:lang w:val="pl-PL"/>
        </w:rPr>
        <w:t>O każdej nagrodzie i ka</w:t>
      </w:r>
      <w:r w:rsidR="00294E09" w:rsidRPr="0009186B">
        <w:rPr>
          <w:lang w:val="pl-PL"/>
        </w:rPr>
        <w:t>rze szkoła  informuje rodziców/prawnych opiekunów</w:t>
      </w:r>
      <w:r w:rsidR="008671E8" w:rsidRPr="0009186B">
        <w:rPr>
          <w:lang w:val="pl-PL"/>
        </w:rPr>
        <w:t xml:space="preserve"> ucznia.</w:t>
      </w:r>
    </w:p>
    <w:p w14:paraId="05E81637" w14:textId="77777777" w:rsidR="002077E3" w:rsidRPr="0009186B" w:rsidRDefault="002077E3" w:rsidP="00121324">
      <w:pPr>
        <w:suppressAutoHyphens/>
        <w:spacing w:line="276" w:lineRule="auto"/>
        <w:jc w:val="both"/>
        <w:rPr>
          <w:lang w:val="pl-PL"/>
        </w:rPr>
      </w:pPr>
    </w:p>
    <w:p w14:paraId="19B63E87" w14:textId="5655C67A" w:rsidR="008671E8" w:rsidRPr="0009186B" w:rsidRDefault="002077E3" w:rsidP="00121324">
      <w:pPr>
        <w:suppressAutoHyphens/>
        <w:spacing w:line="276" w:lineRule="auto"/>
        <w:jc w:val="both"/>
        <w:rPr>
          <w:b/>
          <w:lang w:val="pl-PL"/>
        </w:rPr>
      </w:pPr>
      <w:r w:rsidRPr="0009186B">
        <w:rPr>
          <w:lang w:val="pl-PL"/>
        </w:rPr>
        <w:t xml:space="preserve">12. </w:t>
      </w:r>
      <w:r w:rsidR="008671E8" w:rsidRPr="0009186B">
        <w:rPr>
          <w:lang w:val="pl-PL"/>
        </w:rPr>
        <w:t>O każdym wydarzeniu i zachowaniu ucznia, które narusza prawa innych osób oraz nosi znamiona przestępstwa, nauczy</w:t>
      </w:r>
      <w:r w:rsidR="00294E09" w:rsidRPr="0009186B">
        <w:rPr>
          <w:lang w:val="pl-PL"/>
        </w:rPr>
        <w:t>ciel ma obowiązek poinformować D</w:t>
      </w:r>
      <w:r w:rsidR="008671E8" w:rsidRPr="0009186B">
        <w:rPr>
          <w:lang w:val="pl-PL"/>
        </w:rPr>
        <w:t>yrektor</w:t>
      </w:r>
      <w:r w:rsidR="00294E09" w:rsidRPr="0009186B">
        <w:rPr>
          <w:lang w:val="pl-PL"/>
        </w:rPr>
        <w:t>a</w:t>
      </w:r>
      <w:r w:rsidR="008671E8" w:rsidRPr="0009186B">
        <w:rPr>
          <w:lang w:val="pl-PL"/>
        </w:rPr>
        <w:t xml:space="preserve"> szkoły, który podejmuje odpowiednie kroki w celu zbadania sprawy, oraz zobowiązany jest zawiadomić odpowiednie organy wymiaru sprawiedliwości, zgodnie z odrębnymi przepisami. </w:t>
      </w:r>
    </w:p>
    <w:p w14:paraId="6E3F00AC" w14:textId="77777777" w:rsidR="002077E3" w:rsidRPr="0009186B" w:rsidRDefault="002077E3" w:rsidP="00121324">
      <w:pPr>
        <w:spacing w:line="276" w:lineRule="auto"/>
        <w:ind w:left="360"/>
        <w:jc w:val="center"/>
        <w:rPr>
          <w:b/>
          <w:lang w:val="pl-PL"/>
        </w:rPr>
      </w:pPr>
    </w:p>
    <w:p w14:paraId="5A3EC1D8" w14:textId="56130C92" w:rsidR="008671E8" w:rsidRPr="0009186B" w:rsidRDefault="00CA612A" w:rsidP="00121324">
      <w:pPr>
        <w:spacing w:line="276" w:lineRule="auto"/>
        <w:ind w:left="360"/>
        <w:jc w:val="center"/>
        <w:rPr>
          <w:lang w:val="pl-PL"/>
        </w:rPr>
      </w:pPr>
      <w:r w:rsidRPr="0009186B">
        <w:rPr>
          <w:b/>
          <w:lang w:val="pl-PL"/>
        </w:rPr>
        <w:t>§</w:t>
      </w:r>
      <w:r w:rsidR="002077E3" w:rsidRPr="0009186B">
        <w:rPr>
          <w:b/>
          <w:lang w:val="pl-PL"/>
        </w:rPr>
        <w:t xml:space="preserve"> </w:t>
      </w:r>
      <w:r w:rsidRPr="0009186B">
        <w:rPr>
          <w:b/>
          <w:lang w:val="pl-PL"/>
        </w:rPr>
        <w:t>22</w:t>
      </w:r>
      <w:r w:rsidR="002077E3" w:rsidRPr="0009186B">
        <w:rPr>
          <w:b/>
          <w:lang w:val="pl-PL"/>
        </w:rPr>
        <w:t xml:space="preserve">. </w:t>
      </w:r>
      <w:r w:rsidR="002077E3" w:rsidRPr="0009186B">
        <w:rPr>
          <w:b/>
          <w:lang w:val="pl-PL"/>
        </w:rPr>
        <w:br/>
      </w:r>
      <w:r w:rsidR="008671E8" w:rsidRPr="0009186B">
        <w:rPr>
          <w:b/>
          <w:lang w:val="pl-PL"/>
        </w:rPr>
        <w:t>Czynności zabronione</w:t>
      </w:r>
    </w:p>
    <w:p w14:paraId="349F6D96" w14:textId="7EFA1DBB" w:rsidR="008671E8" w:rsidRPr="0009186B" w:rsidRDefault="009046C5" w:rsidP="00121324">
      <w:pPr>
        <w:suppressAutoHyphens/>
        <w:spacing w:line="276" w:lineRule="auto"/>
        <w:jc w:val="both"/>
        <w:rPr>
          <w:lang w:val="pl-PL"/>
        </w:rPr>
      </w:pPr>
      <w:r w:rsidRPr="0009186B">
        <w:rPr>
          <w:lang w:val="pl-PL"/>
        </w:rPr>
        <w:t xml:space="preserve">1. </w:t>
      </w:r>
      <w:r w:rsidR="008671E8" w:rsidRPr="0009186B">
        <w:rPr>
          <w:lang w:val="pl-PL"/>
        </w:rPr>
        <w:t>Uczniom zabrania się:</w:t>
      </w:r>
    </w:p>
    <w:p w14:paraId="633BDF78" w14:textId="77777777" w:rsidR="008671E8" w:rsidRPr="0009186B" w:rsidRDefault="00294E09" w:rsidP="00121324">
      <w:pPr>
        <w:numPr>
          <w:ilvl w:val="1"/>
          <w:numId w:val="52"/>
        </w:numPr>
        <w:tabs>
          <w:tab w:val="left" w:pos="1418"/>
        </w:tabs>
        <w:suppressAutoHyphens/>
        <w:spacing w:line="276" w:lineRule="auto"/>
        <w:ind w:left="714" w:hanging="357"/>
        <w:jc w:val="both"/>
        <w:rPr>
          <w:lang w:val="pl-PL"/>
        </w:rPr>
      </w:pPr>
      <w:r w:rsidRPr="0009186B">
        <w:rPr>
          <w:lang w:val="pl-PL"/>
        </w:rPr>
        <w:t>wnoszenia na teren S</w:t>
      </w:r>
      <w:r w:rsidR="008671E8" w:rsidRPr="0009186B">
        <w:rPr>
          <w:lang w:val="pl-PL"/>
        </w:rPr>
        <w:t>zkoły przedmiotów i środków zagrażających życiu i zdrowiu, w tym ostrych narzędzi, noży, scyzoryków, materiałów pirotechnicznych, środków łatwopalnych, trujących i toks</w:t>
      </w:r>
      <w:r w:rsidR="003065DF" w:rsidRPr="0009186B">
        <w:rPr>
          <w:lang w:val="pl-PL"/>
        </w:rPr>
        <w:t>ycznych;</w:t>
      </w:r>
    </w:p>
    <w:p w14:paraId="0AF8DF7B" w14:textId="77777777" w:rsidR="008671E8" w:rsidRPr="0009186B" w:rsidRDefault="00294E09" w:rsidP="00121324">
      <w:pPr>
        <w:numPr>
          <w:ilvl w:val="1"/>
          <w:numId w:val="52"/>
        </w:numPr>
        <w:tabs>
          <w:tab w:val="left" w:pos="1418"/>
        </w:tabs>
        <w:suppressAutoHyphens/>
        <w:spacing w:line="276" w:lineRule="auto"/>
        <w:ind w:left="714" w:hanging="357"/>
        <w:jc w:val="both"/>
        <w:rPr>
          <w:lang w:val="pl-PL"/>
        </w:rPr>
      </w:pPr>
      <w:r w:rsidRPr="0009186B">
        <w:rPr>
          <w:lang w:val="pl-PL"/>
        </w:rPr>
        <w:t>wnoszenia na teren S</w:t>
      </w:r>
      <w:r w:rsidR="008671E8" w:rsidRPr="0009186B">
        <w:rPr>
          <w:lang w:val="pl-PL"/>
        </w:rPr>
        <w:t>zkoły oraz palenia lub spożywania tytoniu, alkoholu, narkotykó</w:t>
      </w:r>
      <w:r w:rsidR="003065DF" w:rsidRPr="0009186B">
        <w:rPr>
          <w:lang w:val="pl-PL"/>
        </w:rPr>
        <w:t>w i innych środków odurzających;</w:t>
      </w:r>
    </w:p>
    <w:p w14:paraId="08A21FD8" w14:textId="77777777" w:rsidR="008671E8" w:rsidRPr="0009186B" w:rsidRDefault="00294E09" w:rsidP="00121324">
      <w:pPr>
        <w:numPr>
          <w:ilvl w:val="1"/>
          <w:numId w:val="52"/>
        </w:numPr>
        <w:tabs>
          <w:tab w:val="left" w:pos="1418"/>
        </w:tabs>
        <w:suppressAutoHyphens/>
        <w:spacing w:line="276" w:lineRule="auto"/>
        <w:ind w:left="714" w:hanging="357"/>
        <w:jc w:val="both"/>
        <w:rPr>
          <w:lang w:val="pl-PL"/>
        </w:rPr>
      </w:pPr>
      <w:r w:rsidRPr="0009186B">
        <w:rPr>
          <w:lang w:val="pl-PL"/>
        </w:rPr>
        <w:t>przynoszenia do S</w:t>
      </w:r>
      <w:r w:rsidR="008671E8" w:rsidRPr="0009186B">
        <w:rPr>
          <w:lang w:val="pl-PL"/>
        </w:rPr>
        <w:t>zkoły rzeczy o znacznej wartości materialnej (w przypadku ich zaginięcia szkoł</w:t>
      </w:r>
      <w:r w:rsidR="003065DF" w:rsidRPr="0009186B">
        <w:rPr>
          <w:lang w:val="pl-PL"/>
        </w:rPr>
        <w:t>a nie ponosi odpowiedzialności);</w:t>
      </w:r>
    </w:p>
    <w:p w14:paraId="4EAC50BF" w14:textId="77777777" w:rsidR="008671E8" w:rsidRPr="0009186B" w:rsidRDefault="002701D0" w:rsidP="00121324">
      <w:pPr>
        <w:numPr>
          <w:ilvl w:val="1"/>
          <w:numId w:val="52"/>
        </w:numPr>
        <w:tabs>
          <w:tab w:val="left" w:pos="1418"/>
        </w:tabs>
        <w:suppressAutoHyphens/>
        <w:spacing w:line="276" w:lineRule="auto"/>
        <w:ind w:left="714" w:hanging="357"/>
        <w:jc w:val="both"/>
        <w:rPr>
          <w:lang w:val="pl-PL"/>
        </w:rPr>
      </w:pPr>
      <w:r w:rsidRPr="0009186B">
        <w:t>korzystania na terenie szkoły z telefonów komórkowych oraz innych urządzeń elektronicznych i komunikatorów bez zezwolenia nauczyciela</w:t>
      </w:r>
      <w:r w:rsidR="003065DF" w:rsidRPr="0009186B">
        <w:rPr>
          <w:lang w:val="pl-PL"/>
        </w:rPr>
        <w:t>;</w:t>
      </w:r>
    </w:p>
    <w:p w14:paraId="43A2A0D4" w14:textId="1CA5F41B" w:rsidR="008671E8" w:rsidRPr="0009186B" w:rsidRDefault="008671E8" w:rsidP="00121324">
      <w:pPr>
        <w:numPr>
          <w:ilvl w:val="1"/>
          <w:numId w:val="52"/>
        </w:numPr>
        <w:tabs>
          <w:tab w:val="left" w:pos="1418"/>
        </w:tabs>
        <w:suppressAutoHyphens/>
        <w:spacing w:line="276" w:lineRule="auto"/>
        <w:ind w:left="714" w:hanging="357"/>
        <w:jc w:val="both"/>
        <w:rPr>
          <w:lang w:val="pl-PL"/>
        </w:rPr>
      </w:pPr>
      <w:r w:rsidRPr="0009186B">
        <w:rPr>
          <w:lang w:val="pl-PL"/>
        </w:rPr>
        <w:t>wykonywania zdjęć</w:t>
      </w:r>
      <w:r w:rsidR="00294E09" w:rsidRPr="0009186B">
        <w:rPr>
          <w:lang w:val="pl-PL"/>
        </w:rPr>
        <w:t>, nagrywania filmów na terenie S</w:t>
      </w:r>
      <w:r w:rsidRPr="0009186B">
        <w:rPr>
          <w:lang w:val="pl-PL"/>
        </w:rPr>
        <w:t xml:space="preserve">zkoły poza przypadkami, </w:t>
      </w:r>
      <w:r w:rsidR="002A1193" w:rsidRPr="0009186B">
        <w:rPr>
          <w:lang w:val="pl-PL"/>
        </w:rPr>
        <w:t xml:space="preserve">                </w:t>
      </w:r>
      <w:r w:rsidRPr="0009186B">
        <w:rPr>
          <w:lang w:val="pl-PL"/>
        </w:rPr>
        <w:t>w których uczeń uzyska zgodę Dyrektora</w:t>
      </w:r>
      <w:r w:rsidR="002A1193" w:rsidRPr="0009186B">
        <w:rPr>
          <w:lang w:val="pl-PL"/>
        </w:rPr>
        <w:t xml:space="preserve"> szkoły</w:t>
      </w:r>
      <w:r w:rsidRPr="0009186B">
        <w:rPr>
          <w:lang w:val="pl-PL"/>
        </w:rPr>
        <w:t>, wychowawcy l</w:t>
      </w:r>
      <w:r w:rsidR="003065DF" w:rsidRPr="0009186B">
        <w:rPr>
          <w:lang w:val="pl-PL"/>
        </w:rPr>
        <w:t>ub nauczyciela pełniącego dyżur;</w:t>
      </w:r>
    </w:p>
    <w:p w14:paraId="5100BF01" w14:textId="77777777" w:rsidR="008671E8" w:rsidRPr="0009186B" w:rsidRDefault="008671E8" w:rsidP="00121324">
      <w:pPr>
        <w:numPr>
          <w:ilvl w:val="1"/>
          <w:numId w:val="52"/>
        </w:numPr>
        <w:tabs>
          <w:tab w:val="left" w:pos="1418"/>
        </w:tabs>
        <w:suppressAutoHyphens/>
        <w:spacing w:line="276" w:lineRule="auto"/>
        <w:ind w:left="714" w:hanging="357"/>
        <w:jc w:val="both"/>
        <w:rPr>
          <w:lang w:val="pl-PL"/>
        </w:rPr>
      </w:pPr>
      <w:r w:rsidRPr="0009186B">
        <w:rPr>
          <w:lang w:val="pl-PL"/>
        </w:rPr>
        <w:t>stosowania przemocy fizycznej i psychicznej wobec innych uczniów, nauczycieli, pracowników szkoły oraz gości szkoły, w tym używania wulgaryzmów, poniżania słownego</w:t>
      </w:r>
      <w:r w:rsidR="003065DF" w:rsidRPr="0009186B">
        <w:rPr>
          <w:lang w:val="pl-PL"/>
        </w:rPr>
        <w:t>;</w:t>
      </w:r>
    </w:p>
    <w:p w14:paraId="24AC68F9" w14:textId="01D8E6A6" w:rsidR="008671E8" w:rsidRPr="0009186B" w:rsidRDefault="008671E8" w:rsidP="00121324">
      <w:pPr>
        <w:numPr>
          <w:ilvl w:val="1"/>
          <w:numId w:val="52"/>
        </w:numPr>
        <w:tabs>
          <w:tab w:val="left" w:pos="1418"/>
        </w:tabs>
        <w:suppressAutoHyphens/>
        <w:spacing w:line="276" w:lineRule="auto"/>
        <w:ind w:left="714" w:hanging="357"/>
        <w:jc w:val="both"/>
        <w:rPr>
          <w:lang w:val="pl-PL"/>
        </w:rPr>
      </w:pPr>
      <w:r w:rsidRPr="0009186B">
        <w:rPr>
          <w:lang w:val="pl-PL"/>
        </w:rPr>
        <w:t xml:space="preserve">biegania po schodach i korytarzach, trzaskania drzwiami, otwierania okien </w:t>
      </w:r>
      <w:r w:rsidR="002A1193" w:rsidRPr="0009186B">
        <w:rPr>
          <w:lang w:val="pl-PL"/>
        </w:rPr>
        <w:t xml:space="preserve">                  </w:t>
      </w:r>
      <w:r w:rsidRPr="0009186B">
        <w:rPr>
          <w:lang w:val="pl-PL"/>
        </w:rPr>
        <w:t>bez zgody nauczyciela, krzyków, śpiewów, głośnego odtwarzania muzyki podczas zajęć i przerw międzylekcyjnych, poza sytuacjami tego wymagającymi (lekcje muzyk</w:t>
      </w:r>
      <w:r w:rsidR="00294E09" w:rsidRPr="0009186B">
        <w:rPr>
          <w:lang w:val="pl-PL"/>
        </w:rPr>
        <w:t>i, uroczystości szkolne, apele);</w:t>
      </w:r>
    </w:p>
    <w:p w14:paraId="0543E99C" w14:textId="77777777" w:rsidR="008671E8" w:rsidRPr="0009186B" w:rsidRDefault="008671E8" w:rsidP="00121324">
      <w:pPr>
        <w:numPr>
          <w:ilvl w:val="1"/>
          <w:numId w:val="52"/>
        </w:numPr>
        <w:tabs>
          <w:tab w:val="left" w:pos="1418"/>
        </w:tabs>
        <w:suppressAutoHyphens/>
        <w:spacing w:line="276" w:lineRule="auto"/>
        <w:ind w:left="714" w:hanging="357"/>
        <w:jc w:val="both"/>
        <w:rPr>
          <w:lang w:val="pl-PL"/>
        </w:rPr>
      </w:pPr>
      <w:r w:rsidRPr="0009186B">
        <w:rPr>
          <w:lang w:val="pl-PL"/>
        </w:rPr>
        <w:lastRenderedPageBreak/>
        <w:t>niszczenia mienia szkoły bądź mienia innych osób oraz aktów wandalizmu, przez co rozumie się m.in.:</w:t>
      </w:r>
    </w:p>
    <w:p w14:paraId="1965AE49" w14:textId="27B81BDC" w:rsidR="008671E8" w:rsidRPr="0009186B" w:rsidRDefault="008671E8" w:rsidP="00121324">
      <w:pPr>
        <w:pStyle w:val="Akapitzlist"/>
        <w:numPr>
          <w:ilvl w:val="2"/>
          <w:numId w:val="6"/>
        </w:numPr>
        <w:tabs>
          <w:tab w:val="left" w:pos="2268"/>
        </w:tabs>
        <w:suppressAutoHyphens/>
        <w:ind w:left="890" w:hanging="181"/>
        <w:jc w:val="both"/>
        <w:rPr>
          <w:rFonts w:ascii="Times New Roman" w:hAnsi="Times New Roman"/>
          <w:sz w:val="24"/>
          <w:szCs w:val="24"/>
        </w:rPr>
      </w:pPr>
      <w:r w:rsidRPr="0009186B">
        <w:rPr>
          <w:rFonts w:ascii="Times New Roman" w:hAnsi="Times New Roman"/>
          <w:sz w:val="24"/>
          <w:szCs w:val="24"/>
        </w:rPr>
        <w:t>pisanie po krzesłach, ławkach, ścianach wewnętrznych, elewacji szkoły, toaletach, itp.</w:t>
      </w:r>
    </w:p>
    <w:p w14:paraId="6CDBEB3A" w14:textId="27CC47CA" w:rsidR="008671E8" w:rsidRPr="0009186B" w:rsidRDefault="008671E8" w:rsidP="00121324">
      <w:pPr>
        <w:pStyle w:val="Akapitzlist"/>
        <w:numPr>
          <w:ilvl w:val="2"/>
          <w:numId w:val="6"/>
        </w:numPr>
        <w:tabs>
          <w:tab w:val="left" w:pos="2268"/>
        </w:tabs>
        <w:suppressAutoHyphens/>
        <w:ind w:left="890" w:hanging="181"/>
        <w:jc w:val="both"/>
        <w:rPr>
          <w:rFonts w:ascii="Times New Roman" w:hAnsi="Times New Roman"/>
          <w:sz w:val="24"/>
          <w:szCs w:val="24"/>
        </w:rPr>
      </w:pPr>
      <w:r w:rsidRPr="0009186B">
        <w:rPr>
          <w:rFonts w:ascii="Times New Roman" w:hAnsi="Times New Roman"/>
          <w:sz w:val="24"/>
          <w:szCs w:val="24"/>
        </w:rPr>
        <w:t>wyłamywanie zamków, zawiasów,</w:t>
      </w:r>
    </w:p>
    <w:p w14:paraId="4BDBFF90" w14:textId="7F5AA540" w:rsidR="008671E8" w:rsidRPr="0009186B" w:rsidRDefault="008671E8" w:rsidP="00121324">
      <w:pPr>
        <w:pStyle w:val="Akapitzlist"/>
        <w:numPr>
          <w:ilvl w:val="2"/>
          <w:numId w:val="6"/>
        </w:numPr>
        <w:tabs>
          <w:tab w:val="left" w:pos="2268"/>
        </w:tabs>
        <w:suppressAutoHyphens/>
        <w:ind w:left="890" w:hanging="181"/>
        <w:jc w:val="both"/>
        <w:rPr>
          <w:rFonts w:ascii="Times New Roman" w:hAnsi="Times New Roman"/>
          <w:sz w:val="24"/>
          <w:szCs w:val="24"/>
        </w:rPr>
      </w:pPr>
      <w:r w:rsidRPr="0009186B">
        <w:rPr>
          <w:rFonts w:ascii="Times New Roman" w:hAnsi="Times New Roman"/>
          <w:sz w:val="24"/>
          <w:szCs w:val="24"/>
        </w:rPr>
        <w:t>rysowanie podłóg (zostawianie śladów),</w:t>
      </w:r>
    </w:p>
    <w:p w14:paraId="51E81BF1" w14:textId="5F369E23" w:rsidR="008671E8" w:rsidRPr="0009186B" w:rsidRDefault="008671E8" w:rsidP="00121324">
      <w:pPr>
        <w:pStyle w:val="Akapitzlist"/>
        <w:numPr>
          <w:ilvl w:val="2"/>
          <w:numId w:val="6"/>
        </w:numPr>
        <w:tabs>
          <w:tab w:val="left" w:pos="2268"/>
        </w:tabs>
        <w:suppressAutoHyphens/>
        <w:ind w:left="890" w:hanging="181"/>
        <w:jc w:val="both"/>
        <w:rPr>
          <w:rFonts w:ascii="Times New Roman" w:hAnsi="Times New Roman"/>
          <w:sz w:val="24"/>
          <w:szCs w:val="24"/>
        </w:rPr>
      </w:pPr>
      <w:r w:rsidRPr="0009186B">
        <w:rPr>
          <w:rFonts w:ascii="Times New Roman" w:hAnsi="Times New Roman"/>
          <w:sz w:val="24"/>
          <w:szCs w:val="24"/>
        </w:rPr>
        <w:t>kołysanie się na krzesłach,</w:t>
      </w:r>
    </w:p>
    <w:p w14:paraId="5084C437" w14:textId="34EA3F34" w:rsidR="008671E8" w:rsidRPr="0009186B" w:rsidRDefault="008671E8" w:rsidP="00121324">
      <w:pPr>
        <w:pStyle w:val="Akapitzlist"/>
        <w:numPr>
          <w:ilvl w:val="2"/>
          <w:numId w:val="6"/>
        </w:numPr>
        <w:tabs>
          <w:tab w:val="left" w:pos="2268"/>
        </w:tabs>
        <w:suppressAutoHyphens/>
        <w:ind w:left="890" w:hanging="181"/>
        <w:jc w:val="both"/>
        <w:rPr>
          <w:rFonts w:ascii="Times New Roman" w:hAnsi="Times New Roman"/>
          <w:sz w:val="24"/>
          <w:szCs w:val="24"/>
        </w:rPr>
      </w:pPr>
      <w:r w:rsidRPr="0009186B">
        <w:rPr>
          <w:rFonts w:ascii="Times New Roman" w:hAnsi="Times New Roman"/>
          <w:sz w:val="24"/>
          <w:szCs w:val="24"/>
        </w:rPr>
        <w:t>przyklejanie gum do żucia do ławek, krzeseł bądź innych powierzchni,</w:t>
      </w:r>
    </w:p>
    <w:p w14:paraId="10685FC1" w14:textId="4F6EFF0A" w:rsidR="008671E8" w:rsidRPr="0009186B" w:rsidRDefault="008671E8" w:rsidP="00121324">
      <w:pPr>
        <w:pStyle w:val="Akapitzlist"/>
        <w:numPr>
          <w:ilvl w:val="2"/>
          <w:numId w:val="6"/>
        </w:numPr>
        <w:tabs>
          <w:tab w:val="left" w:pos="2268"/>
        </w:tabs>
        <w:suppressAutoHyphens/>
        <w:ind w:left="890" w:hanging="181"/>
        <w:jc w:val="both"/>
        <w:rPr>
          <w:rFonts w:ascii="Times New Roman" w:hAnsi="Times New Roman"/>
          <w:sz w:val="24"/>
          <w:szCs w:val="24"/>
        </w:rPr>
      </w:pPr>
      <w:r w:rsidRPr="0009186B">
        <w:rPr>
          <w:rFonts w:ascii="Times New Roman" w:hAnsi="Times New Roman"/>
          <w:sz w:val="24"/>
          <w:szCs w:val="24"/>
        </w:rPr>
        <w:t>wybijanie szyb, rozcinanie siatek, wyłamywanie ogrodzenia, itp.</w:t>
      </w:r>
      <w:r w:rsidR="003065DF" w:rsidRPr="0009186B">
        <w:rPr>
          <w:rFonts w:ascii="Times New Roman" w:hAnsi="Times New Roman"/>
          <w:sz w:val="24"/>
          <w:szCs w:val="24"/>
        </w:rPr>
        <w:t>,</w:t>
      </w:r>
    </w:p>
    <w:p w14:paraId="0F2E2690" w14:textId="779072FC" w:rsidR="008671E8" w:rsidRPr="0009186B" w:rsidRDefault="008671E8" w:rsidP="00121324">
      <w:pPr>
        <w:pStyle w:val="Akapitzlist"/>
        <w:numPr>
          <w:ilvl w:val="2"/>
          <w:numId w:val="6"/>
        </w:numPr>
        <w:tabs>
          <w:tab w:val="left" w:pos="2268"/>
        </w:tabs>
        <w:suppressAutoHyphens/>
        <w:ind w:left="890" w:hanging="181"/>
        <w:jc w:val="both"/>
        <w:rPr>
          <w:rFonts w:ascii="Times New Roman" w:hAnsi="Times New Roman"/>
          <w:sz w:val="24"/>
          <w:szCs w:val="24"/>
        </w:rPr>
      </w:pPr>
      <w:r w:rsidRPr="0009186B">
        <w:rPr>
          <w:rFonts w:ascii="Times New Roman" w:hAnsi="Times New Roman"/>
          <w:sz w:val="24"/>
          <w:szCs w:val="24"/>
        </w:rPr>
        <w:t>niszczenie p</w:t>
      </w:r>
      <w:r w:rsidR="003065DF" w:rsidRPr="0009186B">
        <w:rPr>
          <w:rFonts w:ascii="Times New Roman" w:hAnsi="Times New Roman"/>
          <w:sz w:val="24"/>
          <w:szCs w:val="24"/>
        </w:rPr>
        <w:t>rzyborów i pomocy dydaktycznych,</w:t>
      </w:r>
    </w:p>
    <w:p w14:paraId="04B3ACE5" w14:textId="77777777" w:rsidR="00056E47" w:rsidRPr="0009186B" w:rsidRDefault="008671E8" w:rsidP="00121324">
      <w:pPr>
        <w:pStyle w:val="Akapitzlist"/>
        <w:numPr>
          <w:ilvl w:val="1"/>
          <w:numId w:val="52"/>
        </w:numPr>
        <w:tabs>
          <w:tab w:val="left" w:pos="1418"/>
        </w:tabs>
        <w:suppressAutoHyphens/>
        <w:ind w:left="714" w:hanging="357"/>
        <w:jc w:val="both"/>
        <w:rPr>
          <w:rFonts w:ascii="Times New Roman" w:hAnsi="Times New Roman"/>
          <w:sz w:val="24"/>
          <w:szCs w:val="24"/>
        </w:rPr>
      </w:pPr>
      <w:r w:rsidRPr="0009186B">
        <w:rPr>
          <w:rFonts w:ascii="Times New Roman" w:hAnsi="Times New Roman"/>
          <w:sz w:val="24"/>
          <w:szCs w:val="24"/>
        </w:rPr>
        <w:t>zaśmiecania terenu szkoły (pomieszczeń, korytarz</w:t>
      </w:r>
      <w:r w:rsidR="00294E09" w:rsidRPr="0009186B">
        <w:rPr>
          <w:rFonts w:ascii="Times New Roman" w:hAnsi="Times New Roman"/>
          <w:sz w:val="24"/>
          <w:szCs w:val="24"/>
        </w:rPr>
        <w:t>y, stołówki, dziedzińca, boisk);</w:t>
      </w:r>
      <w:r w:rsidR="00497BDD" w:rsidRPr="0009186B">
        <w:rPr>
          <w:rFonts w:ascii="Times New Roman" w:hAnsi="Times New Roman"/>
          <w:sz w:val="24"/>
          <w:szCs w:val="24"/>
        </w:rPr>
        <w:t xml:space="preserve"> </w:t>
      </w:r>
    </w:p>
    <w:p w14:paraId="66D41CA3" w14:textId="2EAED87B" w:rsidR="008671E8" w:rsidRPr="0009186B" w:rsidRDefault="008671E8" w:rsidP="00121324">
      <w:pPr>
        <w:pStyle w:val="Akapitzlist"/>
        <w:numPr>
          <w:ilvl w:val="1"/>
          <w:numId w:val="52"/>
        </w:numPr>
        <w:tabs>
          <w:tab w:val="left" w:pos="1418"/>
        </w:tabs>
        <w:suppressAutoHyphens/>
        <w:ind w:left="714" w:hanging="357"/>
        <w:jc w:val="both"/>
        <w:rPr>
          <w:rFonts w:ascii="Times New Roman" w:hAnsi="Times New Roman"/>
          <w:sz w:val="24"/>
          <w:szCs w:val="24"/>
        </w:rPr>
      </w:pPr>
      <w:r w:rsidRPr="0009186B">
        <w:rPr>
          <w:rFonts w:ascii="Times New Roman" w:hAnsi="Times New Roman"/>
          <w:sz w:val="24"/>
          <w:szCs w:val="24"/>
        </w:rPr>
        <w:t>wszelkiej aktywności mogącej stanowić zagrożenie dla osób i mienia.</w:t>
      </w:r>
    </w:p>
    <w:p w14:paraId="1AB03E9B" w14:textId="38525468" w:rsidR="000D55B8" w:rsidRPr="0009186B" w:rsidRDefault="000D55B8" w:rsidP="00121324">
      <w:pPr>
        <w:tabs>
          <w:tab w:val="left" w:pos="709"/>
        </w:tabs>
        <w:suppressAutoHyphens/>
        <w:spacing w:line="276" w:lineRule="auto"/>
        <w:jc w:val="both"/>
      </w:pPr>
      <w:r w:rsidRPr="0009186B">
        <w:t xml:space="preserve">2. </w:t>
      </w:r>
      <w:r w:rsidR="008671E8" w:rsidRPr="0009186B">
        <w:t>Nieprzestrzeganie powyższych zakazów wiąże się</w:t>
      </w:r>
      <w:r w:rsidR="00056E47" w:rsidRPr="0009186B">
        <w:t xml:space="preserve"> </w:t>
      </w:r>
      <w:r w:rsidR="00083E5E" w:rsidRPr="0009186B">
        <w:t>z nałożeniem kary względem ucznia,</w:t>
      </w:r>
      <w:r w:rsidR="00056E47" w:rsidRPr="0009186B">
        <w:t xml:space="preserve"> </w:t>
      </w:r>
      <w:r w:rsidRPr="0009186B">
        <w:t xml:space="preserve">                </w:t>
      </w:r>
      <w:r w:rsidR="00083E5E" w:rsidRPr="0009186B">
        <w:t>o któr</w:t>
      </w:r>
      <w:r w:rsidRPr="0009186B">
        <w:t>ej</w:t>
      </w:r>
      <w:r w:rsidR="00083E5E" w:rsidRPr="0009186B">
        <w:t xml:space="preserve"> mowa w </w:t>
      </w:r>
      <w:r w:rsidR="00433F91" w:rsidRPr="0009186B">
        <w:t>§</w:t>
      </w:r>
      <w:r w:rsidR="0061295C" w:rsidRPr="0009186B">
        <w:t xml:space="preserve"> </w:t>
      </w:r>
      <w:r w:rsidR="00083E5E" w:rsidRPr="0009186B">
        <w:t>2</w:t>
      </w:r>
      <w:r w:rsidR="0061295C" w:rsidRPr="0009186B">
        <w:t>1</w:t>
      </w:r>
      <w:r w:rsidR="00083E5E" w:rsidRPr="0009186B">
        <w:t xml:space="preserve"> ust.</w:t>
      </w:r>
      <w:r w:rsidR="0061295C" w:rsidRPr="0009186B">
        <w:t xml:space="preserve"> </w:t>
      </w:r>
      <w:r w:rsidR="00083E5E" w:rsidRPr="0009186B">
        <w:t>7</w:t>
      </w:r>
      <w:r w:rsidR="0061295C" w:rsidRPr="0009186B">
        <w:t>.</w:t>
      </w:r>
      <w:r w:rsidR="00083E5E" w:rsidRPr="0009186B">
        <w:t xml:space="preserve"> </w:t>
      </w:r>
    </w:p>
    <w:p w14:paraId="098B7F1D" w14:textId="77777777" w:rsidR="000D55B8" w:rsidRPr="0009186B" w:rsidRDefault="000D55B8" w:rsidP="00121324">
      <w:pPr>
        <w:pStyle w:val="Akapitzlist"/>
        <w:tabs>
          <w:tab w:val="left" w:pos="709"/>
        </w:tabs>
        <w:suppressAutoHyphens/>
        <w:ind w:left="360"/>
        <w:jc w:val="both"/>
        <w:rPr>
          <w:b/>
        </w:rPr>
      </w:pPr>
    </w:p>
    <w:p w14:paraId="0A059D3A" w14:textId="77777777" w:rsidR="005B38D0" w:rsidRDefault="005B38D0" w:rsidP="00121324">
      <w:pPr>
        <w:pStyle w:val="Akapitzlist"/>
        <w:tabs>
          <w:tab w:val="left" w:pos="709"/>
        </w:tabs>
        <w:suppressAutoHyphens/>
        <w:ind w:left="360"/>
        <w:jc w:val="center"/>
        <w:rPr>
          <w:rFonts w:ascii="Times New Roman" w:hAnsi="Times New Roman"/>
          <w:b/>
          <w:sz w:val="24"/>
          <w:szCs w:val="24"/>
        </w:rPr>
      </w:pPr>
    </w:p>
    <w:p w14:paraId="7FD38CC4" w14:textId="67502E1B" w:rsidR="00FB7BFF" w:rsidRPr="0009186B" w:rsidRDefault="00FB7BFF" w:rsidP="00121324">
      <w:pPr>
        <w:pStyle w:val="Akapitzlist"/>
        <w:tabs>
          <w:tab w:val="left" w:pos="709"/>
        </w:tabs>
        <w:suppressAutoHyphens/>
        <w:ind w:left="360"/>
        <w:jc w:val="center"/>
        <w:rPr>
          <w:rFonts w:ascii="Times New Roman" w:hAnsi="Times New Roman"/>
          <w:b/>
          <w:sz w:val="24"/>
          <w:szCs w:val="24"/>
        </w:rPr>
      </w:pPr>
      <w:r w:rsidRPr="0009186B">
        <w:rPr>
          <w:rFonts w:ascii="Times New Roman" w:hAnsi="Times New Roman"/>
          <w:b/>
          <w:sz w:val="24"/>
          <w:szCs w:val="24"/>
        </w:rPr>
        <w:t xml:space="preserve">Rozdział </w:t>
      </w:r>
      <w:r w:rsidR="00BE1F03">
        <w:rPr>
          <w:rFonts w:ascii="Times New Roman" w:hAnsi="Times New Roman"/>
          <w:b/>
          <w:sz w:val="24"/>
          <w:szCs w:val="24"/>
        </w:rPr>
        <w:t>VII</w:t>
      </w:r>
      <w:r w:rsidRPr="0009186B">
        <w:rPr>
          <w:rFonts w:ascii="Times New Roman" w:hAnsi="Times New Roman"/>
          <w:b/>
          <w:sz w:val="24"/>
          <w:szCs w:val="24"/>
        </w:rPr>
        <w:t>I</w:t>
      </w:r>
      <w:r w:rsidR="007B4B3B" w:rsidRPr="0009186B">
        <w:rPr>
          <w:rFonts w:ascii="Times New Roman" w:hAnsi="Times New Roman"/>
          <w:b/>
          <w:sz w:val="24"/>
          <w:szCs w:val="24"/>
        </w:rPr>
        <w:t xml:space="preserve"> </w:t>
      </w:r>
      <w:r w:rsidR="008F1DCD" w:rsidRPr="0009186B">
        <w:rPr>
          <w:rFonts w:ascii="Times New Roman" w:hAnsi="Times New Roman"/>
          <w:b/>
          <w:sz w:val="24"/>
          <w:szCs w:val="24"/>
        </w:rPr>
        <w:br/>
      </w:r>
      <w:r w:rsidR="00D85F72" w:rsidRPr="0009186B">
        <w:rPr>
          <w:rFonts w:ascii="Times New Roman" w:hAnsi="Times New Roman"/>
          <w:b/>
          <w:sz w:val="24"/>
          <w:szCs w:val="24"/>
        </w:rPr>
        <w:t>SZCEGÓŁOWE WARUNKI I KRYTERIA</w:t>
      </w:r>
      <w:r w:rsidRPr="0009186B">
        <w:rPr>
          <w:rFonts w:ascii="Times New Roman" w:hAnsi="Times New Roman"/>
          <w:b/>
          <w:sz w:val="24"/>
          <w:szCs w:val="24"/>
        </w:rPr>
        <w:t xml:space="preserve"> OCENIANIA WEWNĄTRZSZKOLNEGO</w:t>
      </w:r>
    </w:p>
    <w:p w14:paraId="71CC4152" w14:textId="197D4472" w:rsidR="00FB7BFF" w:rsidRPr="0009186B" w:rsidRDefault="00FB7BFF" w:rsidP="00121324">
      <w:pPr>
        <w:autoSpaceDE w:val="0"/>
        <w:spacing w:after="240" w:line="276" w:lineRule="auto"/>
        <w:jc w:val="center"/>
      </w:pPr>
      <w:r w:rsidRPr="0009186B">
        <w:rPr>
          <w:b/>
          <w:lang w:val="pl-PL"/>
        </w:rPr>
        <w:t>§</w:t>
      </w:r>
      <w:r w:rsidR="004844A8" w:rsidRPr="0009186B">
        <w:rPr>
          <w:b/>
          <w:lang w:val="pl-PL"/>
        </w:rPr>
        <w:t xml:space="preserve"> </w:t>
      </w:r>
      <w:r w:rsidRPr="0009186B">
        <w:rPr>
          <w:b/>
          <w:lang w:val="pl-PL"/>
        </w:rPr>
        <w:t>2</w:t>
      </w:r>
      <w:r w:rsidR="00CA612A" w:rsidRPr="0009186B">
        <w:rPr>
          <w:b/>
          <w:lang w:val="pl-PL"/>
        </w:rPr>
        <w:t>3</w:t>
      </w:r>
      <w:r w:rsidR="004844A8" w:rsidRPr="0009186B">
        <w:rPr>
          <w:b/>
          <w:lang w:val="pl-PL"/>
        </w:rPr>
        <w:t>.</w:t>
      </w:r>
    </w:p>
    <w:p w14:paraId="43F2EC63" w14:textId="1C21C799" w:rsidR="00FB7BFF" w:rsidRPr="0009186B" w:rsidRDefault="004844A8" w:rsidP="00121324">
      <w:pPr>
        <w:tabs>
          <w:tab w:val="left" w:pos="720"/>
        </w:tabs>
        <w:suppressAutoHyphens/>
        <w:spacing w:after="240" w:line="276" w:lineRule="auto"/>
        <w:jc w:val="both"/>
      </w:pPr>
      <w:r w:rsidRPr="0009186B">
        <w:t xml:space="preserve">1. </w:t>
      </w:r>
      <w:r w:rsidR="00FB7BFF" w:rsidRPr="0009186B">
        <w:t>Szczegółowe  warunki i sposób oceniania wewnątrzszkolnego są zbiorem zasad dotyczących oceniania, klasyfikowania i promowania uczniów oraz przeprowadzania sprawdzianów i egzaminów.</w:t>
      </w:r>
    </w:p>
    <w:p w14:paraId="596366B5" w14:textId="6B67A301" w:rsidR="00FB7BFF" w:rsidRPr="0009186B" w:rsidRDefault="004844A8" w:rsidP="00121324">
      <w:pPr>
        <w:tabs>
          <w:tab w:val="left" w:pos="720"/>
        </w:tabs>
        <w:suppressAutoHyphens/>
        <w:spacing w:after="240" w:line="276" w:lineRule="auto"/>
        <w:jc w:val="both"/>
        <w:rPr>
          <w:b/>
          <w:bCs/>
        </w:rPr>
      </w:pPr>
      <w:r w:rsidRPr="0009186B">
        <w:t xml:space="preserve">2. </w:t>
      </w:r>
      <w:r w:rsidR="00FB7BFF" w:rsidRPr="0009186B">
        <w:t>Zasady oceniania z religii i etyki określają odrębne przepisy.</w:t>
      </w:r>
    </w:p>
    <w:p w14:paraId="495F73AA" w14:textId="77777777" w:rsidR="00880057" w:rsidRDefault="00880057" w:rsidP="00121324">
      <w:pPr>
        <w:pStyle w:val="t4"/>
        <w:spacing w:line="276" w:lineRule="auto"/>
        <w:ind w:firstLine="0"/>
        <w:jc w:val="center"/>
        <w:rPr>
          <w:rFonts w:cs="Times New Roman"/>
          <w:b/>
          <w:bCs/>
        </w:rPr>
      </w:pPr>
    </w:p>
    <w:p w14:paraId="1579270E" w14:textId="6DE51A85" w:rsidR="00FB7BFF" w:rsidRPr="0009186B" w:rsidRDefault="00FB7BFF" w:rsidP="00121324">
      <w:pPr>
        <w:pStyle w:val="t4"/>
        <w:spacing w:line="276" w:lineRule="auto"/>
        <w:ind w:firstLine="0"/>
        <w:jc w:val="center"/>
        <w:rPr>
          <w:b/>
        </w:rPr>
      </w:pPr>
      <w:r w:rsidRPr="0009186B">
        <w:rPr>
          <w:rFonts w:cs="Times New Roman"/>
          <w:b/>
          <w:bCs/>
        </w:rPr>
        <w:t>§</w:t>
      </w:r>
      <w:r w:rsidR="004844A8" w:rsidRPr="0009186B">
        <w:rPr>
          <w:rFonts w:cs="Times New Roman"/>
          <w:b/>
          <w:bCs/>
        </w:rPr>
        <w:t xml:space="preserve"> </w:t>
      </w:r>
      <w:r w:rsidRPr="0009186B">
        <w:rPr>
          <w:rFonts w:cs="Times New Roman"/>
          <w:b/>
          <w:bCs/>
        </w:rPr>
        <w:t>2</w:t>
      </w:r>
      <w:r w:rsidR="00CA612A" w:rsidRPr="0009186B">
        <w:rPr>
          <w:rFonts w:cs="Times New Roman"/>
          <w:b/>
          <w:bCs/>
        </w:rPr>
        <w:t>4</w:t>
      </w:r>
      <w:r w:rsidR="004844A8" w:rsidRPr="0009186B">
        <w:rPr>
          <w:rFonts w:cs="Times New Roman"/>
          <w:b/>
          <w:bCs/>
        </w:rPr>
        <w:t xml:space="preserve">. </w:t>
      </w:r>
      <w:r w:rsidR="004844A8" w:rsidRPr="0009186B">
        <w:rPr>
          <w:rFonts w:cs="Times New Roman"/>
          <w:b/>
          <w:bCs/>
        </w:rPr>
        <w:br/>
      </w:r>
      <w:r w:rsidRPr="0009186B">
        <w:rPr>
          <w:b/>
        </w:rPr>
        <w:t>Ogólne zasady oceniania, klasyfikowania i promowania uczniów</w:t>
      </w:r>
    </w:p>
    <w:p w14:paraId="2F4DEB1C" w14:textId="77777777" w:rsidR="0066496F" w:rsidRPr="0009186B" w:rsidRDefault="0066496F" w:rsidP="00121324">
      <w:pPr>
        <w:suppressAutoHyphens/>
        <w:spacing w:line="276" w:lineRule="auto"/>
        <w:jc w:val="both"/>
      </w:pPr>
    </w:p>
    <w:p w14:paraId="63DBF8D5" w14:textId="526F3DF5" w:rsidR="00FB7BFF" w:rsidRPr="0009186B" w:rsidRDefault="0066496F" w:rsidP="00121324">
      <w:pPr>
        <w:tabs>
          <w:tab w:val="left" w:pos="720"/>
        </w:tabs>
        <w:suppressAutoHyphens/>
        <w:spacing w:line="276" w:lineRule="auto"/>
        <w:jc w:val="both"/>
      </w:pPr>
      <w:r w:rsidRPr="0009186B">
        <w:t xml:space="preserve">1. </w:t>
      </w:r>
      <w:r w:rsidR="00FB7BFF" w:rsidRPr="0009186B">
        <w:t>Ocenianiu podlegają:</w:t>
      </w:r>
    </w:p>
    <w:p w14:paraId="08E5FECA" w14:textId="77777777" w:rsidR="00FB7BFF" w:rsidRPr="0009186B" w:rsidRDefault="00FB7BFF" w:rsidP="00121324">
      <w:pPr>
        <w:numPr>
          <w:ilvl w:val="1"/>
          <w:numId w:val="7"/>
        </w:numPr>
        <w:tabs>
          <w:tab w:val="left" w:pos="1080"/>
        </w:tabs>
        <w:suppressAutoHyphens/>
        <w:spacing w:line="276" w:lineRule="auto"/>
        <w:ind w:left="714" w:hanging="357"/>
        <w:jc w:val="both"/>
      </w:pPr>
      <w:r w:rsidRPr="0009186B">
        <w:t>osiągnięcia edukacyjne ucznia;</w:t>
      </w:r>
    </w:p>
    <w:p w14:paraId="7A6C4513" w14:textId="77777777" w:rsidR="00FB7BFF" w:rsidRPr="0009186B" w:rsidRDefault="00FB7BFF" w:rsidP="00121324">
      <w:pPr>
        <w:numPr>
          <w:ilvl w:val="1"/>
          <w:numId w:val="7"/>
        </w:numPr>
        <w:tabs>
          <w:tab w:val="left" w:pos="1080"/>
        </w:tabs>
        <w:suppressAutoHyphens/>
        <w:spacing w:line="276" w:lineRule="auto"/>
        <w:jc w:val="both"/>
      </w:pPr>
      <w:r w:rsidRPr="0009186B">
        <w:t>zachowanie ucznia.</w:t>
      </w:r>
    </w:p>
    <w:p w14:paraId="3FF07417" w14:textId="77777777" w:rsidR="0066496F" w:rsidRPr="0009186B" w:rsidRDefault="0066496F" w:rsidP="00121324">
      <w:pPr>
        <w:suppressAutoHyphens/>
        <w:spacing w:line="276" w:lineRule="auto"/>
        <w:jc w:val="both"/>
      </w:pPr>
    </w:p>
    <w:p w14:paraId="26A2E4DD" w14:textId="2B174EDF" w:rsidR="00FB7BFF" w:rsidRPr="0009186B" w:rsidRDefault="0066496F" w:rsidP="00121324">
      <w:pPr>
        <w:tabs>
          <w:tab w:val="left" w:pos="720"/>
        </w:tabs>
        <w:suppressAutoHyphens/>
        <w:spacing w:line="276" w:lineRule="auto"/>
        <w:jc w:val="both"/>
      </w:pPr>
      <w:r w:rsidRPr="0009186B">
        <w:t xml:space="preserve">2. </w:t>
      </w:r>
      <w:r w:rsidR="00FB7BFF" w:rsidRPr="0009186B">
        <w:t xml:space="preserve">Ocenianie osiągnięć edukacyjnych ucznia polega na rozpoznawaniu przez nauczycieli poziomu i postępów w opanowaniu przez ucznia wiadomości i umiejętności w stosunku </w:t>
      </w:r>
      <w:r w:rsidR="00534050" w:rsidRPr="0009186B">
        <w:t xml:space="preserve">                    </w:t>
      </w:r>
      <w:r w:rsidR="00FB7BFF" w:rsidRPr="0009186B">
        <w:t>do wymagań edukacyjnych wynikających z podstawy programowej, określonej</w:t>
      </w:r>
      <w:r w:rsidR="00A800DA" w:rsidRPr="0009186B">
        <w:t xml:space="preserve"> </w:t>
      </w:r>
      <w:r w:rsidR="00FB7BFF" w:rsidRPr="0009186B">
        <w:t>w</w:t>
      </w:r>
      <w:r w:rsidR="00A800DA" w:rsidRPr="0009186B">
        <w:t xml:space="preserve"> </w:t>
      </w:r>
      <w:r w:rsidR="00FB7BFF" w:rsidRPr="0009186B">
        <w:t>odrębnych</w:t>
      </w:r>
      <w:r w:rsidR="00A800DA" w:rsidRPr="0009186B">
        <w:t xml:space="preserve"> przepisach</w:t>
      </w:r>
      <w:r w:rsidR="00294E09" w:rsidRPr="0009186B">
        <w:t xml:space="preserve"> i realizowanych w S</w:t>
      </w:r>
      <w:r w:rsidR="00FB7BFF" w:rsidRPr="0009186B">
        <w:t>zkole programów nauczania</w:t>
      </w:r>
      <w:r w:rsidR="00A800DA" w:rsidRPr="0009186B">
        <w:t>,</w:t>
      </w:r>
      <w:r w:rsidR="00FB7BFF" w:rsidRPr="0009186B">
        <w:t xml:space="preserve"> uwzględniających tę podstawę.</w:t>
      </w:r>
    </w:p>
    <w:p w14:paraId="3C737280" w14:textId="77777777" w:rsidR="0066496F" w:rsidRPr="0009186B" w:rsidRDefault="0066496F" w:rsidP="00121324">
      <w:pPr>
        <w:suppressAutoHyphens/>
        <w:spacing w:line="276" w:lineRule="auto"/>
        <w:jc w:val="both"/>
      </w:pPr>
    </w:p>
    <w:p w14:paraId="5232A89B" w14:textId="52421E41" w:rsidR="00FB7BFF" w:rsidRPr="0009186B" w:rsidRDefault="00534050" w:rsidP="00121324">
      <w:pPr>
        <w:tabs>
          <w:tab w:val="left" w:pos="720"/>
        </w:tabs>
        <w:suppressAutoHyphens/>
        <w:spacing w:line="276" w:lineRule="auto"/>
        <w:jc w:val="both"/>
        <w:rPr>
          <w:b/>
          <w:bCs/>
        </w:rPr>
      </w:pPr>
      <w:r w:rsidRPr="0009186B">
        <w:t xml:space="preserve">3. </w:t>
      </w:r>
      <w:r w:rsidR="00FB7BFF" w:rsidRPr="0009186B">
        <w:t>Ocenianie zachowania ucznia polega na rozpo</w:t>
      </w:r>
      <w:r w:rsidR="00A800DA" w:rsidRPr="0009186B">
        <w:t>znawaniu przez wychowawcę</w:t>
      </w:r>
      <w:r w:rsidR="00FB7BFF" w:rsidRPr="0009186B">
        <w:t xml:space="preserve"> danej klasy stopnia respektowania przez ucznia zasad współżycia społecznego i norm etycznych.</w:t>
      </w:r>
    </w:p>
    <w:p w14:paraId="146DC115" w14:textId="77777777" w:rsidR="00534050" w:rsidRPr="0009186B" w:rsidRDefault="00534050" w:rsidP="00121324">
      <w:pPr>
        <w:pStyle w:val="Tekstpodstawowy31"/>
        <w:spacing w:line="276" w:lineRule="auto"/>
        <w:jc w:val="center"/>
        <w:rPr>
          <w:rFonts w:cs="Times New Roman"/>
          <w:b/>
          <w:bCs/>
        </w:rPr>
      </w:pPr>
    </w:p>
    <w:p w14:paraId="7C7B3698" w14:textId="5DC2F82C" w:rsidR="00FB7BFF" w:rsidRPr="0009186B" w:rsidRDefault="00FB7BFF" w:rsidP="00121324">
      <w:pPr>
        <w:pStyle w:val="Tekstpodstawowy31"/>
        <w:spacing w:line="276" w:lineRule="auto"/>
        <w:jc w:val="center"/>
        <w:rPr>
          <w:rFonts w:cs="Times New Roman"/>
        </w:rPr>
      </w:pPr>
      <w:r w:rsidRPr="0009186B">
        <w:rPr>
          <w:rFonts w:cs="Times New Roman"/>
          <w:b/>
          <w:bCs/>
        </w:rPr>
        <w:lastRenderedPageBreak/>
        <w:t>§</w:t>
      </w:r>
      <w:r w:rsidR="00534050" w:rsidRPr="0009186B">
        <w:rPr>
          <w:rFonts w:cs="Times New Roman"/>
          <w:b/>
          <w:bCs/>
        </w:rPr>
        <w:t xml:space="preserve"> </w:t>
      </w:r>
      <w:r w:rsidRPr="0009186B">
        <w:rPr>
          <w:rFonts w:cs="Times New Roman"/>
          <w:b/>
          <w:bCs/>
        </w:rPr>
        <w:t>2</w:t>
      </w:r>
      <w:r w:rsidR="00CA612A" w:rsidRPr="0009186B">
        <w:rPr>
          <w:rFonts w:cs="Times New Roman"/>
          <w:b/>
          <w:bCs/>
        </w:rPr>
        <w:t>5</w:t>
      </w:r>
      <w:r w:rsidR="00534050" w:rsidRPr="0009186B">
        <w:rPr>
          <w:rFonts w:cs="Times New Roman"/>
          <w:b/>
          <w:bCs/>
        </w:rPr>
        <w:t>.</w:t>
      </w:r>
    </w:p>
    <w:p w14:paraId="1DEA61D4" w14:textId="77777777" w:rsidR="00FB7BFF" w:rsidRPr="0009186B" w:rsidRDefault="00FB7BFF" w:rsidP="00121324">
      <w:pPr>
        <w:suppressAutoHyphens/>
        <w:spacing w:line="276" w:lineRule="auto"/>
        <w:jc w:val="both"/>
      </w:pPr>
      <w:r w:rsidRPr="0009186B">
        <w:t>Ocenianie wewnątrzszkolne ma na celu:</w:t>
      </w:r>
    </w:p>
    <w:p w14:paraId="43B7B830" w14:textId="092C3304" w:rsidR="00ED6259" w:rsidRPr="0009186B" w:rsidRDefault="00ED6259" w:rsidP="00121324">
      <w:pPr>
        <w:pStyle w:val="Akapitzlist"/>
        <w:numPr>
          <w:ilvl w:val="0"/>
          <w:numId w:val="53"/>
        </w:numPr>
        <w:suppressAutoHyphens/>
        <w:jc w:val="both"/>
        <w:rPr>
          <w:rFonts w:ascii="Times New Roman" w:hAnsi="Times New Roman"/>
          <w:sz w:val="24"/>
          <w:szCs w:val="24"/>
          <w:lang w:eastAsia="ar-SA"/>
        </w:rPr>
      </w:pPr>
      <w:r w:rsidRPr="0009186B">
        <w:rPr>
          <w:rFonts w:ascii="Times New Roman" w:hAnsi="Times New Roman"/>
          <w:sz w:val="24"/>
          <w:szCs w:val="24"/>
          <w:lang w:eastAsia="ar-SA"/>
        </w:rPr>
        <w:t>informowanie ucznia o poziomie jego osiągnięć edukacyjnych i jego zachowaniu oraz o postępach w tym zakresie;</w:t>
      </w:r>
    </w:p>
    <w:p w14:paraId="7A21EFC9" w14:textId="3D36DB28" w:rsidR="00ED6259" w:rsidRPr="0009186B" w:rsidRDefault="00ED6259" w:rsidP="00121324">
      <w:pPr>
        <w:pStyle w:val="Akapitzlist"/>
        <w:numPr>
          <w:ilvl w:val="0"/>
          <w:numId w:val="53"/>
        </w:numPr>
        <w:suppressAutoHyphens/>
        <w:jc w:val="both"/>
        <w:rPr>
          <w:rFonts w:ascii="Times New Roman" w:hAnsi="Times New Roman"/>
          <w:sz w:val="24"/>
          <w:szCs w:val="24"/>
          <w:lang w:eastAsia="ar-SA"/>
        </w:rPr>
      </w:pPr>
      <w:r w:rsidRPr="0009186B">
        <w:rPr>
          <w:rFonts w:ascii="Times New Roman" w:hAnsi="Times New Roman"/>
          <w:sz w:val="24"/>
          <w:szCs w:val="24"/>
          <w:lang w:eastAsia="ar-SA"/>
        </w:rPr>
        <w:t>udzielanie uczniowi pomocy w nauce poprzez przekazanie uczniowi informacji o tym, co zrobił dobrze i jak powinien się dalej uczyć;</w:t>
      </w:r>
    </w:p>
    <w:p w14:paraId="02F8F6DF" w14:textId="35120F21" w:rsidR="00ED6259" w:rsidRPr="0009186B" w:rsidRDefault="00ED6259" w:rsidP="00121324">
      <w:pPr>
        <w:pStyle w:val="Akapitzlist"/>
        <w:numPr>
          <w:ilvl w:val="0"/>
          <w:numId w:val="53"/>
        </w:numPr>
        <w:suppressAutoHyphens/>
        <w:jc w:val="both"/>
        <w:rPr>
          <w:rFonts w:ascii="Times New Roman" w:hAnsi="Times New Roman"/>
          <w:sz w:val="24"/>
          <w:szCs w:val="24"/>
          <w:lang w:eastAsia="ar-SA"/>
        </w:rPr>
      </w:pPr>
      <w:r w:rsidRPr="0009186B">
        <w:rPr>
          <w:rFonts w:ascii="Times New Roman" w:hAnsi="Times New Roman"/>
          <w:sz w:val="24"/>
          <w:szCs w:val="24"/>
          <w:lang w:eastAsia="ar-SA"/>
        </w:rPr>
        <w:t>udzielanie wskazówek do samodzielnego planowania własnego rozwoju;</w:t>
      </w:r>
    </w:p>
    <w:p w14:paraId="24237E70" w14:textId="3837E6BD" w:rsidR="00ED6259" w:rsidRPr="0009186B" w:rsidRDefault="00ED6259" w:rsidP="00121324">
      <w:pPr>
        <w:pStyle w:val="Akapitzlist"/>
        <w:numPr>
          <w:ilvl w:val="0"/>
          <w:numId w:val="53"/>
        </w:numPr>
        <w:suppressAutoHyphens/>
        <w:jc w:val="both"/>
        <w:rPr>
          <w:rFonts w:ascii="Times New Roman" w:hAnsi="Times New Roman"/>
          <w:sz w:val="24"/>
          <w:szCs w:val="24"/>
          <w:lang w:eastAsia="ar-SA"/>
        </w:rPr>
      </w:pPr>
      <w:r w:rsidRPr="0009186B">
        <w:rPr>
          <w:rFonts w:ascii="Times New Roman" w:hAnsi="Times New Roman"/>
          <w:sz w:val="24"/>
          <w:szCs w:val="24"/>
          <w:lang w:eastAsia="ar-SA"/>
        </w:rPr>
        <w:t>motywowanie ucznia do dalszych postępów w nauce i zachowaniu;</w:t>
      </w:r>
    </w:p>
    <w:p w14:paraId="00B655BA" w14:textId="24C67539" w:rsidR="00ED6259" w:rsidRPr="0009186B" w:rsidRDefault="00ED6259" w:rsidP="00121324">
      <w:pPr>
        <w:pStyle w:val="Akapitzlist"/>
        <w:numPr>
          <w:ilvl w:val="0"/>
          <w:numId w:val="53"/>
        </w:numPr>
        <w:suppressAutoHyphens/>
        <w:jc w:val="both"/>
        <w:rPr>
          <w:rFonts w:ascii="Times New Roman" w:hAnsi="Times New Roman"/>
          <w:sz w:val="24"/>
          <w:szCs w:val="24"/>
          <w:lang w:eastAsia="ar-SA"/>
        </w:rPr>
      </w:pPr>
      <w:r w:rsidRPr="0009186B">
        <w:rPr>
          <w:rFonts w:ascii="Times New Roman" w:hAnsi="Times New Roman"/>
          <w:sz w:val="24"/>
          <w:szCs w:val="24"/>
          <w:lang w:eastAsia="ar-SA"/>
        </w:rPr>
        <w:t xml:space="preserve">dostarczanie rodzicom i nauczycielom informacji o postępach i trudnościach w nauce </w:t>
      </w:r>
      <w:r w:rsidR="00B03411" w:rsidRPr="0009186B">
        <w:rPr>
          <w:rFonts w:ascii="Times New Roman" w:hAnsi="Times New Roman"/>
          <w:sz w:val="24"/>
          <w:szCs w:val="24"/>
          <w:lang w:eastAsia="ar-SA"/>
        </w:rPr>
        <w:t xml:space="preserve"> </w:t>
      </w:r>
      <w:r w:rsidRPr="0009186B">
        <w:rPr>
          <w:rFonts w:ascii="Times New Roman" w:hAnsi="Times New Roman"/>
          <w:sz w:val="24"/>
          <w:szCs w:val="24"/>
          <w:lang w:eastAsia="ar-SA"/>
        </w:rPr>
        <w:t>i zachowaniu ucznia oraz o szczególnych uzdolnieniach ucznia;</w:t>
      </w:r>
    </w:p>
    <w:p w14:paraId="49F8496C" w14:textId="22EEA162" w:rsidR="00B03411" w:rsidRPr="0009186B" w:rsidRDefault="00ED6259" w:rsidP="00121324">
      <w:pPr>
        <w:pStyle w:val="Akapitzlist"/>
        <w:numPr>
          <w:ilvl w:val="0"/>
          <w:numId w:val="53"/>
        </w:numPr>
        <w:suppressAutoHyphens/>
        <w:jc w:val="both"/>
        <w:rPr>
          <w:rFonts w:ascii="Times New Roman" w:hAnsi="Times New Roman"/>
          <w:b/>
          <w:sz w:val="24"/>
          <w:szCs w:val="24"/>
        </w:rPr>
      </w:pPr>
      <w:r w:rsidRPr="0009186B">
        <w:rPr>
          <w:rFonts w:ascii="Times New Roman" w:hAnsi="Times New Roman"/>
          <w:sz w:val="24"/>
          <w:szCs w:val="24"/>
          <w:lang w:eastAsia="ar-SA"/>
        </w:rPr>
        <w:t>umożliwienie nauczycielom doskonalenia organizacji i metod pracy dydaktyczno-wychowawczej.</w:t>
      </w:r>
      <w:r w:rsidRPr="0009186B">
        <w:rPr>
          <w:rFonts w:ascii="Times New Roman" w:hAnsi="Times New Roman"/>
          <w:sz w:val="24"/>
          <w:szCs w:val="24"/>
          <w:lang w:eastAsia="ar-SA"/>
        </w:rPr>
        <w:cr/>
      </w:r>
      <w:r w:rsidR="00CA612A" w:rsidRPr="0009186B">
        <w:tab/>
      </w:r>
      <w:r w:rsidR="00CA612A" w:rsidRPr="0009186B">
        <w:tab/>
      </w:r>
    </w:p>
    <w:p w14:paraId="6E036C2D" w14:textId="146D5E43" w:rsidR="00CA612A" w:rsidRDefault="00CA612A" w:rsidP="00121324">
      <w:pPr>
        <w:suppressAutoHyphens/>
        <w:spacing w:line="276" w:lineRule="auto"/>
        <w:ind w:left="360"/>
        <w:jc w:val="center"/>
        <w:rPr>
          <w:b/>
        </w:rPr>
      </w:pPr>
      <w:r w:rsidRPr="0009186B">
        <w:rPr>
          <w:b/>
        </w:rPr>
        <w:t>§</w:t>
      </w:r>
      <w:r w:rsidR="00B03411" w:rsidRPr="0009186B">
        <w:rPr>
          <w:b/>
        </w:rPr>
        <w:t xml:space="preserve"> </w:t>
      </w:r>
      <w:r w:rsidRPr="0009186B">
        <w:rPr>
          <w:b/>
        </w:rPr>
        <w:t>26</w:t>
      </w:r>
      <w:r w:rsidR="00B03411" w:rsidRPr="0009186B">
        <w:rPr>
          <w:b/>
        </w:rPr>
        <w:t>.</w:t>
      </w:r>
    </w:p>
    <w:p w14:paraId="42C5FFEA" w14:textId="77777777" w:rsidR="005B38D0" w:rsidRPr="0009186B" w:rsidRDefault="005B38D0" w:rsidP="00121324">
      <w:pPr>
        <w:suppressAutoHyphens/>
        <w:spacing w:line="276" w:lineRule="auto"/>
        <w:ind w:left="360"/>
        <w:jc w:val="center"/>
        <w:rPr>
          <w:b/>
        </w:rPr>
      </w:pPr>
    </w:p>
    <w:p w14:paraId="1459EF9D" w14:textId="2FF63001" w:rsidR="00FB7BFF" w:rsidRPr="0009186B" w:rsidRDefault="00B03411" w:rsidP="00121324">
      <w:pPr>
        <w:suppressAutoHyphens/>
        <w:spacing w:line="276" w:lineRule="auto"/>
        <w:jc w:val="both"/>
      </w:pPr>
      <w:r w:rsidRPr="0009186B">
        <w:t xml:space="preserve">1. </w:t>
      </w:r>
      <w:r w:rsidR="00FB7BFF" w:rsidRPr="0009186B">
        <w:t>Ocen</w:t>
      </w:r>
      <w:r w:rsidR="00CA612A" w:rsidRPr="0009186B">
        <w:t>ianie wewnątrzszkolne obejmuje:</w:t>
      </w:r>
    </w:p>
    <w:p w14:paraId="5B3C5EB9" w14:textId="5AC822E8" w:rsidR="001F13C8" w:rsidRPr="0009186B" w:rsidRDefault="00ED6259" w:rsidP="00121324">
      <w:pPr>
        <w:pStyle w:val="Akapitzlist"/>
        <w:numPr>
          <w:ilvl w:val="0"/>
          <w:numId w:val="54"/>
        </w:numPr>
        <w:tabs>
          <w:tab w:val="left" w:pos="720"/>
        </w:tabs>
        <w:suppressAutoHyphens/>
        <w:jc w:val="both"/>
        <w:rPr>
          <w:rFonts w:ascii="Times New Roman" w:hAnsi="Times New Roman"/>
          <w:sz w:val="24"/>
          <w:szCs w:val="24"/>
        </w:rPr>
      </w:pPr>
      <w:r w:rsidRPr="0009186B">
        <w:rPr>
          <w:rFonts w:ascii="Times New Roman" w:hAnsi="Times New Roman"/>
          <w:sz w:val="24"/>
          <w:szCs w:val="24"/>
        </w:rPr>
        <w:t>formułowanie przez nauczycieli wymagań edukacyjnych niezbędnych do otrzymania przez ucznia poszczególnych śródrocznych i rocznych</w:t>
      </w:r>
      <w:r w:rsidR="001F13C8" w:rsidRPr="0009186B">
        <w:rPr>
          <w:rFonts w:ascii="Times New Roman" w:hAnsi="Times New Roman"/>
          <w:sz w:val="24"/>
          <w:szCs w:val="24"/>
        </w:rPr>
        <w:t xml:space="preserve"> ocen klasyfikacyjnych</w:t>
      </w:r>
      <w:r w:rsidRPr="0009186B">
        <w:rPr>
          <w:rFonts w:ascii="Times New Roman" w:hAnsi="Times New Roman"/>
          <w:sz w:val="24"/>
          <w:szCs w:val="24"/>
        </w:rPr>
        <w:t xml:space="preserve"> </w:t>
      </w:r>
      <w:r w:rsidR="001F13C8" w:rsidRPr="0009186B">
        <w:rPr>
          <w:rFonts w:ascii="Times New Roman" w:hAnsi="Times New Roman"/>
          <w:sz w:val="24"/>
          <w:szCs w:val="24"/>
        </w:rPr>
        <w:t xml:space="preserve">                          </w:t>
      </w:r>
      <w:r w:rsidRPr="0009186B">
        <w:rPr>
          <w:rFonts w:ascii="Times New Roman" w:hAnsi="Times New Roman"/>
          <w:sz w:val="24"/>
          <w:szCs w:val="24"/>
        </w:rPr>
        <w:t>z obowiązkowych</w:t>
      </w:r>
      <w:r w:rsidR="00736CD3" w:rsidRPr="0009186B">
        <w:rPr>
          <w:rFonts w:ascii="Times New Roman" w:hAnsi="Times New Roman"/>
          <w:sz w:val="24"/>
          <w:szCs w:val="24"/>
        </w:rPr>
        <w:t xml:space="preserve"> </w:t>
      </w:r>
      <w:r w:rsidRPr="0009186B">
        <w:rPr>
          <w:rFonts w:ascii="Times New Roman" w:hAnsi="Times New Roman"/>
          <w:sz w:val="24"/>
          <w:szCs w:val="24"/>
        </w:rPr>
        <w:t xml:space="preserve">i dodatkowych zajęć edukacyjnych; </w:t>
      </w:r>
    </w:p>
    <w:p w14:paraId="594A2364" w14:textId="66F2FEE8" w:rsidR="00ED6259" w:rsidRPr="0009186B" w:rsidRDefault="00ED6259" w:rsidP="00121324">
      <w:pPr>
        <w:pStyle w:val="Akapitzlist"/>
        <w:numPr>
          <w:ilvl w:val="0"/>
          <w:numId w:val="54"/>
        </w:numPr>
        <w:tabs>
          <w:tab w:val="left" w:pos="720"/>
        </w:tabs>
        <w:suppressAutoHyphens/>
        <w:jc w:val="both"/>
        <w:rPr>
          <w:rFonts w:ascii="Times New Roman" w:hAnsi="Times New Roman"/>
          <w:sz w:val="24"/>
          <w:szCs w:val="24"/>
        </w:rPr>
      </w:pPr>
      <w:r w:rsidRPr="0009186B">
        <w:rPr>
          <w:rFonts w:ascii="Times New Roman" w:hAnsi="Times New Roman"/>
          <w:sz w:val="24"/>
          <w:szCs w:val="24"/>
        </w:rPr>
        <w:t>ustalanie kryteriów oceniania zachowania;</w:t>
      </w:r>
    </w:p>
    <w:p w14:paraId="0C3C8681" w14:textId="0D34146A" w:rsidR="00ED6259" w:rsidRPr="0009186B" w:rsidRDefault="00ED6259" w:rsidP="00121324">
      <w:pPr>
        <w:pStyle w:val="Akapitzlist"/>
        <w:numPr>
          <w:ilvl w:val="0"/>
          <w:numId w:val="54"/>
        </w:numPr>
        <w:tabs>
          <w:tab w:val="left" w:pos="720"/>
        </w:tabs>
        <w:suppressAutoHyphens/>
        <w:jc w:val="both"/>
        <w:rPr>
          <w:rFonts w:ascii="Times New Roman" w:hAnsi="Times New Roman"/>
          <w:sz w:val="24"/>
          <w:szCs w:val="24"/>
        </w:rPr>
      </w:pPr>
      <w:r w:rsidRPr="0009186B">
        <w:rPr>
          <w:rFonts w:ascii="Times New Roman" w:hAnsi="Times New Roman"/>
          <w:sz w:val="24"/>
          <w:szCs w:val="24"/>
        </w:rPr>
        <w:t xml:space="preserve">ustalanie ocen bieżących i śródrocznych ocen klasyfikacyjnych z obowiązkowych i dodatkowych zajęć edukacyjnych, a także śródrocznej oceny klasyfikacyjnej </w:t>
      </w:r>
      <w:r w:rsidR="0034744C" w:rsidRPr="0009186B">
        <w:rPr>
          <w:rFonts w:ascii="Times New Roman" w:hAnsi="Times New Roman"/>
          <w:sz w:val="24"/>
          <w:szCs w:val="24"/>
        </w:rPr>
        <w:t xml:space="preserve">                            z </w:t>
      </w:r>
      <w:r w:rsidRPr="0009186B">
        <w:rPr>
          <w:rFonts w:ascii="Times New Roman" w:hAnsi="Times New Roman"/>
          <w:sz w:val="24"/>
          <w:szCs w:val="24"/>
        </w:rPr>
        <w:t>zachowania;</w:t>
      </w:r>
    </w:p>
    <w:p w14:paraId="0900A7CE" w14:textId="74388A98" w:rsidR="00ED6259" w:rsidRPr="0009186B" w:rsidRDefault="00ED6259" w:rsidP="00121324">
      <w:pPr>
        <w:pStyle w:val="Akapitzlist"/>
        <w:numPr>
          <w:ilvl w:val="0"/>
          <w:numId w:val="54"/>
        </w:numPr>
        <w:tabs>
          <w:tab w:val="left" w:pos="720"/>
        </w:tabs>
        <w:suppressAutoHyphens/>
        <w:jc w:val="both"/>
        <w:rPr>
          <w:rFonts w:ascii="Times New Roman" w:hAnsi="Times New Roman"/>
          <w:sz w:val="24"/>
          <w:szCs w:val="24"/>
        </w:rPr>
      </w:pPr>
      <w:r w:rsidRPr="0009186B">
        <w:rPr>
          <w:rFonts w:ascii="Times New Roman" w:hAnsi="Times New Roman"/>
          <w:sz w:val="24"/>
          <w:szCs w:val="24"/>
        </w:rPr>
        <w:t xml:space="preserve">przeprowadzanie egzaminów klasyfikacyjnych; </w:t>
      </w:r>
    </w:p>
    <w:p w14:paraId="7932525D" w14:textId="4DAAE5D3" w:rsidR="00ED6259" w:rsidRPr="0009186B" w:rsidRDefault="00ED6259" w:rsidP="00121324">
      <w:pPr>
        <w:pStyle w:val="Akapitzlist"/>
        <w:numPr>
          <w:ilvl w:val="0"/>
          <w:numId w:val="54"/>
        </w:numPr>
        <w:tabs>
          <w:tab w:val="left" w:pos="720"/>
        </w:tabs>
        <w:suppressAutoHyphens/>
        <w:jc w:val="both"/>
        <w:rPr>
          <w:rFonts w:ascii="Times New Roman" w:hAnsi="Times New Roman"/>
          <w:sz w:val="24"/>
          <w:szCs w:val="24"/>
        </w:rPr>
      </w:pPr>
      <w:r w:rsidRPr="0009186B">
        <w:rPr>
          <w:rFonts w:ascii="Times New Roman" w:hAnsi="Times New Roman"/>
          <w:sz w:val="24"/>
          <w:szCs w:val="24"/>
        </w:rPr>
        <w:t>ustalanie rocznych ocen klasyfikacyjnych z obowiązkowych i dodatkowych zajęć edukacyjnych oraz rocznej oceny klasyfikacyjnej zachowania;</w:t>
      </w:r>
    </w:p>
    <w:p w14:paraId="1A8EB365" w14:textId="331A1430" w:rsidR="00ED6259" w:rsidRPr="0009186B" w:rsidRDefault="00ED6259" w:rsidP="00121324">
      <w:pPr>
        <w:pStyle w:val="Akapitzlist"/>
        <w:numPr>
          <w:ilvl w:val="0"/>
          <w:numId w:val="54"/>
        </w:numPr>
        <w:tabs>
          <w:tab w:val="left" w:pos="720"/>
        </w:tabs>
        <w:suppressAutoHyphens/>
        <w:jc w:val="both"/>
        <w:rPr>
          <w:rFonts w:ascii="Times New Roman" w:hAnsi="Times New Roman"/>
          <w:sz w:val="24"/>
          <w:szCs w:val="24"/>
        </w:rPr>
      </w:pPr>
      <w:r w:rsidRPr="0009186B">
        <w:rPr>
          <w:rFonts w:ascii="Times New Roman" w:hAnsi="Times New Roman"/>
          <w:sz w:val="24"/>
          <w:szCs w:val="24"/>
        </w:rPr>
        <w:t>ustalanie warunków i trybu otrzymania wyższych niż przewidywane rocznych ocen klasyfikacyjnych z zajęć edukacyjnych oraz rocznej oceny klasyfikacyjnej zachowania;</w:t>
      </w:r>
    </w:p>
    <w:p w14:paraId="6F84FC09" w14:textId="54C43541" w:rsidR="00ED6259" w:rsidRPr="0009186B" w:rsidRDefault="00ED6259" w:rsidP="00121324">
      <w:pPr>
        <w:pStyle w:val="Akapitzlist"/>
        <w:numPr>
          <w:ilvl w:val="0"/>
          <w:numId w:val="54"/>
        </w:numPr>
        <w:tabs>
          <w:tab w:val="left" w:pos="720"/>
        </w:tabs>
        <w:suppressAutoHyphens/>
        <w:jc w:val="both"/>
        <w:rPr>
          <w:rFonts w:ascii="Times New Roman" w:hAnsi="Times New Roman"/>
          <w:sz w:val="24"/>
          <w:szCs w:val="24"/>
        </w:rPr>
      </w:pPr>
      <w:r w:rsidRPr="0009186B">
        <w:rPr>
          <w:rFonts w:ascii="Times New Roman" w:hAnsi="Times New Roman"/>
          <w:sz w:val="24"/>
          <w:szCs w:val="24"/>
        </w:rPr>
        <w:t xml:space="preserve">ustalanie warunków i sposobu przekazywania rodzicom/opiekunom informacji </w:t>
      </w:r>
      <w:r w:rsidR="00736CD3" w:rsidRPr="0009186B">
        <w:rPr>
          <w:rFonts w:ascii="Times New Roman" w:hAnsi="Times New Roman"/>
          <w:sz w:val="24"/>
          <w:szCs w:val="24"/>
        </w:rPr>
        <w:t xml:space="preserve">                         </w:t>
      </w:r>
      <w:r w:rsidRPr="0009186B">
        <w:rPr>
          <w:rFonts w:ascii="Times New Roman" w:hAnsi="Times New Roman"/>
          <w:sz w:val="24"/>
          <w:szCs w:val="24"/>
        </w:rPr>
        <w:t>o postępach i trudnościach w nauce i zachowaniu ucznia oraz o szczególnych uzdolnieniach ucznia.</w:t>
      </w:r>
    </w:p>
    <w:p w14:paraId="6B2635D5" w14:textId="77777777" w:rsidR="00DC308C" w:rsidRPr="0009186B" w:rsidRDefault="00DC308C" w:rsidP="00121324">
      <w:pPr>
        <w:tabs>
          <w:tab w:val="left" w:pos="720"/>
        </w:tabs>
        <w:suppressAutoHyphens/>
        <w:spacing w:line="276" w:lineRule="auto"/>
        <w:jc w:val="both"/>
      </w:pPr>
    </w:p>
    <w:p w14:paraId="5BC5D702" w14:textId="5C87C2F8" w:rsidR="00FB7BFF" w:rsidRPr="0009186B" w:rsidRDefault="00DC308C" w:rsidP="00121324">
      <w:pPr>
        <w:tabs>
          <w:tab w:val="left" w:pos="720"/>
        </w:tabs>
        <w:suppressAutoHyphens/>
        <w:spacing w:line="276" w:lineRule="auto"/>
        <w:jc w:val="both"/>
      </w:pPr>
      <w:r w:rsidRPr="0009186B">
        <w:t xml:space="preserve">2. </w:t>
      </w:r>
      <w:r w:rsidR="00FB7BFF" w:rsidRPr="0009186B">
        <w:t xml:space="preserve">Szczegółowe warunki i sposoby oceniania z poszczególnych zajęć edukacyjnych określa nauczyciel tych zajęć i informuje o nich uczniów. </w:t>
      </w:r>
    </w:p>
    <w:p w14:paraId="0B7BDF03" w14:textId="77777777" w:rsidR="00DC308C" w:rsidRPr="0009186B" w:rsidRDefault="00DC308C" w:rsidP="00121324">
      <w:pPr>
        <w:pStyle w:val="Tekstpodstawowy31"/>
        <w:spacing w:line="276" w:lineRule="auto"/>
        <w:ind w:left="-27"/>
        <w:jc w:val="center"/>
        <w:rPr>
          <w:rFonts w:cs="Times New Roman"/>
          <w:b/>
          <w:bCs/>
        </w:rPr>
      </w:pPr>
    </w:p>
    <w:p w14:paraId="4FD65DBD" w14:textId="010B57D3" w:rsidR="00FB7BFF" w:rsidRPr="0009186B" w:rsidRDefault="00CA612A" w:rsidP="00121324">
      <w:pPr>
        <w:pStyle w:val="Tekstpodstawowy31"/>
        <w:spacing w:line="276" w:lineRule="auto"/>
        <w:ind w:left="-27"/>
        <w:jc w:val="center"/>
        <w:rPr>
          <w:rFonts w:cs="Times New Roman"/>
          <w:b/>
          <w:bCs/>
        </w:rPr>
      </w:pPr>
      <w:r w:rsidRPr="0009186B">
        <w:rPr>
          <w:rFonts w:cs="Times New Roman"/>
          <w:b/>
          <w:bCs/>
        </w:rPr>
        <w:t>§</w:t>
      </w:r>
      <w:r w:rsidR="00DC308C" w:rsidRPr="0009186B">
        <w:rPr>
          <w:rFonts w:cs="Times New Roman"/>
          <w:b/>
          <w:bCs/>
        </w:rPr>
        <w:t xml:space="preserve"> </w:t>
      </w:r>
      <w:r w:rsidRPr="0009186B">
        <w:rPr>
          <w:rFonts w:cs="Times New Roman"/>
          <w:b/>
          <w:bCs/>
        </w:rPr>
        <w:t>27</w:t>
      </w:r>
      <w:r w:rsidR="00DC308C" w:rsidRPr="0009186B">
        <w:rPr>
          <w:rFonts w:cs="Times New Roman"/>
          <w:b/>
          <w:bCs/>
        </w:rPr>
        <w:t>.</w:t>
      </w:r>
    </w:p>
    <w:p w14:paraId="6DD6F8B8" w14:textId="7166AEC0" w:rsidR="00FB7BFF" w:rsidRPr="0009186B" w:rsidRDefault="00FB7BFF" w:rsidP="00121324">
      <w:pPr>
        <w:pStyle w:val="Tekstpodstawowy31"/>
        <w:spacing w:line="276" w:lineRule="auto"/>
        <w:ind w:left="-13"/>
        <w:jc w:val="center"/>
        <w:rPr>
          <w:rFonts w:cs="Times New Roman"/>
          <w:b/>
          <w:bCs/>
        </w:rPr>
      </w:pPr>
      <w:r w:rsidRPr="0009186B">
        <w:rPr>
          <w:rFonts w:cs="Times New Roman"/>
          <w:b/>
          <w:bCs/>
        </w:rPr>
        <w:t>Sposoby sprawdzania wiadomości uczniów</w:t>
      </w:r>
    </w:p>
    <w:p w14:paraId="0B4AF716" w14:textId="77777777" w:rsidR="00DC308C" w:rsidRPr="0009186B" w:rsidRDefault="00DC308C" w:rsidP="00121324">
      <w:pPr>
        <w:pStyle w:val="Tekstpodstawowy31"/>
        <w:spacing w:line="276" w:lineRule="auto"/>
        <w:ind w:left="-13"/>
        <w:jc w:val="center"/>
        <w:rPr>
          <w:rFonts w:cs="Times New Roman"/>
        </w:rPr>
      </w:pPr>
    </w:p>
    <w:p w14:paraId="6B109B9C" w14:textId="3B568DB0" w:rsidR="00FB7BFF" w:rsidRPr="0009186B" w:rsidRDefault="00FB7BFF" w:rsidP="00121324">
      <w:pPr>
        <w:suppressAutoHyphens/>
        <w:spacing w:line="276" w:lineRule="auto"/>
        <w:jc w:val="both"/>
      </w:pPr>
      <w:r w:rsidRPr="0009186B">
        <w:t>Sprawdzanie wiadomości uczniów może się odbywać za pomocą następujący</w:t>
      </w:r>
      <w:r w:rsidR="00A800DA" w:rsidRPr="0009186B">
        <w:t>ch</w:t>
      </w:r>
      <w:r w:rsidRPr="0009186B">
        <w:t xml:space="preserve"> narzędzi:</w:t>
      </w:r>
    </w:p>
    <w:p w14:paraId="772E97BF" w14:textId="77777777" w:rsidR="00FB7BFF" w:rsidRPr="0009186B" w:rsidRDefault="00A800DA" w:rsidP="00121324">
      <w:pPr>
        <w:numPr>
          <w:ilvl w:val="1"/>
          <w:numId w:val="8"/>
        </w:numPr>
        <w:tabs>
          <w:tab w:val="left" w:pos="1080"/>
        </w:tabs>
        <w:suppressAutoHyphens/>
        <w:spacing w:line="276" w:lineRule="auto"/>
        <w:jc w:val="both"/>
      </w:pPr>
      <w:r w:rsidRPr="0009186B">
        <w:t>praca klasowa (sprawdzian</w:t>
      </w:r>
      <w:r w:rsidR="00FB7BFF" w:rsidRPr="0009186B">
        <w:t>)</w:t>
      </w:r>
      <w:r w:rsidRPr="0009186B">
        <w:t>,</w:t>
      </w:r>
      <w:r w:rsidR="00FB7BFF" w:rsidRPr="0009186B">
        <w:t xml:space="preserve"> przez którą należy rozumieć pisemną formę sprawdzania wiadomości trwającą co najmniej 1 godzinę lekcyjną;</w:t>
      </w:r>
    </w:p>
    <w:p w14:paraId="51805FC4" w14:textId="6B3DB6E2" w:rsidR="00FB7BFF" w:rsidRPr="0009186B" w:rsidRDefault="00FB7BFF" w:rsidP="00121324">
      <w:pPr>
        <w:numPr>
          <w:ilvl w:val="1"/>
          <w:numId w:val="8"/>
        </w:numPr>
        <w:tabs>
          <w:tab w:val="left" w:pos="1080"/>
        </w:tabs>
        <w:suppressAutoHyphens/>
        <w:spacing w:line="276" w:lineRule="auto"/>
        <w:jc w:val="both"/>
      </w:pPr>
      <w:r w:rsidRPr="0009186B">
        <w:lastRenderedPageBreak/>
        <w:t>kartkówka</w:t>
      </w:r>
      <w:r w:rsidR="00A800DA" w:rsidRPr="0009186B">
        <w:t>,</w:t>
      </w:r>
      <w:r w:rsidRPr="0009186B">
        <w:t xml:space="preserve"> przez którą należy rozumieć pisemną formę sprawdzania wiadomości trwającą nie dłużej niż 15 minut, obejmującą materiał z trzech ostatnich tematów, </w:t>
      </w:r>
      <w:r w:rsidR="00D26CD3" w:rsidRPr="0009186B">
        <w:t xml:space="preserve">                                    </w:t>
      </w:r>
      <w:r w:rsidRPr="0009186B">
        <w:t>z uwzględnieniem podstawowych wiadomości z omawianego działu;</w:t>
      </w:r>
    </w:p>
    <w:p w14:paraId="44E6B2E7" w14:textId="2AEBBADE" w:rsidR="00FB7BFF" w:rsidRPr="0009186B" w:rsidRDefault="00FB7BFF" w:rsidP="00121324">
      <w:pPr>
        <w:numPr>
          <w:ilvl w:val="1"/>
          <w:numId w:val="8"/>
        </w:numPr>
        <w:tabs>
          <w:tab w:val="left" w:pos="1080"/>
        </w:tabs>
        <w:suppressAutoHyphens/>
        <w:spacing w:line="276" w:lineRule="auto"/>
        <w:jc w:val="both"/>
      </w:pPr>
      <w:r w:rsidRPr="0009186B">
        <w:t>zadanie domowe</w:t>
      </w:r>
      <w:r w:rsidR="00A800DA" w:rsidRPr="0009186B">
        <w:t>,</w:t>
      </w:r>
      <w:r w:rsidRPr="0009186B">
        <w:t xml:space="preserve"> przez które należy rozumieć zadanie zlecone do wykonania </w:t>
      </w:r>
      <w:r w:rsidR="00D26CD3" w:rsidRPr="0009186B">
        <w:t xml:space="preserve">                        </w:t>
      </w:r>
      <w:r w:rsidRPr="0009186B">
        <w:t>w domu;</w:t>
      </w:r>
    </w:p>
    <w:p w14:paraId="616A1372" w14:textId="77777777" w:rsidR="00FB7BFF" w:rsidRPr="0009186B" w:rsidRDefault="00FB7BFF" w:rsidP="00121324">
      <w:pPr>
        <w:numPr>
          <w:ilvl w:val="1"/>
          <w:numId w:val="8"/>
        </w:numPr>
        <w:tabs>
          <w:tab w:val="left" w:pos="1080"/>
        </w:tabs>
        <w:suppressAutoHyphens/>
        <w:spacing w:line="276" w:lineRule="auto"/>
        <w:jc w:val="both"/>
      </w:pPr>
      <w:r w:rsidRPr="0009186B">
        <w:t>odpowiedź</w:t>
      </w:r>
      <w:r w:rsidR="00A800DA" w:rsidRPr="0009186B">
        <w:t>,</w:t>
      </w:r>
      <w:r w:rsidRPr="0009186B">
        <w:t xml:space="preserve"> przez którą należy rozumieć ustną formę sprawdzania wiadomości;</w:t>
      </w:r>
    </w:p>
    <w:p w14:paraId="3D78D9DA" w14:textId="77777777" w:rsidR="00FB7BFF" w:rsidRPr="0009186B" w:rsidRDefault="00FB7BFF" w:rsidP="00121324">
      <w:pPr>
        <w:numPr>
          <w:ilvl w:val="1"/>
          <w:numId w:val="8"/>
        </w:numPr>
        <w:tabs>
          <w:tab w:val="left" w:pos="1080"/>
        </w:tabs>
        <w:suppressAutoHyphens/>
        <w:spacing w:line="276" w:lineRule="auto"/>
        <w:jc w:val="both"/>
        <w:rPr>
          <w:b/>
          <w:bCs/>
        </w:rPr>
      </w:pPr>
      <w:r w:rsidRPr="0009186B">
        <w:t>inne formy aktywności określone przez nauczycieli poszczególnych zajęć edukacyjnych.</w:t>
      </w:r>
    </w:p>
    <w:p w14:paraId="1E3F8967" w14:textId="77777777" w:rsidR="004A129A" w:rsidRPr="0009186B" w:rsidRDefault="004A129A" w:rsidP="00121324">
      <w:pPr>
        <w:pStyle w:val="t4"/>
        <w:spacing w:line="276" w:lineRule="auto"/>
        <w:ind w:firstLine="0"/>
        <w:jc w:val="center"/>
        <w:rPr>
          <w:rFonts w:cs="Times New Roman"/>
          <w:b/>
          <w:bCs/>
        </w:rPr>
      </w:pPr>
    </w:p>
    <w:p w14:paraId="604A4713" w14:textId="47F1B1D1" w:rsidR="00FB7BFF" w:rsidRPr="0009186B" w:rsidRDefault="00CA612A" w:rsidP="00121324">
      <w:pPr>
        <w:pStyle w:val="t4"/>
        <w:spacing w:line="276" w:lineRule="auto"/>
        <w:ind w:firstLine="0"/>
        <w:jc w:val="center"/>
        <w:rPr>
          <w:rFonts w:cs="Times New Roman"/>
          <w:b/>
          <w:bCs/>
        </w:rPr>
      </w:pPr>
      <w:r w:rsidRPr="0009186B">
        <w:rPr>
          <w:rFonts w:cs="Times New Roman"/>
          <w:b/>
          <w:bCs/>
        </w:rPr>
        <w:t>§</w:t>
      </w:r>
      <w:r w:rsidR="004A129A" w:rsidRPr="0009186B">
        <w:rPr>
          <w:rFonts w:cs="Times New Roman"/>
          <w:b/>
          <w:bCs/>
        </w:rPr>
        <w:t xml:space="preserve"> </w:t>
      </w:r>
      <w:r w:rsidRPr="0009186B">
        <w:rPr>
          <w:rFonts w:cs="Times New Roman"/>
          <w:b/>
          <w:bCs/>
        </w:rPr>
        <w:t>28</w:t>
      </w:r>
      <w:r w:rsidR="004A129A" w:rsidRPr="0009186B">
        <w:rPr>
          <w:rFonts w:cs="Times New Roman"/>
          <w:b/>
          <w:bCs/>
        </w:rPr>
        <w:t>.</w:t>
      </w:r>
    </w:p>
    <w:p w14:paraId="1C959DAA" w14:textId="77777777" w:rsidR="00FB7BFF" w:rsidRPr="0009186B" w:rsidRDefault="00FB7BFF" w:rsidP="00121324">
      <w:pPr>
        <w:pStyle w:val="t4"/>
        <w:spacing w:line="276" w:lineRule="auto"/>
        <w:ind w:firstLine="0"/>
        <w:jc w:val="center"/>
        <w:rPr>
          <w:rFonts w:cs="Times New Roman"/>
        </w:rPr>
      </w:pPr>
      <w:r w:rsidRPr="0009186B">
        <w:rPr>
          <w:rFonts w:cs="Times New Roman"/>
          <w:b/>
          <w:bCs/>
        </w:rPr>
        <w:t>Informowanie o wymaganiach edukacyjnych</w:t>
      </w:r>
    </w:p>
    <w:p w14:paraId="6F358768" w14:textId="77777777" w:rsidR="004A129A" w:rsidRPr="0009186B" w:rsidRDefault="004A129A" w:rsidP="00121324">
      <w:pPr>
        <w:suppressAutoHyphens/>
        <w:spacing w:line="276" w:lineRule="auto"/>
        <w:jc w:val="both"/>
      </w:pPr>
    </w:p>
    <w:p w14:paraId="32CE3C9B" w14:textId="663CDE60" w:rsidR="00FB7BFF" w:rsidRPr="0009186B" w:rsidRDefault="004A129A" w:rsidP="00121324">
      <w:pPr>
        <w:suppressAutoHyphens/>
        <w:spacing w:line="276" w:lineRule="auto"/>
        <w:jc w:val="both"/>
      </w:pPr>
      <w:r w:rsidRPr="0009186B">
        <w:t xml:space="preserve">1. </w:t>
      </w:r>
      <w:r w:rsidR="00FB7BFF" w:rsidRPr="0009186B">
        <w:t>Nauczyciele poszczególnych zajęć edukacyjnych określają wymagania edukacyjne niezbędne do uzyskania poszczególnych śródrocznych i rocznych ocen klasyfikacyjnych.</w:t>
      </w:r>
    </w:p>
    <w:p w14:paraId="5A3D2EC4" w14:textId="77777777" w:rsidR="004A129A" w:rsidRPr="0009186B" w:rsidRDefault="004A129A" w:rsidP="00121324">
      <w:pPr>
        <w:suppressAutoHyphens/>
        <w:spacing w:line="276" w:lineRule="auto"/>
        <w:jc w:val="both"/>
      </w:pPr>
    </w:p>
    <w:p w14:paraId="2CF7C27A" w14:textId="3F79FF8B" w:rsidR="00FB7BFF" w:rsidRPr="0009186B" w:rsidRDefault="004A129A" w:rsidP="00121324">
      <w:pPr>
        <w:suppressAutoHyphens/>
        <w:spacing w:line="276" w:lineRule="auto"/>
        <w:jc w:val="both"/>
      </w:pPr>
      <w:r w:rsidRPr="0009186B">
        <w:t xml:space="preserve">2. </w:t>
      </w:r>
      <w:r w:rsidR="00A800DA" w:rsidRPr="0009186B">
        <w:t>Nauczyciel przygotowuje w</w:t>
      </w:r>
      <w:r w:rsidR="00FB7BFF" w:rsidRPr="0009186B">
        <w:t>ymagania edukacyjne</w:t>
      </w:r>
      <w:r w:rsidR="00A800DA" w:rsidRPr="0009186B">
        <w:t>,</w:t>
      </w:r>
      <w:r w:rsidR="00FB7BFF" w:rsidRPr="0009186B">
        <w:t xml:space="preserve"> odpowiadające poszczególnym stopniom</w:t>
      </w:r>
      <w:r w:rsidR="00A800DA" w:rsidRPr="0009186B">
        <w:t xml:space="preserve"> w skali oceniania</w:t>
      </w:r>
      <w:r w:rsidR="00FB7BFF" w:rsidRPr="0009186B">
        <w:t>.</w:t>
      </w:r>
    </w:p>
    <w:p w14:paraId="1FA07D22" w14:textId="77777777" w:rsidR="004A129A" w:rsidRPr="0009186B" w:rsidRDefault="004A129A" w:rsidP="00121324">
      <w:pPr>
        <w:suppressAutoHyphens/>
        <w:spacing w:line="276" w:lineRule="auto"/>
        <w:jc w:val="both"/>
      </w:pPr>
    </w:p>
    <w:p w14:paraId="37EC96B1" w14:textId="5D6A0940" w:rsidR="00FB7BFF" w:rsidRPr="0009186B" w:rsidRDefault="004A129A" w:rsidP="00121324">
      <w:pPr>
        <w:suppressAutoHyphens/>
        <w:spacing w:line="276" w:lineRule="auto"/>
        <w:jc w:val="both"/>
      </w:pPr>
      <w:r w:rsidRPr="0009186B">
        <w:t xml:space="preserve">3. </w:t>
      </w:r>
      <w:r w:rsidR="00A800DA" w:rsidRPr="0009186B">
        <w:t>We</w:t>
      </w:r>
      <w:r w:rsidR="00FB7BFF" w:rsidRPr="0009186B">
        <w:t xml:space="preserve"> wrześniu każdego roku szkolnego</w:t>
      </w:r>
      <w:r w:rsidR="00A800DA" w:rsidRPr="0009186B">
        <w:t xml:space="preserve"> nauczyciele</w:t>
      </w:r>
      <w:r w:rsidR="00FB7BFF" w:rsidRPr="0009186B">
        <w:t xml:space="preserve"> informują uczniów oraz rodziców o:</w:t>
      </w:r>
    </w:p>
    <w:p w14:paraId="0A5DCC03" w14:textId="77777777" w:rsidR="00FB7BFF" w:rsidRPr="0009186B" w:rsidRDefault="00FB7BFF" w:rsidP="00121324">
      <w:pPr>
        <w:numPr>
          <w:ilvl w:val="1"/>
          <w:numId w:val="9"/>
        </w:numPr>
        <w:tabs>
          <w:tab w:val="left" w:pos="1080"/>
        </w:tabs>
        <w:suppressAutoHyphens/>
        <w:spacing w:line="276" w:lineRule="auto"/>
        <w:jc w:val="both"/>
      </w:pPr>
      <w:r w:rsidRPr="0009186B">
        <w:t>wymaganiach edukacyjnych niezbędnych do uzyskania poszczególnych śródrocznych i rocznych ocen klasyfikacyjnych z obowiązkowych i dodatkowych zajęć</w:t>
      </w:r>
      <w:r w:rsidR="00A800DA" w:rsidRPr="0009186B">
        <w:t xml:space="preserve"> </w:t>
      </w:r>
      <w:r w:rsidRPr="0009186B">
        <w:t>edukacyjnych,</w:t>
      </w:r>
      <w:r w:rsidR="00A800DA" w:rsidRPr="0009186B">
        <w:t xml:space="preserve"> </w:t>
      </w:r>
      <w:r w:rsidRPr="0009186B">
        <w:t>wynikających z realizowanego przez siebie programu nauczania;</w:t>
      </w:r>
    </w:p>
    <w:p w14:paraId="4B683C0C" w14:textId="77777777" w:rsidR="00FB7BFF" w:rsidRPr="0009186B" w:rsidRDefault="00FB7BFF" w:rsidP="00121324">
      <w:pPr>
        <w:numPr>
          <w:ilvl w:val="1"/>
          <w:numId w:val="9"/>
        </w:numPr>
        <w:tabs>
          <w:tab w:val="left" w:pos="1080"/>
        </w:tabs>
        <w:suppressAutoHyphens/>
        <w:spacing w:line="276" w:lineRule="auto"/>
        <w:jc w:val="both"/>
      </w:pPr>
      <w:r w:rsidRPr="0009186B">
        <w:t xml:space="preserve">sposobach sprawdzania osiągnięć edukacyjnych uczniów; </w:t>
      </w:r>
    </w:p>
    <w:p w14:paraId="78D47199" w14:textId="77777777" w:rsidR="00FB7BFF" w:rsidRPr="0009186B" w:rsidRDefault="00FB7BFF" w:rsidP="00121324">
      <w:pPr>
        <w:numPr>
          <w:ilvl w:val="1"/>
          <w:numId w:val="9"/>
        </w:numPr>
        <w:tabs>
          <w:tab w:val="left" w:pos="1080"/>
        </w:tabs>
        <w:suppressAutoHyphens/>
        <w:spacing w:line="276" w:lineRule="auto"/>
        <w:jc w:val="both"/>
      </w:pPr>
      <w:r w:rsidRPr="0009186B">
        <w:t>warunkach i trybie uzyskania wyższej niż przewidywana rocznej oceny klasyfikacyjnej z obowiązkowych i dodatkowych zajęć edukacyjnych.</w:t>
      </w:r>
    </w:p>
    <w:p w14:paraId="011A5690" w14:textId="77777777" w:rsidR="00E4072E" w:rsidRPr="0009186B" w:rsidRDefault="00E4072E" w:rsidP="00121324">
      <w:pPr>
        <w:suppressAutoHyphens/>
        <w:spacing w:line="276" w:lineRule="auto"/>
        <w:jc w:val="both"/>
      </w:pPr>
    </w:p>
    <w:p w14:paraId="0916E13D" w14:textId="10801C85" w:rsidR="00FB7BFF" w:rsidRPr="0009186B" w:rsidRDefault="005533B6" w:rsidP="00121324">
      <w:pPr>
        <w:suppressAutoHyphens/>
        <w:spacing w:line="276" w:lineRule="auto"/>
        <w:jc w:val="both"/>
      </w:pPr>
      <w:r w:rsidRPr="0009186B">
        <w:t xml:space="preserve">4. </w:t>
      </w:r>
      <w:r w:rsidR="00FB7BFF" w:rsidRPr="0009186B">
        <w:t>Wychowawca klasy w</w:t>
      </w:r>
      <w:r w:rsidR="00F758CE" w:rsidRPr="0009186B">
        <w:t>e</w:t>
      </w:r>
      <w:r w:rsidR="00FB7BFF" w:rsidRPr="0009186B">
        <w:t xml:space="preserve"> wrześniu każdego roku szkolnego informuje uczniów i rodziców o:</w:t>
      </w:r>
    </w:p>
    <w:p w14:paraId="1DD2D669" w14:textId="57F9BA15" w:rsidR="005533B6" w:rsidRPr="0009186B" w:rsidRDefault="005533B6" w:rsidP="00121324">
      <w:pPr>
        <w:pStyle w:val="Akapitzlist"/>
        <w:numPr>
          <w:ilvl w:val="0"/>
          <w:numId w:val="55"/>
        </w:numPr>
        <w:suppressAutoHyphens/>
        <w:jc w:val="both"/>
        <w:rPr>
          <w:rFonts w:ascii="Times New Roman" w:hAnsi="Times New Roman"/>
          <w:sz w:val="24"/>
          <w:szCs w:val="24"/>
        </w:rPr>
      </w:pPr>
      <w:r w:rsidRPr="0009186B">
        <w:rPr>
          <w:rFonts w:ascii="Times New Roman" w:hAnsi="Times New Roman"/>
          <w:sz w:val="24"/>
          <w:szCs w:val="24"/>
        </w:rPr>
        <w:t>warunkach i sposobach oraz kryteriach oceniania zachowania;</w:t>
      </w:r>
    </w:p>
    <w:p w14:paraId="2264A879" w14:textId="0FEED32A" w:rsidR="005533B6" w:rsidRPr="0009186B" w:rsidRDefault="005533B6" w:rsidP="00121324">
      <w:pPr>
        <w:pStyle w:val="Akapitzlist"/>
        <w:numPr>
          <w:ilvl w:val="0"/>
          <w:numId w:val="55"/>
        </w:numPr>
        <w:suppressAutoHyphens/>
        <w:jc w:val="both"/>
        <w:rPr>
          <w:rFonts w:ascii="Times New Roman" w:hAnsi="Times New Roman"/>
          <w:sz w:val="24"/>
          <w:szCs w:val="24"/>
        </w:rPr>
      </w:pPr>
      <w:r w:rsidRPr="0009186B">
        <w:rPr>
          <w:rFonts w:ascii="Times New Roman" w:hAnsi="Times New Roman"/>
          <w:sz w:val="24"/>
          <w:szCs w:val="24"/>
        </w:rPr>
        <w:t>warunkach i trybie uzyskania wyższej niż przewidywana rocznej oceny klasyfikacyjnej</w:t>
      </w:r>
      <w:r w:rsidR="00EB283D" w:rsidRPr="0009186B">
        <w:rPr>
          <w:rFonts w:ascii="Times New Roman" w:hAnsi="Times New Roman"/>
          <w:sz w:val="24"/>
          <w:szCs w:val="24"/>
        </w:rPr>
        <w:t xml:space="preserve"> </w:t>
      </w:r>
      <w:r w:rsidRPr="0009186B">
        <w:rPr>
          <w:rFonts w:ascii="Times New Roman" w:hAnsi="Times New Roman"/>
          <w:sz w:val="24"/>
          <w:szCs w:val="24"/>
        </w:rPr>
        <w:t>z zachowania.</w:t>
      </w:r>
    </w:p>
    <w:p w14:paraId="0F1E282B" w14:textId="2AA67265" w:rsidR="00FB7BFF" w:rsidRPr="0009186B" w:rsidRDefault="00EB283D" w:rsidP="00121324">
      <w:pPr>
        <w:suppressAutoHyphens/>
        <w:spacing w:line="276" w:lineRule="auto"/>
        <w:jc w:val="both"/>
      </w:pPr>
      <w:r w:rsidRPr="0009186B">
        <w:t xml:space="preserve">5. </w:t>
      </w:r>
      <w:r w:rsidR="00FB7BFF" w:rsidRPr="0009186B">
        <w:t>Informacje, o których mowa w ust. 3 i 4</w:t>
      </w:r>
      <w:r w:rsidRPr="0009186B">
        <w:t>,</w:t>
      </w:r>
      <w:r w:rsidR="00FB7BFF" w:rsidRPr="0009186B">
        <w:t xml:space="preserve"> przekazywane są uczniom w formie ustnego wyjaśnienia.</w:t>
      </w:r>
    </w:p>
    <w:p w14:paraId="0895E0B2" w14:textId="77777777" w:rsidR="00EB283D" w:rsidRPr="0009186B" w:rsidRDefault="00EB283D" w:rsidP="00121324">
      <w:pPr>
        <w:suppressAutoHyphens/>
        <w:spacing w:line="276" w:lineRule="auto"/>
        <w:jc w:val="both"/>
      </w:pPr>
    </w:p>
    <w:p w14:paraId="12F7AB60" w14:textId="0B82E58A" w:rsidR="00FB7BFF" w:rsidRPr="0009186B" w:rsidRDefault="00EB283D" w:rsidP="00121324">
      <w:pPr>
        <w:suppressAutoHyphens/>
        <w:spacing w:line="276" w:lineRule="auto"/>
        <w:jc w:val="both"/>
      </w:pPr>
      <w:r w:rsidRPr="0009186B">
        <w:t xml:space="preserve">6. </w:t>
      </w:r>
      <w:r w:rsidR="00FB7BFF" w:rsidRPr="0009186B">
        <w:t>Fakt przekazania uczniom informacji, o których mowa w ust. 3 i 4</w:t>
      </w:r>
      <w:r w:rsidRPr="0009186B">
        <w:t>,</w:t>
      </w:r>
      <w:r w:rsidR="00FB7BFF" w:rsidRPr="0009186B">
        <w:t xml:space="preserve"> nauczyciel odnotowuje w dzienniku lekcyjnym przy temacie lekcji.</w:t>
      </w:r>
    </w:p>
    <w:p w14:paraId="42764CBB" w14:textId="2DAA39FC" w:rsidR="00FB7BFF" w:rsidRPr="0009186B" w:rsidRDefault="00EB283D" w:rsidP="00121324">
      <w:pPr>
        <w:suppressAutoHyphens/>
        <w:spacing w:line="276" w:lineRule="auto"/>
        <w:jc w:val="both"/>
        <w:rPr>
          <w:b/>
          <w:bCs/>
        </w:rPr>
      </w:pPr>
      <w:r w:rsidRPr="0009186B">
        <w:t xml:space="preserve">7. </w:t>
      </w:r>
      <w:r w:rsidR="00FB7BFF" w:rsidRPr="0009186B">
        <w:t>Informacje, o których mowa w ust. 3 i 4</w:t>
      </w:r>
      <w:r w:rsidRPr="0009186B">
        <w:t>,</w:t>
      </w:r>
      <w:r w:rsidR="00FB7BFF" w:rsidRPr="0009186B">
        <w:t xml:space="preserve"> przekazywane są rodzicom przez wychowawcę </w:t>
      </w:r>
      <w:r w:rsidRPr="0009186B">
        <w:t xml:space="preserve">                    </w:t>
      </w:r>
      <w:r w:rsidR="00FB7BFF" w:rsidRPr="0009186B">
        <w:t>w formie ustnego wyjaśnienia podczas pierwszego w danym roku zebrania z rodzicami uczniów, co zostaje odnotowane w dzienniku lekcyjnym.</w:t>
      </w:r>
    </w:p>
    <w:p w14:paraId="0C4C3FDE" w14:textId="77777777" w:rsidR="00EB283D" w:rsidRPr="0009186B" w:rsidRDefault="00EB283D" w:rsidP="00121324">
      <w:pPr>
        <w:pStyle w:val="Tekstpodstawowy31"/>
        <w:spacing w:line="276" w:lineRule="auto"/>
        <w:jc w:val="center"/>
        <w:rPr>
          <w:rFonts w:cs="Times New Roman"/>
          <w:b/>
          <w:bCs/>
        </w:rPr>
      </w:pPr>
    </w:p>
    <w:p w14:paraId="4F6A6704" w14:textId="3FD5B93B" w:rsidR="00FB7BFF" w:rsidRPr="0009186B" w:rsidRDefault="00CA612A" w:rsidP="00121324">
      <w:pPr>
        <w:pStyle w:val="Tekstpodstawowy31"/>
        <w:spacing w:line="276" w:lineRule="auto"/>
        <w:jc w:val="center"/>
        <w:rPr>
          <w:rFonts w:cs="Times New Roman"/>
          <w:b/>
          <w:bCs/>
        </w:rPr>
      </w:pPr>
      <w:r w:rsidRPr="0009186B">
        <w:rPr>
          <w:rFonts w:cs="Times New Roman"/>
          <w:b/>
          <w:bCs/>
        </w:rPr>
        <w:t>§</w:t>
      </w:r>
      <w:r w:rsidR="00EB283D" w:rsidRPr="0009186B">
        <w:rPr>
          <w:rFonts w:cs="Times New Roman"/>
          <w:b/>
          <w:bCs/>
        </w:rPr>
        <w:t xml:space="preserve"> </w:t>
      </w:r>
      <w:r w:rsidRPr="0009186B">
        <w:rPr>
          <w:rFonts w:cs="Times New Roman"/>
          <w:b/>
          <w:bCs/>
        </w:rPr>
        <w:t>29</w:t>
      </w:r>
      <w:r w:rsidR="00EB283D" w:rsidRPr="0009186B">
        <w:rPr>
          <w:rFonts w:cs="Times New Roman"/>
          <w:b/>
          <w:bCs/>
        </w:rPr>
        <w:t>.</w:t>
      </w:r>
    </w:p>
    <w:p w14:paraId="3FFEF06D" w14:textId="052FDBF0" w:rsidR="00FB7BFF" w:rsidRPr="0009186B" w:rsidRDefault="00FB7BFF" w:rsidP="00121324">
      <w:pPr>
        <w:pStyle w:val="t4"/>
        <w:spacing w:line="276" w:lineRule="auto"/>
        <w:ind w:firstLine="0"/>
        <w:jc w:val="center"/>
        <w:rPr>
          <w:rFonts w:cs="Times New Roman"/>
          <w:b/>
          <w:bCs/>
        </w:rPr>
      </w:pPr>
      <w:r w:rsidRPr="0009186B">
        <w:rPr>
          <w:rFonts w:cs="Times New Roman"/>
          <w:b/>
          <w:bCs/>
        </w:rPr>
        <w:t>Jawność ocen</w:t>
      </w:r>
    </w:p>
    <w:p w14:paraId="18152EF4" w14:textId="77777777" w:rsidR="00EB283D" w:rsidRPr="0009186B" w:rsidRDefault="00EB283D" w:rsidP="00121324">
      <w:pPr>
        <w:pStyle w:val="t4"/>
        <w:spacing w:line="276" w:lineRule="auto"/>
        <w:ind w:firstLine="0"/>
        <w:jc w:val="center"/>
        <w:rPr>
          <w:rFonts w:cs="Times New Roman"/>
        </w:rPr>
      </w:pPr>
    </w:p>
    <w:p w14:paraId="325A559F" w14:textId="0654A38D" w:rsidR="00FB7BFF" w:rsidRPr="0009186B" w:rsidRDefault="00EB283D" w:rsidP="00121324">
      <w:pPr>
        <w:suppressAutoHyphens/>
        <w:spacing w:line="276" w:lineRule="auto"/>
        <w:jc w:val="both"/>
      </w:pPr>
      <w:r w:rsidRPr="0009186B">
        <w:t xml:space="preserve">1. </w:t>
      </w:r>
      <w:r w:rsidR="00FB7BFF" w:rsidRPr="0009186B">
        <w:t>Oceny są ja</w:t>
      </w:r>
      <w:r w:rsidR="00F758CE" w:rsidRPr="0009186B">
        <w:t>wne dla ucznia i jego rodziców/</w:t>
      </w:r>
      <w:r w:rsidR="00FB7BFF" w:rsidRPr="0009186B">
        <w:t>prawnych opiekunów.</w:t>
      </w:r>
    </w:p>
    <w:p w14:paraId="0EF97517" w14:textId="77777777" w:rsidR="00EB283D" w:rsidRPr="0009186B" w:rsidRDefault="00EB283D" w:rsidP="00121324">
      <w:pPr>
        <w:pStyle w:val="Tekstpodstawowy31"/>
        <w:spacing w:line="276" w:lineRule="auto"/>
        <w:jc w:val="both"/>
        <w:rPr>
          <w:rFonts w:cs="Times New Roman"/>
        </w:rPr>
      </w:pPr>
    </w:p>
    <w:p w14:paraId="4E938E4D" w14:textId="71F9458C" w:rsidR="00FB7BFF" w:rsidRPr="0009186B" w:rsidRDefault="00EB283D" w:rsidP="00121324">
      <w:pPr>
        <w:pStyle w:val="Tekstpodstawowy31"/>
        <w:spacing w:line="276" w:lineRule="auto"/>
        <w:jc w:val="both"/>
        <w:rPr>
          <w:rFonts w:cs="Times New Roman"/>
        </w:rPr>
      </w:pPr>
      <w:r w:rsidRPr="0009186B">
        <w:rPr>
          <w:rFonts w:cs="Times New Roman"/>
        </w:rPr>
        <w:t xml:space="preserve">2. </w:t>
      </w:r>
      <w:r w:rsidR="00FB7BFF" w:rsidRPr="0009186B">
        <w:rPr>
          <w:rFonts w:cs="Times New Roman"/>
        </w:rPr>
        <w:t>Na wniosek ucznia lub jego rodziców</w:t>
      </w:r>
      <w:r w:rsidR="00F758CE" w:rsidRPr="0009186B">
        <w:rPr>
          <w:rFonts w:cs="Times New Roman"/>
        </w:rPr>
        <w:t>/</w:t>
      </w:r>
      <w:r w:rsidR="00FB7BFF" w:rsidRPr="0009186B">
        <w:rPr>
          <w:rFonts w:cs="Times New Roman"/>
        </w:rPr>
        <w:t>prawnych opiekunów nauczyciel uzasadnia ustaloną ocenę.</w:t>
      </w:r>
    </w:p>
    <w:p w14:paraId="7E355774" w14:textId="77777777" w:rsidR="00EB283D" w:rsidRPr="0009186B" w:rsidRDefault="00EB283D" w:rsidP="00121324">
      <w:pPr>
        <w:pStyle w:val="t4"/>
        <w:spacing w:line="276" w:lineRule="auto"/>
        <w:ind w:firstLine="0"/>
        <w:rPr>
          <w:rFonts w:cs="Times New Roman"/>
        </w:rPr>
      </w:pPr>
    </w:p>
    <w:p w14:paraId="0DC6FC23" w14:textId="05C01923" w:rsidR="00FB7BFF" w:rsidRPr="0009186B" w:rsidRDefault="00EB283D" w:rsidP="00121324">
      <w:pPr>
        <w:pStyle w:val="t4"/>
        <w:spacing w:line="276" w:lineRule="auto"/>
        <w:ind w:firstLine="0"/>
        <w:rPr>
          <w:rFonts w:cs="Times New Roman"/>
        </w:rPr>
      </w:pPr>
      <w:r w:rsidRPr="0009186B">
        <w:rPr>
          <w:rFonts w:cs="Times New Roman"/>
        </w:rPr>
        <w:t xml:space="preserve">3. </w:t>
      </w:r>
      <w:r w:rsidR="005B28BE" w:rsidRPr="0009186B">
        <w:rPr>
          <w:rFonts w:cs="Times New Roman"/>
        </w:rPr>
        <w:t xml:space="preserve">Sprawdzone i ocenione pisemne prace kontrolne oraz inna dokumentacja dotycząca oceniania ucznia są udostępniane uczniowi lub jego rodzicom/prawnym opiekunom </w:t>
      </w:r>
      <w:r w:rsidRPr="0009186B">
        <w:rPr>
          <w:rFonts w:cs="Times New Roman"/>
        </w:rPr>
        <w:t xml:space="preserve">                      </w:t>
      </w:r>
      <w:r w:rsidR="005B28BE" w:rsidRPr="0009186B">
        <w:rPr>
          <w:rFonts w:cs="Times New Roman"/>
        </w:rPr>
        <w:t>do wglądu, z wykonaniem kopii włącznie.</w:t>
      </w:r>
    </w:p>
    <w:p w14:paraId="25C38E3A" w14:textId="77777777" w:rsidR="00FB7BFF" w:rsidRPr="0009186B" w:rsidRDefault="00FB7BFF" w:rsidP="00121324">
      <w:pPr>
        <w:pStyle w:val="t4"/>
        <w:spacing w:line="276" w:lineRule="auto"/>
        <w:ind w:firstLine="0"/>
        <w:rPr>
          <w:rFonts w:cs="Times New Roman"/>
        </w:rPr>
      </w:pPr>
    </w:p>
    <w:p w14:paraId="5A3413CC" w14:textId="18718D1B" w:rsidR="00FB7BFF" w:rsidRPr="0009186B" w:rsidRDefault="00FB7BFF" w:rsidP="00121324">
      <w:pPr>
        <w:pStyle w:val="t4"/>
        <w:spacing w:line="276" w:lineRule="auto"/>
        <w:ind w:firstLine="0"/>
        <w:jc w:val="center"/>
        <w:rPr>
          <w:rFonts w:cs="Times New Roman"/>
          <w:b/>
          <w:bCs/>
        </w:rPr>
      </w:pPr>
      <w:r w:rsidRPr="0009186B">
        <w:rPr>
          <w:rFonts w:cs="Times New Roman"/>
          <w:b/>
          <w:bCs/>
        </w:rPr>
        <w:t>§</w:t>
      </w:r>
      <w:r w:rsidR="00EB283D" w:rsidRPr="0009186B">
        <w:rPr>
          <w:rFonts w:cs="Times New Roman"/>
          <w:b/>
          <w:bCs/>
        </w:rPr>
        <w:t xml:space="preserve"> </w:t>
      </w:r>
      <w:r w:rsidR="00CA612A" w:rsidRPr="0009186B">
        <w:rPr>
          <w:rFonts w:cs="Times New Roman"/>
          <w:b/>
          <w:bCs/>
        </w:rPr>
        <w:t>30</w:t>
      </w:r>
      <w:r w:rsidR="00EB283D" w:rsidRPr="0009186B">
        <w:rPr>
          <w:rFonts w:cs="Times New Roman"/>
          <w:b/>
          <w:bCs/>
        </w:rPr>
        <w:t>.</w:t>
      </w:r>
    </w:p>
    <w:p w14:paraId="1AE852F3" w14:textId="77777777" w:rsidR="00FB7BFF" w:rsidRPr="0009186B" w:rsidRDefault="00FB7BFF" w:rsidP="00121324">
      <w:pPr>
        <w:pStyle w:val="t4"/>
        <w:spacing w:line="276" w:lineRule="auto"/>
        <w:ind w:firstLine="0"/>
        <w:jc w:val="center"/>
        <w:rPr>
          <w:rFonts w:cs="Times New Roman"/>
        </w:rPr>
      </w:pPr>
      <w:r w:rsidRPr="0009186B">
        <w:rPr>
          <w:rFonts w:cs="Times New Roman"/>
          <w:b/>
          <w:bCs/>
        </w:rPr>
        <w:t>Dostosowanie wymagań</w:t>
      </w:r>
    </w:p>
    <w:p w14:paraId="2501831E" w14:textId="77777777" w:rsidR="00EB283D" w:rsidRPr="0009186B" w:rsidRDefault="00EB283D" w:rsidP="00121324">
      <w:pPr>
        <w:suppressAutoHyphens/>
        <w:spacing w:line="276" w:lineRule="auto"/>
        <w:jc w:val="both"/>
      </w:pPr>
    </w:p>
    <w:p w14:paraId="5DC305F3" w14:textId="6842F38F" w:rsidR="00FB7BFF" w:rsidRPr="0009186B" w:rsidRDefault="00EB283D" w:rsidP="00121324">
      <w:pPr>
        <w:suppressAutoHyphens/>
        <w:spacing w:line="276" w:lineRule="auto"/>
        <w:jc w:val="both"/>
      </w:pPr>
      <w:r w:rsidRPr="0009186B">
        <w:t xml:space="preserve">1. </w:t>
      </w:r>
      <w:r w:rsidR="00FB7BFF" w:rsidRPr="0009186B">
        <w:t xml:space="preserve">Nauczyciel jest zobowiązany dostosować wymagania edukacyjne do indywidualnych potrzeb psychofizycznych i edukacyjnych ucznia, u którego stwierdzono zaburzenia </w:t>
      </w:r>
      <w:r w:rsidRPr="0009186B">
        <w:t xml:space="preserve">                        </w:t>
      </w:r>
      <w:r w:rsidR="00FB7BFF" w:rsidRPr="0009186B">
        <w:t>i odchylenia rozwojowe lub specyficzne trudności w uczeniu się.</w:t>
      </w:r>
      <w:r w:rsidR="001C5CC4" w:rsidRPr="0009186B">
        <w:t xml:space="preserve"> </w:t>
      </w:r>
      <w:r w:rsidR="00F758CE" w:rsidRPr="0009186B">
        <w:t>D</w:t>
      </w:r>
      <w:r w:rsidR="00FB7BFF" w:rsidRPr="0009186B">
        <w:t>ostosowanie odbywa się na podstawie:</w:t>
      </w:r>
      <w:r w:rsidR="008060A0" w:rsidRPr="0009186B">
        <w:t xml:space="preserve"> </w:t>
      </w:r>
      <w:r w:rsidR="00FB7BFF" w:rsidRPr="0009186B">
        <w:t>opinii publicznej poradni psychologiczno-pedagogicznej, w tym publ</w:t>
      </w:r>
      <w:r w:rsidR="00F758CE" w:rsidRPr="0009186B">
        <w:t>icznej poradni specjalistycznej</w:t>
      </w:r>
      <w:r w:rsidR="008060A0" w:rsidRPr="0009186B">
        <w:t>.</w:t>
      </w:r>
    </w:p>
    <w:p w14:paraId="285C5C4D" w14:textId="77777777" w:rsidR="00EB283D" w:rsidRPr="0009186B" w:rsidRDefault="00EB283D" w:rsidP="00121324">
      <w:pPr>
        <w:suppressAutoHyphens/>
        <w:spacing w:line="276" w:lineRule="auto"/>
        <w:jc w:val="both"/>
      </w:pPr>
    </w:p>
    <w:p w14:paraId="1DC814AB" w14:textId="00BEC99B" w:rsidR="00FB7BFF" w:rsidRPr="0009186B" w:rsidRDefault="00EB283D" w:rsidP="00121324">
      <w:pPr>
        <w:suppressAutoHyphens/>
        <w:spacing w:line="276" w:lineRule="auto"/>
        <w:jc w:val="both"/>
      </w:pPr>
      <w:r w:rsidRPr="0009186B">
        <w:t xml:space="preserve">2. </w:t>
      </w:r>
      <w:r w:rsidR="00FB7BFF" w:rsidRPr="0009186B">
        <w:t>W przypadku ucznia posiadającego orzeczenie o potrzebie indywidualnego nauczania</w:t>
      </w:r>
      <w:r w:rsidR="00F758CE" w:rsidRPr="0009186B">
        <w:t>,</w:t>
      </w:r>
      <w:r w:rsidR="00FB7BFF" w:rsidRPr="0009186B">
        <w:t xml:space="preserve"> dostosowanie wymagań edukacyjnych do indywidualnych potrzeb psychofizycznych </w:t>
      </w:r>
      <w:r w:rsidRPr="0009186B">
        <w:t xml:space="preserve">                          </w:t>
      </w:r>
      <w:r w:rsidR="00FB7BFF" w:rsidRPr="0009186B">
        <w:t>i edukacyjnych ucznia może nastąpić na podstawie tego orzeczenia.</w:t>
      </w:r>
    </w:p>
    <w:p w14:paraId="4559F836" w14:textId="77777777" w:rsidR="00EB283D" w:rsidRPr="0009186B" w:rsidRDefault="00EB283D" w:rsidP="00121324">
      <w:pPr>
        <w:suppressAutoHyphens/>
        <w:spacing w:line="276" w:lineRule="auto"/>
        <w:jc w:val="both"/>
      </w:pPr>
    </w:p>
    <w:p w14:paraId="1FCDB259" w14:textId="339511AC" w:rsidR="00FB7BFF" w:rsidRPr="0009186B" w:rsidRDefault="00EB283D" w:rsidP="00121324">
      <w:pPr>
        <w:suppressAutoHyphens/>
        <w:spacing w:line="276" w:lineRule="auto"/>
        <w:jc w:val="both"/>
        <w:rPr>
          <w:b/>
          <w:bCs/>
        </w:rPr>
      </w:pPr>
      <w:r w:rsidRPr="0009186B">
        <w:t xml:space="preserve">3. </w:t>
      </w:r>
      <w:r w:rsidR="00FB7BFF" w:rsidRPr="0009186B">
        <w:t>Przy ustalaniu oceny z wychowania fizycznego,</w:t>
      </w:r>
      <w:r w:rsidR="00196AE7" w:rsidRPr="0009186B">
        <w:t xml:space="preserve"> zajęć technicznych</w:t>
      </w:r>
      <w:r w:rsidR="00FB7BFF" w:rsidRPr="0009186B">
        <w:t>, plastyki i muzyki należy w szczególności brać pod uwagę wysiłek wkładany przez ucznia w wywiązywanie się z obowiązków wynikających ze specyfiki tych zajęć.</w:t>
      </w:r>
    </w:p>
    <w:p w14:paraId="70A0F903" w14:textId="77777777" w:rsidR="00EB283D" w:rsidRPr="0009186B" w:rsidRDefault="00EB283D" w:rsidP="00121324">
      <w:pPr>
        <w:spacing w:line="276" w:lineRule="auto"/>
        <w:jc w:val="center"/>
        <w:rPr>
          <w:b/>
          <w:bCs/>
        </w:rPr>
      </w:pPr>
    </w:p>
    <w:p w14:paraId="313FCC16" w14:textId="7F842BF5" w:rsidR="00FB7BFF" w:rsidRPr="0009186B" w:rsidRDefault="00CA612A" w:rsidP="00121324">
      <w:pPr>
        <w:spacing w:line="276" w:lineRule="auto"/>
        <w:jc w:val="center"/>
        <w:rPr>
          <w:b/>
          <w:bCs/>
        </w:rPr>
      </w:pPr>
      <w:r w:rsidRPr="0009186B">
        <w:rPr>
          <w:b/>
          <w:bCs/>
        </w:rPr>
        <w:t>§</w:t>
      </w:r>
      <w:r w:rsidR="00390F52" w:rsidRPr="0009186B">
        <w:rPr>
          <w:b/>
          <w:bCs/>
        </w:rPr>
        <w:t xml:space="preserve"> </w:t>
      </w:r>
      <w:r w:rsidRPr="0009186B">
        <w:rPr>
          <w:b/>
          <w:bCs/>
        </w:rPr>
        <w:t>31</w:t>
      </w:r>
      <w:r w:rsidR="00390F52" w:rsidRPr="0009186B">
        <w:rPr>
          <w:b/>
          <w:bCs/>
        </w:rPr>
        <w:t>.</w:t>
      </w:r>
    </w:p>
    <w:p w14:paraId="778533F7" w14:textId="77777777" w:rsidR="00FB7BFF" w:rsidRPr="0009186B" w:rsidRDefault="00FB7BFF" w:rsidP="00121324">
      <w:pPr>
        <w:spacing w:line="276" w:lineRule="auto"/>
        <w:jc w:val="center"/>
      </w:pPr>
      <w:r w:rsidRPr="0009186B">
        <w:rPr>
          <w:b/>
          <w:bCs/>
        </w:rPr>
        <w:t>Zwolnienie ucznia z zajęć</w:t>
      </w:r>
    </w:p>
    <w:p w14:paraId="3CC74904" w14:textId="77777777" w:rsidR="00390F52" w:rsidRPr="0009186B" w:rsidRDefault="00390F52" w:rsidP="00121324">
      <w:pPr>
        <w:suppressAutoHyphens/>
        <w:spacing w:line="276" w:lineRule="auto"/>
        <w:jc w:val="both"/>
      </w:pPr>
    </w:p>
    <w:p w14:paraId="4C2791FA" w14:textId="3C1B7D06" w:rsidR="00FB7BFF" w:rsidRPr="0009186B" w:rsidRDefault="00390F52" w:rsidP="00121324">
      <w:pPr>
        <w:suppressAutoHyphens/>
        <w:spacing w:line="276" w:lineRule="auto"/>
        <w:jc w:val="both"/>
      </w:pPr>
      <w:r w:rsidRPr="0009186B">
        <w:t xml:space="preserve">1. </w:t>
      </w:r>
      <w:r w:rsidR="008060A0" w:rsidRPr="0009186B">
        <w:t>Dyrektor Szkoły zwalnia ucznia z zajęć</w:t>
      </w:r>
      <w:r w:rsidR="00FB7BFF" w:rsidRPr="0009186B">
        <w:t xml:space="preserve"> wychowania fizycznego bądź </w:t>
      </w:r>
      <w:r w:rsidR="008060A0" w:rsidRPr="0009186B">
        <w:t xml:space="preserve">z </w:t>
      </w:r>
      <w:r w:rsidR="00FB7BFF" w:rsidRPr="0009186B">
        <w:t xml:space="preserve">informatyki </w:t>
      </w:r>
      <w:r w:rsidRPr="0009186B">
        <w:t xml:space="preserve">                      </w:t>
      </w:r>
      <w:r w:rsidR="00FB7BFF" w:rsidRPr="0009186B">
        <w:t>na podstawie opinii o ograniczonych możliwościach uczestniczenia ucznia w tych zajęciach, wydanej przez lekarza oraz na czas określony w tej opinii.</w:t>
      </w:r>
    </w:p>
    <w:p w14:paraId="3A95690A" w14:textId="77777777" w:rsidR="00390F52" w:rsidRPr="0009186B" w:rsidRDefault="00390F52" w:rsidP="00121324">
      <w:pPr>
        <w:suppressAutoHyphens/>
        <w:spacing w:line="276" w:lineRule="auto"/>
        <w:jc w:val="both"/>
      </w:pPr>
    </w:p>
    <w:p w14:paraId="2517F86B" w14:textId="257CCF92" w:rsidR="00576A81" w:rsidRPr="0009186B" w:rsidRDefault="00390F52" w:rsidP="00121324">
      <w:pPr>
        <w:suppressAutoHyphens/>
        <w:spacing w:line="276" w:lineRule="auto"/>
        <w:jc w:val="both"/>
        <w:rPr>
          <w:b/>
        </w:rPr>
      </w:pPr>
      <w:r w:rsidRPr="0009186B">
        <w:t xml:space="preserve">2. </w:t>
      </w:r>
      <w:r w:rsidR="00FB7BFF" w:rsidRPr="0009186B">
        <w:t>W przyp</w:t>
      </w:r>
      <w:r w:rsidR="008060A0" w:rsidRPr="0009186B">
        <w:t>adku zwolnienia ucznia z zajęć</w:t>
      </w:r>
      <w:r w:rsidR="00FB7BFF" w:rsidRPr="0009186B">
        <w:t xml:space="preserve"> wychowania fizycznego bądź </w:t>
      </w:r>
      <w:r w:rsidR="008060A0" w:rsidRPr="0009186B">
        <w:t xml:space="preserve">z </w:t>
      </w:r>
      <w:r w:rsidR="00FB7BFF" w:rsidRPr="0009186B">
        <w:t>informatyki</w:t>
      </w:r>
      <w:r w:rsidRPr="0009186B">
        <w:t>,</w:t>
      </w:r>
      <w:r w:rsidR="00FB7BFF" w:rsidRPr="0009186B">
        <w:t xml:space="preserve"> </w:t>
      </w:r>
      <w:r w:rsidRPr="0009186B">
        <w:t xml:space="preserve">                          </w:t>
      </w:r>
      <w:r w:rsidR="00FB7BFF" w:rsidRPr="0009186B">
        <w:t>w dokumentacji pr</w:t>
      </w:r>
      <w:r w:rsidR="00196AE7" w:rsidRPr="0009186B">
        <w:t>zebiegu nauczania zamiast oceny</w:t>
      </w:r>
      <w:r w:rsidR="00FB7BFF" w:rsidRPr="0009186B">
        <w:t xml:space="preserve"> klasyfikacyjnej wpisuje się "zwolniony</w:t>
      </w:r>
      <w:r w:rsidRPr="0009186B">
        <w:t xml:space="preserve">  </w:t>
      </w:r>
      <w:r w:rsidR="008060A0" w:rsidRPr="0009186B">
        <w:t>(-a)</w:t>
      </w:r>
      <w:r w:rsidR="00FB7BFF" w:rsidRPr="0009186B">
        <w:t>".</w:t>
      </w:r>
    </w:p>
    <w:p w14:paraId="179C4563" w14:textId="77777777" w:rsidR="00745D30" w:rsidRPr="0009186B" w:rsidRDefault="00745D30" w:rsidP="00121324">
      <w:pPr>
        <w:pStyle w:val="t4"/>
        <w:spacing w:line="276" w:lineRule="auto"/>
        <w:ind w:firstLine="0"/>
        <w:jc w:val="center"/>
        <w:rPr>
          <w:rFonts w:cs="Times New Roman"/>
          <w:b/>
        </w:rPr>
      </w:pPr>
    </w:p>
    <w:p w14:paraId="23A1D71F" w14:textId="6DDE354F" w:rsidR="00FB7BFF" w:rsidRPr="0009186B" w:rsidRDefault="00CA612A" w:rsidP="00121324">
      <w:pPr>
        <w:pStyle w:val="t4"/>
        <w:spacing w:line="276" w:lineRule="auto"/>
        <w:ind w:firstLine="0"/>
        <w:jc w:val="center"/>
        <w:rPr>
          <w:rFonts w:cs="Times New Roman"/>
          <w:b/>
        </w:rPr>
      </w:pPr>
      <w:r w:rsidRPr="0009186B">
        <w:rPr>
          <w:rFonts w:cs="Times New Roman"/>
          <w:b/>
        </w:rPr>
        <w:t>§</w:t>
      </w:r>
      <w:r w:rsidR="00745D30" w:rsidRPr="0009186B">
        <w:rPr>
          <w:rFonts w:cs="Times New Roman"/>
          <w:b/>
        </w:rPr>
        <w:t xml:space="preserve"> </w:t>
      </w:r>
      <w:r w:rsidRPr="0009186B">
        <w:rPr>
          <w:rFonts w:cs="Times New Roman"/>
          <w:b/>
        </w:rPr>
        <w:t>32</w:t>
      </w:r>
      <w:r w:rsidR="00745D30" w:rsidRPr="0009186B">
        <w:rPr>
          <w:rFonts w:cs="Times New Roman"/>
          <w:b/>
        </w:rPr>
        <w:t>.</w:t>
      </w:r>
    </w:p>
    <w:p w14:paraId="12C68739" w14:textId="77777777" w:rsidR="00FB7BFF" w:rsidRPr="0009186B" w:rsidRDefault="00FB7BFF" w:rsidP="00121324">
      <w:pPr>
        <w:pStyle w:val="t4"/>
        <w:spacing w:line="276" w:lineRule="auto"/>
        <w:ind w:firstLine="0"/>
        <w:jc w:val="center"/>
        <w:rPr>
          <w:rFonts w:cs="Times New Roman"/>
        </w:rPr>
      </w:pPr>
      <w:r w:rsidRPr="0009186B">
        <w:rPr>
          <w:rFonts w:cs="Times New Roman"/>
          <w:b/>
        </w:rPr>
        <w:t>Zasady klasyfikacji śródrocznej i rocznej</w:t>
      </w:r>
    </w:p>
    <w:p w14:paraId="799B43D3" w14:textId="77777777" w:rsidR="00745D30" w:rsidRPr="0009186B" w:rsidRDefault="00745D30" w:rsidP="00121324">
      <w:pPr>
        <w:suppressAutoHyphens/>
        <w:spacing w:line="276" w:lineRule="auto"/>
        <w:jc w:val="both"/>
      </w:pPr>
    </w:p>
    <w:p w14:paraId="653E49B5" w14:textId="3A578381" w:rsidR="00FB7BFF" w:rsidRPr="0009186B" w:rsidRDefault="00745D30" w:rsidP="00121324">
      <w:pPr>
        <w:suppressAutoHyphens/>
        <w:spacing w:line="276" w:lineRule="auto"/>
        <w:jc w:val="both"/>
      </w:pPr>
      <w:r w:rsidRPr="0009186B">
        <w:t xml:space="preserve">1. </w:t>
      </w:r>
      <w:r w:rsidR="00FB7BFF" w:rsidRPr="0009186B">
        <w:t xml:space="preserve">Klasyfikacja śródroczna </w:t>
      </w:r>
      <w:r w:rsidR="008060A0" w:rsidRPr="0009186B">
        <w:t>polega na:</w:t>
      </w:r>
    </w:p>
    <w:p w14:paraId="219E80D8" w14:textId="0FFEFD1A" w:rsidR="00FB7BFF" w:rsidRPr="0009186B" w:rsidRDefault="00FB7BFF" w:rsidP="00121324">
      <w:pPr>
        <w:pStyle w:val="Akapitzlist"/>
        <w:numPr>
          <w:ilvl w:val="0"/>
          <w:numId w:val="56"/>
        </w:numPr>
        <w:suppressAutoHyphens/>
        <w:jc w:val="both"/>
        <w:rPr>
          <w:rFonts w:ascii="Times New Roman" w:hAnsi="Times New Roman"/>
          <w:sz w:val="24"/>
          <w:szCs w:val="24"/>
        </w:rPr>
      </w:pPr>
      <w:r w:rsidRPr="0009186B">
        <w:rPr>
          <w:rFonts w:ascii="Times New Roman" w:hAnsi="Times New Roman"/>
          <w:sz w:val="24"/>
          <w:szCs w:val="24"/>
        </w:rPr>
        <w:t>okresowym podsumowaniu osiągnięć edukacyjnych ucznia z zajęć edukacyjnych, określonych w szkolnym planie nauczania i zachowania ucznia</w:t>
      </w:r>
      <w:r w:rsidR="00196AE7" w:rsidRPr="0009186B">
        <w:rPr>
          <w:rFonts w:ascii="Times New Roman" w:hAnsi="Times New Roman"/>
          <w:sz w:val="24"/>
          <w:szCs w:val="24"/>
        </w:rPr>
        <w:t>;</w:t>
      </w:r>
      <w:r w:rsidR="00745D30" w:rsidRPr="0009186B">
        <w:rPr>
          <w:rFonts w:ascii="Times New Roman" w:hAnsi="Times New Roman"/>
          <w:sz w:val="24"/>
          <w:szCs w:val="24"/>
        </w:rPr>
        <w:t xml:space="preserve"> </w:t>
      </w:r>
    </w:p>
    <w:p w14:paraId="58C19B02" w14:textId="397365F7" w:rsidR="00FB7BFF" w:rsidRPr="0009186B" w:rsidRDefault="00FB7BFF" w:rsidP="00121324">
      <w:pPr>
        <w:pStyle w:val="Akapitzlist"/>
        <w:numPr>
          <w:ilvl w:val="0"/>
          <w:numId w:val="56"/>
        </w:numPr>
        <w:suppressAutoHyphens/>
        <w:jc w:val="both"/>
        <w:rPr>
          <w:rFonts w:ascii="Times New Roman" w:hAnsi="Times New Roman"/>
          <w:sz w:val="24"/>
          <w:szCs w:val="24"/>
        </w:rPr>
      </w:pPr>
      <w:r w:rsidRPr="0009186B">
        <w:rPr>
          <w:rFonts w:ascii="Times New Roman" w:hAnsi="Times New Roman"/>
          <w:sz w:val="24"/>
          <w:szCs w:val="24"/>
        </w:rPr>
        <w:lastRenderedPageBreak/>
        <w:t>ustaleniu - wedł</w:t>
      </w:r>
      <w:r w:rsidR="008060A0" w:rsidRPr="0009186B">
        <w:rPr>
          <w:rFonts w:ascii="Times New Roman" w:hAnsi="Times New Roman"/>
          <w:sz w:val="24"/>
          <w:szCs w:val="24"/>
        </w:rPr>
        <w:t>ug skali określonej w Statucie S</w:t>
      </w:r>
      <w:r w:rsidRPr="0009186B">
        <w:rPr>
          <w:rFonts w:ascii="Times New Roman" w:hAnsi="Times New Roman"/>
          <w:sz w:val="24"/>
          <w:szCs w:val="24"/>
        </w:rPr>
        <w:t>zkoły - śród</w:t>
      </w:r>
      <w:r w:rsidR="008060A0" w:rsidRPr="0009186B">
        <w:rPr>
          <w:rFonts w:ascii="Times New Roman" w:hAnsi="Times New Roman"/>
          <w:sz w:val="24"/>
          <w:szCs w:val="24"/>
        </w:rPr>
        <w:t xml:space="preserve">rocznych ocen klasyfikacyjnych </w:t>
      </w:r>
      <w:r w:rsidRPr="0009186B">
        <w:rPr>
          <w:rFonts w:ascii="Times New Roman" w:hAnsi="Times New Roman"/>
          <w:sz w:val="24"/>
          <w:szCs w:val="24"/>
        </w:rPr>
        <w:t>z zajęć edukacyjnych i śródrocznej oceny klasyfikacyjnej zachowania.</w:t>
      </w:r>
    </w:p>
    <w:p w14:paraId="166492F1" w14:textId="237A70BD" w:rsidR="00FB7BFF" w:rsidRPr="0009186B" w:rsidRDefault="00745D30" w:rsidP="00121324">
      <w:pPr>
        <w:suppressAutoHyphens/>
        <w:spacing w:line="276" w:lineRule="auto"/>
        <w:jc w:val="both"/>
      </w:pPr>
      <w:r w:rsidRPr="0009186B">
        <w:rPr>
          <w:lang w:val="pl-PL"/>
        </w:rPr>
        <w:t xml:space="preserve">2. </w:t>
      </w:r>
      <w:r w:rsidR="00FB7BFF" w:rsidRPr="0009186B">
        <w:t>Klasyfikacja roczna polega na:</w:t>
      </w:r>
    </w:p>
    <w:p w14:paraId="2B65DAA7" w14:textId="055FC57D" w:rsidR="00FB7BFF" w:rsidRPr="0009186B" w:rsidRDefault="00FB7BFF" w:rsidP="00121324">
      <w:pPr>
        <w:pStyle w:val="Akapitzlist"/>
        <w:numPr>
          <w:ilvl w:val="0"/>
          <w:numId w:val="57"/>
        </w:numPr>
        <w:suppressAutoHyphens/>
        <w:jc w:val="both"/>
        <w:rPr>
          <w:rFonts w:ascii="Times New Roman" w:hAnsi="Times New Roman"/>
          <w:sz w:val="24"/>
          <w:szCs w:val="24"/>
        </w:rPr>
      </w:pPr>
      <w:r w:rsidRPr="0009186B">
        <w:rPr>
          <w:rFonts w:ascii="Times New Roman" w:hAnsi="Times New Roman"/>
          <w:sz w:val="24"/>
          <w:szCs w:val="24"/>
        </w:rPr>
        <w:t xml:space="preserve">podsumowaniu osiągnięć edukacyjnych ucznia z zajęć edukacyjnych, określonych </w:t>
      </w:r>
      <w:r w:rsidR="00745D30" w:rsidRPr="0009186B">
        <w:rPr>
          <w:rFonts w:ascii="Times New Roman" w:hAnsi="Times New Roman"/>
          <w:sz w:val="24"/>
          <w:szCs w:val="24"/>
        </w:rPr>
        <w:t xml:space="preserve">              </w:t>
      </w:r>
      <w:r w:rsidRPr="0009186B">
        <w:rPr>
          <w:rFonts w:ascii="Times New Roman" w:hAnsi="Times New Roman"/>
          <w:sz w:val="24"/>
          <w:szCs w:val="24"/>
        </w:rPr>
        <w:t>w szkolnym planie nauczania i zachowania ucznia w danym roku szkolnym</w:t>
      </w:r>
      <w:r w:rsidR="0015362F" w:rsidRPr="0009186B">
        <w:rPr>
          <w:rFonts w:ascii="Times New Roman" w:hAnsi="Times New Roman"/>
          <w:sz w:val="24"/>
          <w:szCs w:val="24"/>
        </w:rPr>
        <w:t>;</w:t>
      </w:r>
    </w:p>
    <w:p w14:paraId="7D820DDC" w14:textId="38FA92D8" w:rsidR="00FB7BFF" w:rsidRPr="0009186B" w:rsidRDefault="00FB7BFF" w:rsidP="00121324">
      <w:pPr>
        <w:pStyle w:val="Akapitzlist"/>
        <w:numPr>
          <w:ilvl w:val="0"/>
          <w:numId w:val="57"/>
        </w:numPr>
        <w:suppressAutoHyphens/>
        <w:jc w:val="both"/>
        <w:rPr>
          <w:rFonts w:ascii="Times New Roman" w:hAnsi="Times New Roman"/>
          <w:sz w:val="24"/>
          <w:szCs w:val="24"/>
        </w:rPr>
      </w:pPr>
      <w:r w:rsidRPr="0009186B">
        <w:rPr>
          <w:rFonts w:ascii="Times New Roman" w:hAnsi="Times New Roman"/>
          <w:sz w:val="24"/>
          <w:szCs w:val="24"/>
        </w:rPr>
        <w:t xml:space="preserve">ustaleniu rocznych ocen klasyfikacyjnych z zajęć edukacyjnych i rocznej oceny klasyfikacyjnej </w:t>
      </w:r>
      <w:r w:rsidR="00390A8C" w:rsidRPr="0009186B">
        <w:rPr>
          <w:rFonts w:ascii="Times New Roman" w:hAnsi="Times New Roman"/>
          <w:sz w:val="24"/>
          <w:szCs w:val="24"/>
        </w:rPr>
        <w:t xml:space="preserve">z </w:t>
      </w:r>
      <w:r w:rsidRPr="0009186B">
        <w:rPr>
          <w:rFonts w:ascii="Times New Roman" w:hAnsi="Times New Roman"/>
          <w:sz w:val="24"/>
          <w:szCs w:val="24"/>
        </w:rPr>
        <w:t>zachowania.</w:t>
      </w:r>
    </w:p>
    <w:p w14:paraId="015A9EEC" w14:textId="4E404D67" w:rsidR="00FB7BFF" w:rsidRPr="0009186B" w:rsidRDefault="00745D30" w:rsidP="00121324">
      <w:pPr>
        <w:suppressAutoHyphens/>
        <w:spacing w:line="276" w:lineRule="auto"/>
        <w:jc w:val="both"/>
      </w:pPr>
      <w:r w:rsidRPr="0009186B">
        <w:t xml:space="preserve">3. </w:t>
      </w:r>
      <w:r w:rsidR="00FB7BFF" w:rsidRPr="0009186B">
        <w:t>Śródroczne i roczne oceny klasyfikacyjne z obowiązkowych zajęć edukacyjnych ustalają nauczyciele prowadzący poszczególne obowiązkowe zajęcia edukacyjne</w:t>
      </w:r>
      <w:r w:rsidR="0015362F" w:rsidRPr="0009186B">
        <w:t>,</w:t>
      </w:r>
      <w:r w:rsidR="00FB7BFF" w:rsidRPr="0009186B">
        <w:t xml:space="preserve"> a śródroczną </w:t>
      </w:r>
      <w:r w:rsidRPr="0009186B">
        <w:t xml:space="preserve">                    </w:t>
      </w:r>
      <w:r w:rsidR="00FB7BFF" w:rsidRPr="0009186B">
        <w:t xml:space="preserve">i roczną ocenę klasyfikacyjną </w:t>
      </w:r>
      <w:r w:rsidR="009E1B20" w:rsidRPr="0009186B">
        <w:t xml:space="preserve">z </w:t>
      </w:r>
      <w:r w:rsidR="00FB7BFF" w:rsidRPr="0009186B">
        <w:t>zachowania - wychowawca klasy.</w:t>
      </w:r>
    </w:p>
    <w:p w14:paraId="2AF6E48C" w14:textId="77777777" w:rsidR="00745D30" w:rsidRPr="0009186B" w:rsidRDefault="00745D30" w:rsidP="00121324">
      <w:pPr>
        <w:suppressAutoHyphens/>
        <w:spacing w:line="276" w:lineRule="auto"/>
        <w:jc w:val="both"/>
      </w:pPr>
    </w:p>
    <w:p w14:paraId="0C8F69BA" w14:textId="6F2779CB" w:rsidR="00FB7BFF" w:rsidRPr="0009186B" w:rsidRDefault="00745D30" w:rsidP="00121324">
      <w:pPr>
        <w:suppressAutoHyphens/>
        <w:spacing w:line="276" w:lineRule="auto"/>
        <w:jc w:val="both"/>
      </w:pPr>
      <w:r w:rsidRPr="0009186B">
        <w:t xml:space="preserve">4. </w:t>
      </w:r>
      <w:r w:rsidR="00FB7BFF" w:rsidRPr="0009186B">
        <w:t>Śródroczne i roczne oceny klasyfikacyjne z dodatkowych zajęć edukacyjnych ustalają nauczyciele prowadzący poszczególne dodatkowe zajęcia edukacyjne.</w:t>
      </w:r>
    </w:p>
    <w:p w14:paraId="363670A9" w14:textId="77777777" w:rsidR="009A4371" w:rsidRDefault="009A4371" w:rsidP="00121324">
      <w:pPr>
        <w:suppressAutoHyphens/>
        <w:spacing w:line="276" w:lineRule="auto"/>
        <w:jc w:val="both"/>
      </w:pPr>
    </w:p>
    <w:p w14:paraId="74D7BB91" w14:textId="365356D1" w:rsidR="00FB7BFF" w:rsidRPr="0009186B" w:rsidRDefault="00745D30" w:rsidP="00121324">
      <w:pPr>
        <w:suppressAutoHyphens/>
        <w:spacing w:line="276" w:lineRule="auto"/>
        <w:jc w:val="both"/>
      </w:pPr>
      <w:r w:rsidRPr="0009186B">
        <w:t xml:space="preserve">5. </w:t>
      </w:r>
      <w:r w:rsidR="00FB7BFF" w:rsidRPr="0009186B">
        <w:t>Podczas wystawiania oceny, dostosowując wymagania edukacyjne do realnych możliwości intelektualnych ucznia, nauczyciel uwzględnia kryteria w następującej kolejności:</w:t>
      </w:r>
      <w:r w:rsidR="0015362F" w:rsidRPr="0009186B">
        <w:t xml:space="preserve"> </w:t>
      </w:r>
      <w:r w:rsidR="00FB7BFF" w:rsidRPr="0009186B">
        <w:t xml:space="preserve">wiedza </w:t>
      </w:r>
      <w:r w:rsidR="006237A8" w:rsidRPr="0009186B">
        <w:t xml:space="preserve">                   </w:t>
      </w:r>
      <w:r w:rsidR="00FB7BFF" w:rsidRPr="0009186B">
        <w:t xml:space="preserve">i umiejętności, zaangażowanie, solidność wykonywanych zadań, systematyczność,wysiłek </w:t>
      </w:r>
      <w:r w:rsidR="006237A8" w:rsidRPr="0009186B">
        <w:t xml:space="preserve">                    </w:t>
      </w:r>
      <w:r w:rsidR="00FB7BFF" w:rsidRPr="0009186B">
        <w:t>i włożona praca.</w:t>
      </w:r>
    </w:p>
    <w:p w14:paraId="55D88E39" w14:textId="77777777" w:rsidR="00745D30" w:rsidRPr="0009186B" w:rsidRDefault="00745D30" w:rsidP="00121324">
      <w:pPr>
        <w:suppressAutoHyphens/>
        <w:spacing w:line="276" w:lineRule="auto"/>
        <w:jc w:val="both"/>
      </w:pPr>
    </w:p>
    <w:p w14:paraId="13439B75" w14:textId="321B0BCA" w:rsidR="00FB7BFF" w:rsidRPr="0009186B" w:rsidRDefault="00745D30" w:rsidP="00121324">
      <w:pPr>
        <w:suppressAutoHyphens/>
        <w:spacing w:line="276" w:lineRule="auto"/>
        <w:jc w:val="both"/>
      </w:pPr>
      <w:r w:rsidRPr="0009186B">
        <w:t xml:space="preserve">6. </w:t>
      </w:r>
      <w:r w:rsidR="00E266B0" w:rsidRPr="0009186B">
        <w:t>Na miesiąc przed posiedzeniem klasyfikacyjnym śródrocznym i rocznym Rady Pedagogicznej, nauczyciele są zobowiązani do poinformowania uczniów i ich rodziców/prawnych opiekunów o przewidywanych ocenach klasyfikacyjnych z zajęć edukacyjnych i przewidywanej rocznej ocenie klasyfikacyjnej z zachowania.</w:t>
      </w:r>
    </w:p>
    <w:p w14:paraId="1AE02506" w14:textId="77777777" w:rsidR="006F059A" w:rsidRPr="0009186B" w:rsidRDefault="006F059A" w:rsidP="00121324">
      <w:pPr>
        <w:suppressAutoHyphens/>
        <w:spacing w:line="276" w:lineRule="auto"/>
        <w:jc w:val="both"/>
      </w:pPr>
    </w:p>
    <w:p w14:paraId="23AF976B" w14:textId="22054A12" w:rsidR="00E266B0" w:rsidRPr="0009186B" w:rsidRDefault="006F059A" w:rsidP="00121324">
      <w:pPr>
        <w:suppressAutoHyphens/>
        <w:spacing w:line="276" w:lineRule="auto"/>
        <w:jc w:val="both"/>
      </w:pPr>
      <w:r w:rsidRPr="0009186B">
        <w:t>7. I</w:t>
      </w:r>
      <w:r w:rsidR="00E266B0" w:rsidRPr="0009186B">
        <w:t>nformacja</w:t>
      </w:r>
      <w:r w:rsidRPr="0009186B">
        <w:t>, o której mowa w ust. 6,</w:t>
      </w:r>
      <w:r w:rsidR="00E266B0" w:rsidRPr="0009186B">
        <w:t xml:space="preserve"> ma być przekazana</w:t>
      </w:r>
      <w:r w:rsidR="00E266B0" w:rsidRPr="0009186B">
        <w:rPr>
          <w:bCs/>
        </w:rPr>
        <w:t xml:space="preserve"> rodzicom/prawnym opiekunom poprzez obowiązujący w szkole dziennik elektroniczny firmy Vulcan</w:t>
      </w:r>
      <w:r w:rsidR="00E266B0" w:rsidRPr="0009186B">
        <w:t xml:space="preserve">; wysłanie informacji </w:t>
      </w:r>
      <w:r w:rsidRPr="0009186B">
        <w:t xml:space="preserve">            </w:t>
      </w:r>
      <w:r w:rsidR="00E266B0" w:rsidRPr="0009186B">
        <w:t>t</w:t>
      </w:r>
      <w:r w:rsidRPr="0009186B">
        <w:t>ą</w:t>
      </w:r>
      <w:r w:rsidR="00E266B0" w:rsidRPr="0009186B">
        <w:t xml:space="preserve"> drogą uznaje się za skuteczne poinformowanie, a rodzic/opiekun prawny ma obowiązek bieżącego zapoznawania się z tymi wiadomościami, co potwierdza podpisem na stosownym oświadczeniu.</w:t>
      </w:r>
    </w:p>
    <w:p w14:paraId="0DD1A4C6" w14:textId="77777777" w:rsidR="006F059A" w:rsidRPr="0009186B" w:rsidRDefault="006F059A" w:rsidP="00121324">
      <w:pPr>
        <w:suppressAutoHyphens/>
        <w:spacing w:line="276" w:lineRule="auto"/>
        <w:jc w:val="both"/>
      </w:pPr>
    </w:p>
    <w:p w14:paraId="2250BB64" w14:textId="4048A78A" w:rsidR="00FB7BFF" w:rsidRPr="0009186B" w:rsidRDefault="006F059A" w:rsidP="00121324">
      <w:pPr>
        <w:suppressAutoHyphens/>
        <w:spacing w:line="276" w:lineRule="auto"/>
        <w:jc w:val="both"/>
        <w:rPr>
          <w:b/>
          <w:bCs/>
        </w:rPr>
      </w:pPr>
      <w:r w:rsidRPr="0009186B">
        <w:t xml:space="preserve">8. </w:t>
      </w:r>
      <w:r w:rsidR="00FB7BFF" w:rsidRPr="0009186B">
        <w:t xml:space="preserve">Roczna ocena klasyfikacyjna z dodatkowych zajęć edukacyjnych nie ma wpływu </w:t>
      </w:r>
      <w:r w:rsidR="009E1B20" w:rsidRPr="0009186B">
        <w:t xml:space="preserve">                           </w:t>
      </w:r>
      <w:r w:rsidR="00FB7BFF" w:rsidRPr="0009186B">
        <w:t>na promocję do klasy programowo wyższej ani na ukończenie szkoły.</w:t>
      </w:r>
    </w:p>
    <w:p w14:paraId="62FE127F" w14:textId="77777777" w:rsidR="006F059A" w:rsidRPr="0009186B" w:rsidRDefault="006F059A" w:rsidP="00121324">
      <w:pPr>
        <w:pStyle w:val="t4"/>
        <w:spacing w:line="276" w:lineRule="auto"/>
        <w:ind w:firstLine="0"/>
        <w:jc w:val="center"/>
        <w:rPr>
          <w:rFonts w:cs="Times New Roman"/>
          <w:b/>
          <w:bCs/>
        </w:rPr>
      </w:pPr>
    </w:p>
    <w:p w14:paraId="0E31A4CD" w14:textId="22BB0EEB" w:rsidR="00FB7BFF" w:rsidRPr="0009186B" w:rsidRDefault="00CA612A" w:rsidP="00121324">
      <w:pPr>
        <w:pStyle w:val="t4"/>
        <w:spacing w:line="276" w:lineRule="auto"/>
        <w:ind w:firstLine="0"/>
        <w:jc w:val="center"/>
        <w:rPr>
          <w:rFonts w:cs="Times New Roman"/>
          <w:b/>
          <w:bCs/>
        </w:rPr>
      </w:pPr>
      <w:r w:rsidRPr="0009186B">
        <w:rPr>
          <w:rFonts w:cs="Times New Roman"/>
          <w:b/>
          <w:bCs/>
        </w:rPr>
        <w:t>§</w:t>
      </w:r>
      <w:r w:rsidR="009E1B20" w:rsidRPr="0009186B">
        <w:rPr>
          <w:rFonts w:cs="Times New Roman"/>
          <w:b/>
          <w:bCs/>
        </w:rPr>
        <w:t xml:space="preserve"> </w:t>
      </w:r>
      <w:r w:rsidRPr="0009186B">
        <w:rPr>
          <w:rFonts w:cs="Times New Roman"/>
          <w:b/>
          <w:bCs/>
        </w:rPr>
        <w:t>33</w:t>
      </w:r>
      <w:r w:rsidR="009E1B20" w:rsidRPr="0009186B">
        <w:rPr>
          <w:rFonts w:cs="Times New Roman"/>
          <w:b/>
          <w:bCs/>
        </w:rPr>
        <w:t>.</w:t>
      </w:r>
    </w:p>
    <w:p w14:paraId="218C0C2A" w14:textId="7D3822C9" w:rsidR="00FB7BFF" w:rsidRPr="0009186B" w:rsidRDefault="00FB7BFF" w:rsidP="00121324">
      <w:pPr>
        <w:pStyle w:val="t4"/>
        <w:spacing w:line="276" w:lineRule="auto"/>
        <w:ind w:firstLine="0"/>
        <w:jc w:val="center"/>
        <w:rPr>
          <w:rFonts w:cs="Times New Roman"/>
          <w:b/>
          <w:bCs/>
        </w:rPr>
      </w:pPr>
      <w:r w:rsidRPr="0009186B">
        <w:rPr>
          <w:rFonts w:cs="Times New Roman"/>
          <w:b/>
          <w:bCs/>
        </w:rPr>
        <w:t>Tryb oceniania i skala ocen</w:t>
      </w:r>
    </w:p>
    <w:p w14:paraId="6D9B7BEB" w14:textId="77777777" w:rsidR="009E1B20" w:rsidRPr="0009186B" w:rsidRDefault="009E1B20" w:rsidP="00121324">
      <w:pPr>
        <w:pStyle w:val="t4"/>
        <w:spacing w:line="276" w:lineRule="auto"/>
        <w:ind w:firstLine="0"/>
        <w:jc w:val="center"/>
        <w:rPr>
          <w:rFonts w:cs="Times New Roman"/>
          <w:b/>
          <w:bCs/>
        </w:rPr>
      </w:pPr>
    </w:p>
    <w:p w14:paraId="14BB69DF" w14:textId="745D6C55" w:rsidR="00ED5B92" w:rsidRPr="0009186B" w:rsidRDefault="00806FE3" w:rsidP="00121324">
      <w:pPr>
        <w:suppressAutoHyphens/>
        <w:spacing w:line="276" w:lineRule="auto"/>
        <w:jc w:val="both"/>
        <w:rPr>
          <w:sz w:val="20"/>
        </w:rPr>
      </w:pPr>
      <w:r w:rsidRPr="0009186B">
        <w:rPr>
          <w:szCs w:val="26"/>
        </w:rPr>
        <w:t xml:space="preserve">1. </w:t>
      </w:r>
      <w:r w:rsidR="00ED5B92" w:rsidRPr="0009186B">
        <w:rPr>
          <w:szCs w:val="26"/>
        </w:rPr>
        <w:t>W</w:t>
      </w:r>
      <w:r w:rsidR="00EA3F0E" w:rsidRPr="0009186B">
        <w:rPr>
          <w:szCs w:val="26"/>
        </w:rPr>
        <w:t xml:space="preserve"> klasach I</w:t>
      </w:r>
      <w:r w:rsidRPr="0009186B">
        <w:rPr>
          <w:szCs w:val="26"/>
        </w:rPr>
        <w:t>-</w:t>
      </w:r>
      <w:r w:rsidR="00EA3F0E" w:rsidRPr="0009186B">
        <w:rPr>
          <w:szCs w:val="26"/>
        </w:rPr>
        <w:t xml:space="preserve">III oceny klasyfikacyjne </w:t>
      </w:r>
      <w:r w:rsidR="00ED5B92" w:rsidRPr="0009186B">
        <w:rPr>
          <w:szCs w:val="26"/>
        </w:rPr>
        <w:t xml:space="preserve">śródroczne i roczne </w:t>
      </w:r>
      <w:r w:rsidR="00DA057E" w:rsidRPr="0009186B">
        <w:rPr>
          <w:szCs w:val="26"/>
        </w:rPr>
        <w:t xml:space="preserve">z zajęć edukacyjnych obowiązkowych i dodatkowych </w:t>
      </w:r>
      <w:r w:rsidR="00ED5B92" w:rsidRPr="0009186B">
        <w:rPr>
          <w:szCs w:val="26"/>
        </w:rPr>
        <w:t>są ocenami opisowymi, których dokonuje się na podstawie obserwacji pracy ucznia, systematycznie dokumentowanej.</w:t>
      </w:r>
    </w:p>
    <w:p w14:paraId="638967A2" w14:textId="77777777" w:rsidR="00806FE3" w:rsidRPr="0009186B" w:rsidRDefault="00806FE3" w:rsidP="00121324">
      <w:pPr>
        <w:suppressAutoHyphens/>
        <w:spacing w:line="276" w:lineRule="auto"/>
        <w:jc w:val="both"/>
      </w:pPr>
    </w:p>
    <w:p w14:paraId="74D955D8" w14:textId="5C8BB603" w:rsidR="00DD28A5" w:rsidRPr="0009186B" w:rsidRDefault="00806FE3" w:rsidP="00121324">
      <w:pPr>
        <w:suppressAutoHyphens/>
        <w:spacing w:line="276" w:lineRule="auto"/>
        <w:jc w:val="both"/>
      </w:pPr>
      <w:r w:rsidRPr="0009186B">
        <w:lastRenderedPageBreak/>
        <w:t xml:space="preserve">2. </w:t>
      </w:r>
      <w:r w:rsidR="00302F22" w:rsidRPr="0009186B">
        <w:t xml:space="preserve">W klasach I-III ocenianie bieżące dokonywane jest wg skali od 1 do 6, podobnie jak </w:t>
      </w:r>
      <w:r w:rsidR="004338EB" w:rsidRPr="0009186B">
        <w:t xml:space="preserve">                    </w:t>
      </w:r>
      <w:r w:rsidR="00302F22" w:rsidRPr="0009186B">
        <w:t>w klasach IV-VIII.</w:t>
      </w:r>
    </w:p>
    <w:p w14:paraId="2EA496ED" w14:textId="77777777" w:rsidR="00806FE3" w:rsidRPr="0009186B" w:rsidRDefault="00806FE3" w:rsidP="00121324">
      <w:pPr>
        <w:suppressAutoHyphens/>
        <w:spacing w:line="276" w:lineRule="auto"/>
        <w:jc w:val="both"/>
      </w:pPr>
    </w:p>
    <w:p w14:paraId="50BF2465" w14:textId="2CF75F7E" w:rsidR="00FB7BFF" w:rsidRPr="0009186B" w:rsidRDefault="00806FE3" w:rsidP="00121324">
      <w:pPr>
        <w:suppressAutoHyphens/>
        <w:spacing w:line="276" w:lineRule="auto"/>
        <w:jc w:val="both"/>
      </w:pPr>
      <w:r w:rsidRPr="0009186B">
        <w:t xml:space="preserve">3. </w:t>
      </w:r>
      <w:r w:rsidR="005203E6" w:rsidRPr="0009186B">
        <w:t>Bieżące, śródroczne i roczne oceny</w:t>
      </w:r>
      <w:r w:rsidR="00FB7BFF" w:rsidRPr="0009186B">
        <w:t xml:space="preserve"> z zajęć edukacyjnych</w:t>
      </w:r>
      <w:r w:rsidR="005203E6" w:rsidRPr="0009186B">
        <w:t xml:space="preserve"> w klasach IV-VIII</w:t>
      </w:r>
      <w:r w:rsidR="00FB7BFF" w:rsidRPr="0009186B">
        <w:t xml:space="preserve"> ustala się </w:t>
      </w:r>
      <w:r w:rsidRPr="0009186B">
        <w:t xml:space="preserve">                     </w:t>
      </w:r>
      <w:r w:rsidR="00FB7BFF" w:rsidRPr="0009186B">
        <w:t>w stopniach według następującej skali:</w:t>
      </w:r>
    </w:p>
    <w:p w14:paraId="4FE42A4E" w14:textId="7D1C5EEF" w:rsidR="00FB7BFF" w:rsidRPr="0009186B" w:rsidRDefault="00FB7BFF" w:rsidP="00121324">
      <w:pPr>
        <w:numPr>
          <w:ilvl w:val="1"/>
          <w:numId w:val="11"/>
        </w:numPr>
        <w:suppressAutoHyphens/>
        <w:spacing w:line="276" w:lineRule="auto"/>
        <w:jc w:val="both"/>
      </w:pPr>
      <w:r w:rsidRPr="0009186B">
        <w:t>stopień celujący - 6,</w:t>
      </w:r>
    </w:p>
    <w:p w14:paraId="7F37D696" w14:textId="4472F1EE" w:rsidR="00FB7BFF" w:rsidRPr="0009186B" w:rsidRDefault="00FB7BFF" w:rsidP="00121324">
      <w:pPr>
        <w:numPr>
          <w:ilvl w:val="1"/>
          <w:numId w:val="11"/>
        </w:numPr>
        <w:suppressAutoHyphens/>
        <w:spacing w:line="276" w:lineRule="auto"/>
        <w:jc w:val="both"/>
      </w:pPr>
      <w:r w:rsidRPr="0009186B">
        <w:t>stopień bardzo dobry - 5,</w:t>
      </w:r>
    </w:p>
    <w:p w14:paraId="1C303A0C" w14:textId="08B82216" w:rsidR="00FB7BFF" w:rsidRPr="0009186B" w:rsidRDefault="00FB7BFF" w:rsidP="00121324">
      <w:pPr>
        <w:numPr>
          <w:ilvl w:val="1"/>
          <w:numId w:val="11"/>
        </w:numPr>
        <w:suppressAutoHyphens/>
        <w:spacing w:line="276" w:lineRule="auto"/>
        <w:jc w:val="both"/>
      </w:pPr>
      <w:r w:rsidRPr="0009186B">
        <w:t>stopień dobry - 4,</w:t>
      </w:r>
    </w:p>
    <w:p w14:paraId="012F9416" w14:textId="1B006BAE" w:rsidR="00FB7BFF" w:rsidRPr="0009186B" w:rsidRDefault="00FB7BFF" w:rsidP="00121324">
      <w:pPr>
        <w:numPr>
          <w:ilvl w:val="1"/>
          <w:numId w:val="11"/>
        </w:numPr>
        <w:suppressAutoHyphens/>
        <w:spacing w:line="276" w:lineRule="auto"/>
        <w:jc w:val="both"/>
      </w:pPr>
      <w:r w:rsidRPr="0009186B">
        <w:t>stopień dostateczny - 3,</w:t>
      </w:r>
    </w:p>
    <w:p w14:paraId="1950CC89" w14:textId="7A2FA2D6" w:rsidR="00FB7BFF" w:rsidRPr="0009186B" w:rsidRDefault="00FB7BFF" w:rsidP="00121324">
      <w:pPr>
        <w:numPr>
          <w:ilvl w:val="1"/>
          <w:numId w:val="11"/>
        </w:numPr>
        <w:suppressAutoHyphens/>
        <w:spacing w:line="276" w:lineRule="auto"/>
        <w:jc w:val="both"/>
      </w:pPr>
      <w:r w:rsidRPr="0009186B">
        <w:t>stopień dopuszczający - 2,</w:t>
      </w:r>
    </w:p>
    <w:p w14:paraId="4BC3749E" w14:textId="0797AA80" w:rsidR="00FB7BFF" w:rsidRPr="0009186B" w:rsidRDefault="00FB7BFF" w:rsidP="00121324">
      <w:pPr>
        <w:numPr>
          <w:ilvl w:val="1"/>
          <w:numId w:val="11"/>
        </w:numPr>
        <w:suppressAutoHyphens/>
        <w:spacing w:line="276" w:lineRule="auto"/>
        <w:jc w:val="both"/>
      </w:pPr>
      <w:r w:rsidRPr="0009186B">
        <w:t xml:space="preserve">stopień niedostateczny </w:t>
      </w:r>
      <w:r w:rsidR="00806FE3" w:rsidRPr="0009186B">
        <w:t>–</w:t>
      </w:r>
      <w:r w:rsidRPr="0009186B">
        <w:t xml:space="preserve"> 1</w:t>
      </w:r>
      <w:r w:rsidR="00806FE3" w:rsidRPr="0009186B">
        <w:t>.</w:t>
      </w:r>
    </w:p>
    <w:p w14:paraId="26858360" w14:textId="77777777" w:rsidR="004C0F36" w:rsidRPr="0009186B" w:rsidRDefault="004C0F36" w:rsidP="00121324">
      <w:pPr>
        <w:suppressAutoHyphens/>
        <w:spacing w:line="276" w:lineRule="auto"/>
        <w:jc w:val="both"/>
      </w:pPr>
    </w:p>
    <w:p w14:paraId="245DB65E" w14:textId="1704F4AD" w:rsidR="00FB7BFF" w:rsidRPr="0009186B" w:rsidRDefault="004C0F36" w:rsidP="00121324">
      <w:pPr>
        <w:suppressAutoHyphens/>
        <w:spacing w:line="276" w:lineRule="auto"/>
        <w:jc w:val="both"/>
      </w:pPr>
      <w:r w:rsidRPr="0009186B">
        <w:t xml:space="preserve">4. </w:t>
      </w:r>
      <w:r w:rsidR="00FB7BFF" w:rsidRPr="0009186B">
        <w:t>Oceny wyrażone w stopniach dzielą się na:</w:t>
      </w:r>
    </w:p>
    <w:p w14:paraId="5DC3E51A" w14:textId="77777777" w:rsidR="004C0F36" w:rsidRPr="0009186B" w:rsidRDefault="00FB7BFF" w:rsidP="00121324">
      <w:pPr>
        <w:pStyle w:val="Akapitzlist"/>
        <w:numPr>
          <w:ilvl w:val="1"/>
          <w:numId w:val="56"/>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bieżące </w:t>
      </w:r>
      <w:r w:rsidR="0015362F" w:rsidRPr="0009186B">
        <w:rPr>
          <w:rFonts w:ascii="Times New Roman" w:hAnsi="Times New Roman"/>
          <w:sz w:val="24"/>
          <w:szCs w:val="24"/>
        </w:rPr>
        <w:t xml:space="preserve">- </w:t>
      </w:r>
      <w:r w:rsidRPr="0009186B">
        <w:rPr>
          <w:rFonts w:ascii="Times New Roman" w:hAnsi="Times New Roman"/>
          <w:sz w:val="24"/>
          <w:szCs w:val="24"/>
        </w:rPr>
        <w:t>określające umiejętności ucznia lub poziom wiadomości z części zrealizowanego planu nauczania</w:t>
      </w:r>
      <w:r w:rsidR="0015362F" w:rsidRPr="0009186B">
        <w:rPr>
          <w:rFonts w:ascii="Times New Roman" w:hAnsi="Times New Roman"/>
          <w:sz w:val="24"/>
          <w:szCs w:val="24"/>
        </w:rPr>
        <w:t>;</w:t>
      </w:r>
      <w:r w:rsidR="004C0F36" w:rsidRPr="0009186B">
        <w:rPr>
          <w:rFonts w:ascii="Times New Roman" w:hAnsi="Times New Roman"/>
          <w:sz w:val="24"/>
          <w:szCs w:val="24"/>
        </w:rPr>
        <w:t xml:space="preserve"> </w:t>
      </w:r>
    </w:p>
    <w:p w14:paraId="4763C855" w14:textId="77777777" w:rsidR="004C0F36" w:rsidRPr="0009186B" w:rsidRDefault="00FB7BFF" w:rsidP="00121324">
      <w:pPr>
        <w:pStyle w:val="Akapitzlist"/>
        <w:numPr>
          <w:ilvl w:val="1"/>
          <w:numId w:val="56"/>
        </w:numPr>
        <w:suppressAutoHyphens/>
        <w:ind w:left="714" w:hanging="357"/>
        <w:jc w:val="both"/>
        <w:rPr>
          <w:rFonts w:ascii="Times New Roman" w:hAnsi="Times New Roman"/>
          <w:sz w:val="24"/>
          <w:szCs w:val="24"/>
        </w:rPr>
      </w:pPr>
      <w:r w:rsidRPr="0009186B">
        <w:rPr>
          <w:rFonts w:ascii="Times New Roman" w:hAnsi="Times New Roman"/>
          <w:sz w:val="24"/>
          <w:szCs w:val="24"/>
        </w:rPr>
        <w:t xml:space="preserve">śródroczne i roczne </w:t>
      </w:r>
      <w:r w:rsidR="0015362F" w:rsidRPr="0009186B">
        <w:rPr>
          <w:rFonts w:ascii="Times New Roman" w:hAnsi="Times New Roman"/>
          <w:sz w:val="24"/>
          <w:szCs w:val="24"/>
        </w:rPr>
        <w:t xml:space="preserve">- </w:t>
      </w:r>
      <w:r w:rsidRPr="0009186B">
        <w:rPr>
          <w:rFonts w:ascii="Times New Roman" w:hAnsi="Times New Roman"/>
          <w:sz w:val="24"/>
          <w:szCs w:val="24"/>
        </w:rPr>
        <w:t>określające umiejętności ucznia lub poziom wiadomości przewidzianych w planie nauczania z danego roku szkolnego</w:t>
      </w:r>
      <w:r w:rsidR="000A4620" w:rsidRPr="0009186B">
        <w:rPr>
          <w:rFonts w:ascii="Times New Roman" w:hAnsi="Times New Roman"/>
          <w:sz w:val="24"/>
          <w:szCs w:val="24"/>
        </w:rPr>
        <w:t>;</w:t>
      </w:r>
      <w:r w:rsidR="004C0F36" w:rsidRPr="0009186B">
        <w:rPr>
          <w:rFonts w:ascii="Times New Roman" w:hAnsi="Times New Roman"/>
          <w:sz w:val="24"/>
          <w:szCs w:val="24"/>
        </w:rPr>
        <w:t xml:space="preserve"> </w:t>
      </w:r>
    </w:p>
    <w:p w14:paraId="2BB18CF5" w14:textId="55B622D9" w:rsidR="000A4620" w:rsidRPr="0009186B" w:rsidRDefault="000A4620" w:rsidP="00121324">
      <w:pPr>
        <w:pStyle w:val="Akapitzlist"/>
        <w:numPr>
          <w:ilvl w:val="1"/>
          <w:numId w:val="56"/>
        </w:numPr>
        <w:suppressAutoHyphens/>
        <w:ind w:left="714" w:hanging="357"/>
        <w:jc w:val="both"/>
        <w:rPr>
          <w:rFonts w:ascii="Times New Roman" w:hAnsi="Times New Roman"/>
          <w:sz w:val="24"/>
          <w:szCs w:val="24"/>
        </w:rPr>
      </w:pPr>
      <w:r w:rsidRPr="0009186B">
        <w:rPr>
          <w:rFonts w:ascii="Times New Roman" w:hAnsi="Times New Roman"/>
          <w:sz w:val="24"/>
          <w:szCs w:val="24"/>
        </w:rPr>
        <w:t>końcowe.</w:t>
      </w:r>
    </w:p>
    <w:p w14:paraId="55796CD8" w14:textId="4A690E91" w:rsidR="00FB7BFF" w:rsidRPr="0009186B" w:rsidRDefault="00FA74A0" w:rsidP="00121324">
      <w:pPr>
        <w:suppressAutoHyphens/>
        <w:spacing w:line="276" w:lineRule="auto"/>
        <w:jc w:val="both"/>
        <w:rPr>
          <w:b/>
          <w:bCs/>
        </w:rPr>
      </w:pPr>
      <w:r w:rsidRPr="0009186B">
        <w:t>5</w:t>
      </w:r>
      <w:r w:rsidR="00F511CE" w:rsidRPr="0009186B">
        <w:t xml:space="preserve">. </w:t>
      </w:r>
      <w:r w:rsidR="00FB7BFF" w:rsidRPr="0009186B">
        <w:t>Ustala się następujące wymagania na poszczególne stopnie:</w:t>
      </w:r>
    </w:p>
    <w:p w14:paraId="04AE7A79" w14:textId="4E4386FC" w:rsidR="00B24C9D" w:rsidRPr="0009186B" w:rsidRDefault="00B24C9D" w:rsidP="00121324">
      <w:pPr>
        <w:pStyle w:val="Akapitzlist"/>
        <w:numPr>
          <w:ilvl w:val="0"/>
          <w:numId w:val="58"/>
        </w:numPr>
        <w:suppressAutoHyphens/>
        <w:ind w:left="714" w:hanging="357"/>
        <w:jc w:val="both"/>
        <w:rPr>
          <w:rFonts w:ascii="Times New Roman" w:hAnsi="Times New Roman"/>
          <w:sz w:val="24"/>
          <w:szCs w:val="24"/>
        </w:rPr>
      </w:pPr>
      <w:r w:rsidRPr="0009186B">
        <w:rPr>
          <w:rFonts w:ascii="Times New Roman" w:hAnsi="Times New Roman"/>
          <w:sz w:val="24"/>
          <w:szCs w:val="24"/>
        </w:rPr>
        <w:t>stopień celujący otrzymuje uczeń, który:</w:t>
      </w:r>
      <w:r w:rsidR="001F3A52" w:rsidRPr="0009186B">
        <w:rPr>
          <w:rFonts w:ascii="Times New Roman" w:hAnsi="Times New Roman"/>
          <w:sz w:val="24"/>
          <w:szCs w:val="24"/>
        </w:rPr>
        <w:t xml:space="preserve"> </w:t>
      </w:r>
    </w:p>
    <w:p w14:paraId="349D1BD2" w14:textId="16CF9C71" w:rsidR="00B24C9D" w:rsidRPr="0009186B" w:rsidRDefault="00B24C9D" w:rsidP="00121324">
      <w:pPr>
        <w:pStyle w:val="Akapitzlist"/>
        <w:numPr>
          <w:ilvl w:val="1"/>
          <w:numId w:val="44"/>
        </w:numPr>
        <w:suppressAutoHyphens/>
        <w:ind w:left="1066" w:hanging="357"/>
        <w:jc w:val="both"/>
        <w:rPr>
          <w:rFonts w:ascii="Times New Roman" w:hAnsi="Times New Roman"/>
          <w:sz w:val="24"/>
          <w:szCs w:val="24"/>
        </w:rPr>
      </w:pPr>
      <w:r w:rsidRPr="0009186B">
        <w:rPr>
          <w:rFonts w:ascii="Times New Roman" w:hAnsi="Times New Roman"/>
          <w:sz w:val="24"/>
          <w:szCs w:val="24"/>
        </w:rPr>
        <w:t>posiadł w pełni wiedzę i umiejętności programu nauczania danego przedmiotu, samodzielnie rozwija własne uzdolnienia, promuje rozwiązania nietypowe,</w:t>
      </w:r>
      <w:r w:rsidR="001F3A52" w:rsidRPr="0009186B">
        <w:rPr>
          <w:rFonts w:ascii="Times New Roman" w:hAnsi="Times New Roman"/>
          <w:sz w:val="24"/>
          <w:szCs w:val="24"/>
        </w:rPr>
        <w:t xml:space="preserve"> </w:t>
      </w:r>
    </w:p>
    <w:p w14:paraId="0A41130C" w14:textId="7D39AF5D" w:rsidR="00B24C9D" w:rsidRPr="0009186B" w:rsidRDefault="00B24C9D" w:rsidP="00121324">
      <w:pPr>
        <w:pStyle w:val="Akapitzlist"/>
        <w:numPr>
          <w:ilvl w:val="1"/>
          <w:numId w:val="44"/>
        </w:numPr>
        <w:suppressAutoHyphens/>
        <w:ind w:left="1066" w:hanging="357"/>
        <w:jc w:val="both"/>
        <w:rPr>
          <w:rFonts w:ascii="Times New Roman" w:hAnsi="Times New Roman"/>
          <w:sz w:val="24"/>
          <w:szCs w:val="24"/>
        </w:rPr>
      </w:pPr>
      <w:r w:rsidRPr="0009186B">
        <w:rPr>
          <w:rFonts w:ascii="Times New Roman" w:hAnsi="Times New Roman"/>
          <w:sz w:val="24"/>
          <w:szCs w:val="24"/>
        </w:rPr>
        <w:t>osiąga sukcesy w konkursach i olimpiadach przedmiotowych</w:t>
      </w:r>
      <w:r w:rsidR="001F3A52" w:rsidRPr="0009186B">
        <w:rPr>
          <w:rFonts w:ascii="Times New Roman" w:hAnsi="Times New Roman"/>
          <w:sz w:val="24"/>
          <w:szCs w:val="24"/>
        </w:rPr>
        <w:t>;</w:t>
      </w:r>
    </w:p>
    <w:p w14:paraId="108C9130" w14:textId="63B1CC24" w:rsidR="00550DC5" w:rsidRPr="0009186B" w:rsidRDefault="00FB7BFF" w:rsidP="00121324">
      <w:pPr>
        <w:pStyle w:val="Akapitzlist"/>
        <w:numPr>
          <w:ilvl w:val="0"/>
          <w:numId w:val="58"/>
        </w:numPr>
        <w:suppressAutoHyphens/>
        <w:jc w:val="both"/>
        <w:rPr>
          <w:rFonts w:ascii="Times New Roman" w:hAnsi="Times New Roman"/>
          <w:sz w:val="24"/>
          <w:szCs w:val="24"/>
        </w:rPr>
      </w:pPr>
      <w:r w:rsidRPr="0009186B">
        <w:rPr>
          <w:rFonts w:ascii="Times New Roman" w:hAnsi="Times New Roman"/>
          <w:sz w:val="24"/>
          <w:szCs w:val="24"/>
        </w:rPr>
        <w:t>stopień bardzo dobry otrzymuje uczeń, który:</w:t>
      </w:r>
      <w:r w:rsidR="00550DC5" w:rsidRPr="0009186B">
        <w:rPr>
          <w:rFonts w:ascii="Times New Roman" w:hAnsi="Times New Roman"/>
          <w:sz w:val="24"/>
          <w:szCs w:val="24"/>
        </w:rPr>
        <w:t xml:space="preserve"> </w:t>
      </w:r>
    </w:p>
    <w:p w14:paraId="4BF0EA8E" w14:textId="7F034A76" w:rsidR="00550DC5" w:rsidRPr="0009186B" w:rsidRDefault="00FB7BFF" w:rsidP="00121324">
      <w:pPr>
        <w:pStyle w:val="Akapitzlist"/>
        <w:numPr>
          <w:ilvl w:val="2"/>
          <w:numId w:val="58"/>
        </w:numPr>
        <w:suppressAutoHyphens/>
        <w:ind w:left="1066" w:hanging="357"/>
        <w:jc w:val="both"/>
        <w:rPr>
          <w:rFonts w:ascii="Times New Roman" w:hAnsi="Times New Roman"/>
          <w:sz w:val="24"/>
          <w:szCs w:val="24"/>
        </w:rPr>
      </w:pPr>
      <w:r w:rsidRPr="0009186B">
        <w:rPr>
          <w:rFonts w:ascii="Times New Roman" w:hAnsi="Times New Roman"/>
          <w:sz w:val="24"/>
          <w:szCs w:val="24"/>
        </w:rPr>
        <w:t>opanował pełny zakres wiedzy i umiejętnośc</w:t>
      </w:r>
      <w:r w:rsidR="0015362F" w:rsidRPr="0009186B">
        <w:rPr>
          <w:rFonts w:ascii="Times New Roman" w:hAnsi="Times New Roman"/>
          <w:sz w:val="24"/>
          <w:szCs w:val="24"/>
        </w:rPr>
        <w:t>i określony programem nauczania</w:t>
      </w:r>
      <w:r w:rsidR="008060A0" w:rsidRPr="0009186B">
        <w:rPr>
          <w:rFonts w:ascii="Times New Roman" w:hAnsi="Times New Roman"/>
          <w:sz w:val="24"/>
          <w:szCs w:val="24"/>
        </w:rPr>
        <w:t>,</w:t>
      </w:r>
      <w:r w:rsidR="00550DC5" w:rsidRPr="0009186B">
        <w:rPr>
          <w:rFonts w:ascii="Times New Roman" w:hAnsi="Times New Roman"/>
          <w:sz w:val="24"/>
          <w:szCs w:val="24"/>
        </w:rPr>
        <w:t xml:space="preserve"> </w:t>
      </w:r>
    </w:p>
    <w:p w14:paraId="597CC333" w14:textId="708C283F" w:rsidR="00FB7BFF" w:rsidRPr="0009186B" w:rsidRDefault="00FB7BFF" w:rsidP="00121324">
      <w:pPr>
        <w:pStyle w:val="Akapitzlist"/>
        <w:numPr>
          <w:ilvl w:val="2"/>
          <w:numId w:val="58"/>
        </w:numPr>
        <w:suppressAutoHyphens/>
        <w:ind w:left="1066" w:hanging="357"/>
        <w:jc w:val="both"/>
        <w:rPr>
          <w:rFonts w:ascii="Times New Roman" w:hAnsi="Times New Roman"/>
          <w:sz w:val="24"/>
          <w:szCs w:val="24"/>
        </w:rPr>
      </w:pPr>
      <w:r w:rsidRPr="0009186B">
        <w:rPr>
          <w:rFonts w:ascii="Times New Roman" w:hAnsi="Times New Roman"/>
          <w:sz w:val="24"/>
          <w:szCs w:val="24"/>
        </w:rPr>
        <w:t>sprawnie posługuje się zdobytymi wiadomościami i samodzielnie rozwiązuje problemy teoretyczne i pra</w:t>
      </w:r>
      <w:r w:rsidR="0015362F" w:rsidRPr="0009186B">
        <w:rPr>
          <w:rFonts w:ascii="Times New Roman" w:hAnsi="Times New Roman"/>
          <w:sz w:val="24"/>
          <w:szCs w:val="24"/>
        </w:rPr>
        <w:t>ktyczne;</w:t>
      </w:r>
      <w:r w:rsidRPr="0009186B">
        <w:rPr>
          <w:rFonts w:ascii="Times New Roman" w:hAnsi="Times New Roman"/>
          <w:sz w:val="24"/>
          <w:szCs w:val="24"/>
        </w:rPr>
        <w:t xml:space="preserve"> </w:t>
      </w:r>
    </w:p>
    <w:p w14:paraId="22595824" w14:textId="492D2450" w:rsidR="00FB7BFF" w:rsidRPr="0009186B" w:rsidRDefault="00FB7BFF" w:rsidP="00121324">
      <w:pPr>
        <w:pStyle w:val="Akapitzlist"/>
        <w:numPr>
          <w:ilvl w:val="0"/>
          <w:numId w:val="58"/>
        </w:numPr>
        <w:suppressAutoHyphens/>
        <w:jc w:val="both"/>
        <w:rPr>
          <w:rFonts w:ascii="Times New Roman" w:hAnsi="Times New Roman"/>
          <w:sz w:val="24"/>
          <w:szCs w:val="24"/>
        </w:rPr>
      </w:pPr>
      <w:r w:rsidRPr="0009186B">
        <w:rPr>
          <w:rFonts w:ascii="Times New Roman" w:hAnsi="Times New Roman"/>
          <w:sz w:val="24"/>
          <w:szCs w:val="24"/>
        </w:rPr>
        <w:t>stopień dobry otrzymuje uczeń, który:</w:t>
      </w:r>
      <w:r w:rsidR="00550DC5" w:rsidRPr="0009186B">
        <w:rPr>
          <w:rFonts w:ascii="Times New Roman" w:hAnsi="Times New Roman"/>
          <w:sz w:val="24"/>
          <w:szCs w:val="24"/>
        </w:rPr>
        <w:t xml:space="preserve"> </w:t>
      </w:r>
    </w:p>
    <w:p w14:paraId="250700B3" w14:textId="77777777" w:rsidR="00550DC5" w:rsidRPr="0009186B" w:rsidRDefault="00FB7BFF" w:rsidP="00121324">
      <w:pPr>
        <w:pStyle w:val="Akapitzlist"/>
        <w:numPr>
          <w:ilvl w:val="2"/>
          <w:numId w:val="58"/>
        </w:numPr>
        <w:suppressAutoHyphens/>
        <w:ind w:left="1066" w:hanging="357"/>
        <w:jc w:val="both"/>
        <w:rPr>
          <w:rFonts w:ascii="Times New Roman" w:hAnsi="Times New Roman"/>
          <w:sz w:val="24"/>
          <w:szCs w:val="24"/>
        </w:rPr>
      </w:pPr>
      <w:r w:rsidRPr="0009186B">
        <w:rPr>
          <w:rFonts w:ascii="Times New Roman" w:hAnsi="Times New Roman"/>
          <w:sz w:val="24"/>
          <w:szCs w:val="24"/>
        </w:rPr>
        <w:t>wykonuje samodzielnie typowe zadania</w:t>
      </w:r>
      <w:r w:rsidR="008060A0" w:rsidRPr="0009186B">
        <w:rPr>
          <w:rFonts w:ascii="Times New Roman" w:hAnsi="Times New Roman"/>
          <w:sz w:val="24"/>
          <w:szCs w:val="24"/>
        </w:rPr>
        <w:t>,</w:t>
      </w:r>
      <w:r w:rsidR="00550DC5" w:rsidRPr="0009186B">
        <w:rPr>
          <w:rFonts w:ascii="Times New Roman" w:hAnsi="Times New Roman"/>
          <w:sz w:val="24"/>
          <w:szCs w:val="24"/>
        </w:rPr>
        <w:t xml:space="preserve"> </w:t>
      </w:r>
    </w:p>
    <w:p w14:paraId="394E47A2" w14:textId="79CF1934" w:rsidR="00FB7BFF" w:rsidRPr="0009186B" w:rsidRDefault="00FB7BFF" w:rsidP="00121324">
      <w:pPr>
        <w:pStyle w:val="Akapitzlist"/>
        <w:numPr>
          <w:ilvl w:val="2"/>
          <w:numId w:val="58"/>
        </w:numPr>
        <w:suppressAutoHyphens/>
        <w:ind w:left="1066" w:hanging="357"/>
        <w:jc w:val="both"/>
        <w:rPr>
          <w:rFonts w:ascii="Times New Roman" w:hAnsi="Times New Roman"/>
          <w:sz w:val="24"/>
          <w:szCs w:val="24"/>
        </w:rPr>
      </w:pPr>
      <w:r w:rsidRPr="0009186B">
        <w:rPr>
          <w:rFonts w:ascii="Times New Roman" w:hAnsi="Times New Roman"/>
          <w:sz w:val="24"/>
          <w:szCs w:val="24"/>
        </w:rPr>
        <w:t>opanował wiadomości na poziomie przekraczającym wymagania zawarte</w:t>
      </w:r>
      <w:r w:rsidR="0015362F" w:rsidRPr="0009186B">
        <w:rPr>
          <w:rFonts w:ascii="Times New Roman" w:hAnsi="Times New Roman"/>
          <w:sz w:val="24"/>
          <w:szCs w:val="24"/>
        </w:rPr>
        <w:t xml:space="preserve"> </w:t>
      </w:r>
      <w:r w:rsidR="00FA74A0" w:rsidRPr="0009186B">
        <w:rPr>
          <w:rFonts w:ascii="Times New Roman" w:hAnsi="Times New Roman"/>
          <w:sz w:val="24"/>
          <w:szCs w:val="24"/>
        </w:rPr>
        <w:t xml:space="preserve">                                </w:t>
      </w:r>
      <w:r w:rsidR="0015362F" w:rsidRPr="0009186B">
        <w:rPr>
          <w:rFonts w:ascii="Times New Roman" w:hAnsi="Times New Roman"/>
          <w:sz w:val="24"/>
          <w:szCs w:val="24"/>
        </w:rPr>
        <w:t>w podstawach programowych;</w:t>
      </w:r>
    </w:p>
    <w:p w14:paraId="0B1EEDF1" w14:textId="2BDCB610" w:rsidR="00FB7BFF" w:rsidRPr="0009186B" w:rsidRDefault="00FB7BFF" w:rsidP="00121324">
      <w:pPr>
        <w:pStyle w:val="Akapitzlist"/>
        <w:numPr>
          <w:ilvl w:val="0"/>
          <w:numId w:val="58"/>
        </w:numPr>
        <w:suppressAutoHyphens/>
        <w:jc w:val="both"/>
        <w:rPr>
          <w:rFonts w:ascii="Times New Roman" w:hAnsi="Times New Roman"/>
          <w:sz w:val="24"/>
          <w:szCs w:val="24"/>
        </w:rPr>
      </w:pPr>
      <w:r w:rsidRPr="0009186B">
        <w:rPr>
          <w:rFonts w:ascii="Times New Roman" w:hAnsi="Times New Roman"/>
          <w:sz w:val="24"/>
          <w:szCs w:val="24"/>
        </w:rPr>
        <w:t>stopień dostateczny otrzymuje uczeń, który:</w:t>
      </w:r>
    </w:p>
    <w:p w14:paraId="3C9AF318" w14:textId="59A0F027" w:rsidR="00FB7BFF" w:rsidRPr="0009186B" w:rsidRDefault="00FB7BFF" w:rsidP="00121324">
      <w:pPr>
        <w:pStyle w:val="Akapitzlist"/>
        <w:numPr>
          <w:ilvl w:val="2"/>
          <w:numId w:val="58"/>
        </w:numPr>
        <w:suppressAutoHyphens/>
        <w:ind w:left="1066" w:hanging="357"/>
        <w:jc w:val="both"/>
        <w:rPr>
          <w:rFonts w:ascii="Times New Roman" w:hAnsi="Times New Roman"/>
          <w:sz w:val="24"/>
          <w:szCs w:val="24"/>
        </w:rPr>
      </w:pPr>
      <w:r w:rsidRPr="0009186B">
        <w:rPr>
          <w:rFonts w:ascii="Times New Roman" w:hAnsi="Times New Roman"/>
          <w:sz w:val="24"/>
          <w:szCs w:val="24"/>
        </w:rPr>
        <w:t>opanował wiadomości i umiejętności na poziomie nie przekraczającym podstaw programowych</w:t>
      </w:r>
      <w:r w:rsidR="008060A0" w:rsidRPr="0009186B">
        <w:rPr>
          <w:rFonts w:ascii="Times New Roman" w:hAnsi="Times New Roman"/>
          <w:sz w:val="24"/>
          <w:szCs w:val="24"/>
        </w:rPr>
        <w:t>,</w:t>
      </w:r>
    </w:p>
    <w:p w14:paraId="1F6CB092" w14:textId="63E291C5" w:rsidR="00FB7BFF" w:rsidRPr="0009186B" w:rsidRDefault="00FB7BFF" w:rsidP="00121324">
      <w:pPr>
        <w:pStyle w:val="Akapitzlist"/>
        <w:numPr>
          <w:ilvl w:val="2"/>
          <w:numId w:val="58"/>
        </w:numPr>
        <w:suppressAutoHyphens/>
        <w:ind w:left="1066" w:hanging="357"/>
        <w:jc w:val="both"/>
        <w:rPr>
          <w:rFonts w:ascii="Times New Roman" w:hAnsi="Times New Roman"/>
          <w:sz w:val="24"/>
          <w:szCs w:val="24"/>
        </w:rPr>
      </w:pPr>
      <w:r w:rsidRPr="0009186B">
        <w:rPr>
          <w:rFonts w:ascii="Times New Roman" w:hAnsi="Times New Roman"/>
          <w:sz w:val="24"/>
          <w:szCs w:val="24"/>
        </w:rPr>
        <w:t>wykonuje typowe zadania o średnim stopniu trudności</w:t>
      </w:r>
      <w:r w:rsidR="0015362F" w:rsidRPr="0009186B">
        <w:rPr>
          <w:rFonts w:ascii="Times New Roman" w:hAnsi="Times New Roman"/>
          <w:sz w:val="24"/>
          <w:szCs w:val="24"/>
        </w:rPr>
        <w:t>;</w:t>
      </w:r>
    </w:p>
    <w:p w14:paraId="27BE8424" w14:textId="144196F3" w:rsidR="00FB7BFF" w:rsidRPr="0009186B" w:rsidRDefault="00FB7BFF" w:rsidP="00121324">
      <w:pPr>
        <w:pStyle w:val="Akapitzlist"/>
        <w:numPr>
          <w:ilvl w:val="0"/>
          <w:numId w:val="58"/>
        </w:numPr>
        <w:suppressAutoHyphens/>
        <w:jc w:val="both"/>
        <w:rPr>
          <w:rFonts w:ascii="Times New Roman" w:hAnsi="Times New Roman"/>
          <w:sz w:val="24"/>
          <w:szCs w:val="24"/>
        </w:rPr>
      </w:pPr>
      <w:r w:rsidRPr="0009186B">
        <w:rPr>
          <w:rFonts w:ascii="Times New Roman" w:hAnsi="Times New Roman"/>
          <w:sz w:val="24"/>
          <w:szCs w:val="24"/>
        </w:rPr>
        <w:t>stopień dopuszczający otrzymuje uczeń, którego:</w:t>
      </w:r>
    </w:p>
    <w:p w14:paraId="52E02E45" w14:textId="02598F4E" w:rsidR="00FB7BFF" w:rsidRPr="0009186B" w:rsidRDefault="00FB7BFF" w:rsidP="00121324">
      <w:pPr>
        <w:pStyle w:val="Akapitzlist"/>
        <w:numPr>
          <w:ilvl w:val="2"/>
          <w:numId w:val="58"/>
        </w:numPr>
        <w:suppressAutoHyphens/>
        <w:ind w:left="1066" w:hanging="357"/>
        <w:jc w:val="both"/>
        <w:rPr>
          <w:rFonts w:ascii="Times New Roman" w:hAnsi="Times New Roman"/>
          <w:sz w:val="24"/>
          <w:szCs w:val="24"/>
        </w:rPr>
      </w:pPr>
      <w:r w:rsidRPr="0009186B">
        <w:rPr>
          <w:rFonts w:ascii="Times New Roman" w:hAnsi="Times New Roman"/>
          <w:sz w:val="24"/>
          <w:szCs w:val="24"/>
        </w:rPr>
        <w:t>braki nie przekraczają możliwości uzyskania przez niego podstaw wiedzy w ciągu dalszej nauki</w:t>
      </w:r>
      <w:r w:rsidR="008060A0" w:rsidRPr="0009186B">
        <w:rPr>
          <w:rFonts w:ascii="Times New Roman" w:hAnsi="Times New Roman"/>
          <w:sz w:val="24"/>
          <w:szCs w:val="24"/>
        </w:rPr>
        <w:t>,</w:t>
      </w:r>
    </w:p>
    <w:p w14:paraId="7D5BFB0F" w14:textId="55BD9C80" w:rsidR="00FB7BFF" w:rsidRPr="0009186B" w:rsidRDefault="00FB7BFF" w:rsidP="00121324">
      <w:pPr>
        <w:pStyle w:val="Akapitzlist"/>
        <w:numPr>
          <w:ilvl w:val="2"/>
          <w:numId w:val="58"/>
        </w:numPr>
        <w:suppressAutoHyphens/>
        <w:ind w:left="1066" w:hanging="357"/>
        <w:jc w:val="both"/>
        <w:rPr>
          <w:rFonts w:ascii="Times New Roman" w:hAnsi="Times New Roman"/>
          <w:sz w:val="24"/>
          <w:szCs w:val="24"/>
        </w:rPr>
      </w:pPr>
      <w:r w:rsidRPr="0009186B">
        <w:rPr>
          <w:rFonts w:ascii="Times New Roman" w:hAnsi="Times New Roman"/>
          <w:sz w:val="24"/>
          <w:szCs w:val="24"/>
        </w:rPr>
        <w:t>rozwiązuje zadania o niewielkim stopniu trudności</w:t>
      </w:r>
      <w:r w:rsidR="0015362F" w:rsidRPr="0009186B">
        <w:rPr>
          <w:rFonts w:ascii="Times New Roman" w:hAnsi="Times New Roman"/>
          <w:sz w:val="24"/>
          <w:szCs w:val="24"/>
        </w:rPr>
        <w:t>;</w:t>
      </w:r>
    </w:p>
    <w:p w14:paraId="0021C5E5" w14:textId="77777777" w:rsidR="0096302F" w:rsidRDefault="0096302F" w:rsidP="0096302F">
      <w:pPr>
        <w:pStyle w:val="Akapitzlist"/>
        <w:suppressAutoHyphens/>
        <w:jc w:val="both"/>
        <w:rPr>
          <w:rFonts w:ascii="Times New Roman" w:hAnsi="Times New Roman"/>
          <w:sz w:val="24"/>
          <w:szCs w:val="24"/>
        </w:rPr>
      </w:pPr>
    </w:p>
    <w:p w14:paraId="7B5A00AF" w14:textId="77777777" w:rsidR="0096302F" w:rsidRDefault="0096302F" w:rsidP="0096302F">
      <w:pPr>
        <w:pStyle w:val="Akapitzlist"/>
        <w:suppressAutoHyphens/>
        <w:jc w:val="both"/>
        <w:rPr>
          <w:rFonts w:ascii="Times New Roman" w:hAnsi="Times New Roman"/>
          <w:sz w:val="24"/>
          <w:szCs w:val="24"/>
        </w:rPr>
      </w:pPr>
    </w:p>
    <w:p w14:paraId="4CBB612A" w14:textId="2AB1A029" w:rsidR="00FB7BFF" w:rsidRPr="0009186B" w:rsidRDefault="00FB7BFF" w:rsidP="00121324">
      <w:pPr>
        <w:pStyle w:val="Akapitzlist"/>
        <w:numPr>
          <w:ilvl w:val="0"/>
          <w:numId w:val="58"/>
        </w:numPr>
        <w:suppressAutoHyphens/>
        <w:jc w:val="both"/>
        <w:rPr>
          <w:rFonts w:ascii="Times New Roman" w:hAnsi="Times New Roman"/>
          <w:sz w:val="24"/>
          <w:szCs w:val="24"/>
        </w:rPr>
      </w:pPr>
      <w:r w:rsidRPr="0009186B">
        <w:rPr>
          <w:rFonts w:ascii="Times New Roman" w:hAnsi="Times New Roman"/>
          <w:sz w:val="24"/>
          <w:szCs w:val="24"/>
        </w:rPr>
        <w:t>stopień niedostateczny otrzymuje uczeń, którego:</w:t>
      </w:r>
    </w:p>
    <w:p w14:paraId="4B8B65B1" w14:textId="21393C79" w:rsidR="00FB7BFF" w:rsidRPr="0009186B" w:rsidRDefault="00FB7BFF" w:rsidP="00121324">
      <w:pPr>
        <w:pStyle w:val="Akapitzlist"/>
        <w:numPr>
          <w:ilvl w:val="2"/>
          <w:numId w:val="58"/>
        </w:numPr>
        <w:tabs>
          <w:tab w:val="left" w:pos="720"/>
        </w:tabs>
        <w:suppressAutoHyphens/>
        <w:ind w:left="1066" w:hanging="357"/>
        <w:jc w:val="both"/>
        <w:rPr>
          <w:rFonts w:ascii="Times New Roman" w:hAnsi="Times New Roman"/>
          <w:sz w:val="24"/>
          <w:szCs w:val="24"/>
        </w:rPr>
      </w:pPr>
      <w:r w:rsidRPr="0009186B">
        <w:rPr>
          <w:rFonts w:ascii="Times New Roman" w:hAnsi="Times New Roman"/>
          <w:sz w:val="24"/>
          <w:szCs w:val="24"/>
        </w:rPr>
        <w:lastRenderedPageBreak/>
        <w:t>braki przekraczają możliwości uzyskania przez niego podstaw wiedzy w ciągu dalszej nauki</w:t>
      </w:r>
      <w:r w:rsidR="008060A0" w:rsidRPr="0009186B">
        <w:rPr>
          <w:rFonts w:ascii="Times New Roman" w:hAnsi="Times New Roman"/>
          <w:sz w:val="24"/>
          <w:szCs w:val="24"/>
        </w:rPr>
        <w:t>,</w:t>
      </w:r>
    </w:p>
    <w:p w14:paraId="3DC9248C" w14:textId="45CD45DD" w:rsidR="00FB7BFF" w:rsidRPr="0009186B" w:rsidRDefault="00FB7BFF" w:rsidP="00121324">
      <w:pPr>
        <w:pStyle w:val="Akapitzlist"/>
        <w:numPr>
          <w:ilvl w:val="2"/>
          <w:numId w:val="58"/>
        </w:numPr>
        <w:tabs>
          <w:tab w:val="left" w:pos="720"/>
        </w:tabs>
        <w:suppressAutoHyphens/>
        <w:ind w:left="1066" w:hanging="357"/>
        <w:jc w:val="both"/>
        <w:rPr>
          <w:rFonts w:ascii="Times New Roman" w:hAnsi="Times New Roman"/>
          <w:sz w:val="24"/>
          <w:szCs w:val="24"/>
        </w:rPr>
      </w:pPr>
      <w:r w:rsidRPr="0009186B">
        <w:rPr>
          <w:rFonts w:ascii="Times New Roman" w:hAnsi="Times New Roman"/>
          <w:sz w:val="24"/>
          <w:szCs w:val="24"/>
        </w:rPr>
        <w:t>nie rozwiązuje zadań nawet</w:t>
      </w:r>
      <w:r w:rsidR="0015362F" w:rsidRPr="0009186B">
        <w:rPr>
          <w:rFonts w:ascii="Times New Roman" w:hAnsi="Times New Roman"/>
          <w:sz w:val="24"/>
          <w:szCs w:val="24"/>
        </w:rPr>
        <w:t xml:space="preserve"> o niewielkim stopniu trudności.</w:t>
      </w:r>
    </w:p>
    <w:p w14:paraId="688BE241" w14:textId="358E0489" w:rsidR="004F585F" w:rsidRPr="0009186B" w:rsidRDefault="00FA74A0" w:rsidP="00121324">
      <w:pPr>
        <w:pStyle w:val="Tekstpodstawowy31"/>
        <w:spacing w:line="276" w:lineRule="auto"/>
        <w:jc w:val="both"/>
        <w:rPr>
          <w:rFonts w:cs="Times New Roman"/>
        </w:rPr>
      </w:pPr>
      <w:r w:rsidRPr="0009186B">
        <w:rPr>
          <w:rFonts w:cs="Times New Roman"/>
        </w:rPr>
        <w:t>6</w:t>
      </w:r>
      <w:r w:rsidR="00E22D8F" w:rsidRPr="0009186B">
        <w:rPr>
          <w:rFonts w:cs="Times New Roman"/>
        </w:rPr>
        <w:t xml:space="preserve">. </w:t>
      </w:r>
      <w:r w:rsidR="004F585F" w:rsidRPr="0009186B">
        <w:rPr>
          <w:rFonts w:cs="Times New Roman"/>
        </w:rPr>
        <w:t>Oceny bieżące i śródroczne oceny klasyfikacyjne z zajęć edukacyjnych ustala się według skali jak oceny roczne, z możliwością stosowania plusów i minusów.</w:t>
      </w:r>
    </w:p>
    <w:p w14:paraId="546B8598" w14:textId="77777777" w:rsidR="00FA74A0" w:rsidRPr="0009186B" w:rsidRDefault="00FA74A0" w:rsidP="00121324">
      <w:pPr>
        <w:spacing w:line="276" w:lineRule="auto"/>
        <w:jc w:val="both"/>
      </w:pPr>
    </w:p>
    <w:p w14:paraId="5973B7D2" w14:textId="4BCC3718" w:rsidR="004F585F" w:rsidRPr="0009186B" w:rsidRDefault="00FA74A0" w:rsidP="00121324">
      <w:pPr>
        <w:spacing w:line="276" w:lineRule="auto"/>
        <w:jc w:val="both"/>
      </w:pPr>
      <w:r w:rsidRPr="0009186B">
        <w:t xml:space="preserve">7. </w:t>
      </w:r>
      <w:r w:rsidR="004F585F" w:rsidRPr="0009186B">
        <w:t>Punkty uzyskane z prac pisemnych przeliczane są na stopnie według następującej skali:</w:t>
      </w:r>
    </w:p>
    <w:p w14:paraId="475FD5D2" w14:textId="527A6675" w:rsidR="004F585F" w:rsidRPr="0009186B" w:rsidRDefault="004F585F" w:rsidP="00121324">
      <w:pPr>
        <w:pStyle w:val="Akapitzlist"/>
        <w:numPr>
          <w:ilvl w:val="0"/>
          <w:numId w:val="59"/>
        </w:numPr>
        <w:jc w:val="both"/>
        <w:rPr>
          <w:rFonts w:ascii="Times New Roman" w:hAnsi="Times New Roman"/>
          <w:sz w:val="24"/>
          <w:szCs w:val="24"/>
        </w:rPr>
      </w:pPr>
      <w:r w:rsidRPr="0009186B">
        <w:rPr>
          <w:rFonts w:ascii="Times New Roman" w:hAnsi="Times New Roman"/>
          <w:sz w:val="24"/>
          <w:szCs w:val="24"/>
        </w:rPr>
        <w:t>od 0 do 39% punktów – niedostateczny</w:t>
      </w:r>
      <w:r w:rsidR="00FA74A0" w:rsidRPr="0009186B">
        <w:rPr>
          <w:rFonts w:ascii="Times New Roman" w:hAnsi="Times New Roman"/>
          <w:sz w:val="24"/>
          <w:szCs w:val="24"/>
        </w:rPr>
        <w:t>;</w:t>
      </w:r>
    </w:p>
    <w:p w14:paraId="429AADA9" w14:textId="30571A4F" w:rsidR="004F585F" w:rsidRPr="0009186B" w:rsidRDefault="004F585F" w:rsidP="00121324">
      <w:pPr>
        <w:pStyle w:val="Akapitzlist"/>
        <w:numPr>
          <w:ilvl w:val="0"/>
          <w:numId w:val="59"/>
        </w:numPr>
        <w:jc w:val="both"/>
        <w:rPr>
          <w:rFonts w:ascii="Times New Roman" w:hAnsi="Times New Roman"/>
          <w:sz w:val="24"/>
          <w:szCs w:val="24"/>
        </w:rPr>
      </w:pPr>
      <w:r w:rsidRPr="0009186B">
        <w:rPr>
          <w:rFonts w:ascii="Times New Roman" w:hAnsi="Times New Roman"/>
          <w:sz w:val="24"/>
          <w:szCs w:val="24"/>
        </w:rPr>
        <w:t>od 40% do 56% punktów – dopuszczający</w:t>
      </w:r>
      <w:r w:rsidR="00FA74A0" w:rsidRPr="0009186B">
        <w:rPr>
          <w:rFonts w:ascii="Times New Roman" w:hAnsi="Times New Roman"/>
          <w:sz w:val="24"/>
          <w:szCs w:val="24"/>
        </w:rPr>
        <w:t>;</w:t>
      </w:r>
    </w:p>
    <w:p w14:paraId="4304F41A" w14:textId="1899034C" w:rsidR="004F585F" w:rsidRPr="0009186B" w:rsidRDefault="004F585F" w:rsidP="00121324">
      <w:pPr>
        <w:pStyle w:val="Akapitzlist"/>
        <w:numPr>
          <w:ilvl w:val="0"/>
          <w:numId w:val="59"/>
        </w:numPr>
        <w:jc w:val="both"/>
        <w:rPr>
          <w:rFonts w:ascii="Times New Roman" w:hAnsi="Times New Roman"/>
          <w:sz w:val="24"/>
          <w:szCs w:val="24"/>
        </w:rPr>
      </w:pPr>
      <w:r w:rsidRPr="0009186B">
        <w:rPr>
          <w:rFonts w:ascii="Times New Roman" w:hAnsi="Times New Roman"/>
          <w:sz w:val="24"/>
          <w:szCs w:val="24"/>
        </w:rPr>
        <w:t>od 57% do 74 % punktów – dostateczny</w:t>
      </w:r>
      <w:r w:rsidR="00FA74A0" w:rsidRPr="0009186B">
        <w:rPr>
          <w:rFonts w:ascii="Times New Roman" w:hAnsi="Times New Roman"/>
          <w:sz w:val="24"/>
          <w:szCs w:val="24"/>
        </w:rPr>
        <w:t>;</w:t>
      </w:r>
    </w:p>
    <w:p w14:paraId="30155CC4" w14:textId="41202FBC" w:rsidR="004F585F" w:rsidRPr="0009186B" w:rsidRDefault="004F585F" w:rsidP="00121324">
      <w:pPr>
        <w:pStyle w:val="Akapitzlist"/>
        <w:numPr>
          <w:ilvl w:val="0"/>
          <w:numId w:val="59"/>
        </w:numPr>
        <w:jc w:val="both"/>
        <w:rPr>
          <w:rFonts w:ascii="Times New Roman" w:hAnsi="Times New Roman"/>
          <w:sz w:val="24"/>
          <w:szCs w:val="24"/>
        </w:rPr>
      </w:pPr>
      <w:r w:rsidRPr="0009186B">
        <w:rPr>
          <w:rFonts w:ascii="Times New Roman" w:hAnsi="Times New Roman"/>
          <w:sz w:val="24"/>
          <w:szCs w:val="24"/>
        </w:rPr>
        <w:t>od 75% do 89 % punktów – dobry</w:t>
      </w:r>
      <w:r w:rsidR="00FA74A0" w:rsidRPr="0009186B">
        <w:rPr>
          <w:rFonts w:ascii="Times New Roman" w:hAnsi="Times New Roman"/>
          <w:sz w:val="24"/>
          <w:szCs w:val="24"/>
        </w:rPr>
        <w:t>;</w:t>
      </w:r>
    </w:p>
    <w:p w14:paraId="3E94A471" w14:textId="0AD410D3" w:rsidR="004F585F" w:rsidRPr="0009186B" w:rsidRDefault="00BE0B1D" w:rsidP="00121324">
      <w:pPr>
        <w:pStyle w:val="Akapitzlist"/>
        <w:numPr>
          <w:ilvl w:val="0"/>
          <w:numId w:val="59"/>
        </w:numPr>
        <w:jc w:val="both"/>
        <w:rPr>
          <w:rFonts w:ascii="Times New Roman" w:hAnsi="Times New Roman"/>
          <w:sz w:val="24"/>
          <w:szCs w:val="24"/>
        </w:rPr>
      </w:pPr>
      <w:r w:rsidRPr="0009186B">
        <w:rPr>
          <w:rFonts w:ascii="Times New Roman" w:hAnsi="Times New Roman"/>
          <w:sz w:val="24"/>
          <w:szCs w:val="24"/>
        </w:rPr>
        <w:t>od 90% do 98</w:t>
      </w:r>
      <w:r w:rsidR="004F585F" w:rsidRPr="0009186B">
        <w:rPr>
          <w:rFonts w:ascii="Times New Roman" w:hAnsi="Times New Roman"/>
          <w:sz w:val="24"/>
          <w:szCs w:val="24"/>
        </w:rPr>
        <w:t>% punktów – bardzo dobry</w:t>
      </w:r>
      <w:r w:rsidR="00FA74A0" w:rsidRPr="0009186B">
        <w:rPr>
          <w:rFonts w:ascii="Times New Roman" w:hAnsi="Times New Roman"/>
          <w:sz w:val="24"/>
          <w:szCs w:val="24"/>
        </w:rPr>
        <w:t>;</w:t>
      </w:r>
    </w:p>
    <w:p w14:paraId="677569B3" w14:textId="049613BF" w:rsidR="004F585F" w:rsidRPr="0009186B" w:rsidRDefault="00BE0B1D" w:rsidP="00121324">
      <w:pPr>
        <w:pStyle w:val="Akapitzlist"/>
        <w:numPr>
          <w:ilvl w:val="0"/>
          <w:numId w:val="59"/>
        </w:numPr>
        <w:jc w:val="both"/>
        <w:rPr>
          <w:rFonts w:ascii="Times New Roman" w:hAnsi="Times New Roman"/>
          <w:sz w:val="24"/>
          <w:szCs w:val="24"/>
        </w:rPr>
      </w:pPr>
      <w:r w:rsidRPr="0009186B">
        <w:rPr>
          <w:rFonts w:ascii="Times New Roman" w:hAnsi="Times New Roman"/>
          <w:sz w:val="24"/>
          <w:szCs w:val="24"/>
        </w:rPr>
        <w:t xml:space="preserve">od 99% do </w:t>
      </w:r>
      <w:r w:rsidR="004F585F" w:rsidRPr="0009186B">
        <w:rPr>
          <w:rFonts w:ascii="Times New Roman" w:hAnsi="Times New Roman"/>
          <w:sz w:val="24"/>
          <w:szCs w:val="24"/>
        </w:rPr>
        <w:t xml:space="preserve">100% punktów </w:t>
      </w:r>
      <w:r w:rsidR="00FA74A0" w:rsidRPr="0009186B">
        <w:rPr>
          <w:rFonts w:ascii="Times New Roman" w:hAnsi="Times New Roman"/>
          <w:sz w:val="24"/>
          <w:szCs w:val="24"/>
        </w:rPr>
        <w:t>–</w:t>
      </w:r>
      <w:r w:rsidR="004F585F" w:rsidRPr="0009186B">
        <w:rPr>
          <w:rFonts w:ascii="Times New Roman" w:hAnsi="Times New Roman"/>
          <w:sz w:val="24"/>
          <w:szCs w:val="24"/>
        </w:rPr>
        <w:t xml:space="preserve"> celujący</w:t>
      </w:r>
      <w:r w:rsidR="00FA74A0" w:rsidRPr="0009186B">
        <w:rPr>
          <w:rFonts w:ascii="Times New Roman" w:hAnsi="Times New Roman"/>
          <w:sz w:val="24"/>
          <w:szCs w:val="24"/>
        </w:rPr>
        <w:t>.</w:t>
      </w:r>
    </w:p>
    <w:p w14:paraId="1E64F263" w14:textId="329231C5" w:rsidR="00FB7BFF" w:rsidRPr="0009186B" w:rsidRDefault="00FA74A0" w:rsidP="00121324">
      <w:pPr>
        <w:suppressAutoHyphens/>
        <w:spacing w:line="276" w:lineRule="auto"/>
        <w:jc w:val="both"/>
      </w:pPr>
      <w:r w:rsidRPr="0009186B">
        <w:t xml:space="preserve">8. </w:t>
      </w:r>
      <w:r w:rsidR="00FB7BFF" w:rsidRPr="0009186B">
        <w:t>Ocena śródroczna i roczna nie jest średnią arytmetyczną ocen cząstkowych.</w:t>
      </w:r>
    </w:p>
    <w:p w14:paraId="2DB74AC7" w14:textId="77777777" w:rsidR="00FA74A0" w:rsidRPr="0009186B" w:rsidRDefault="00FA74A0" w:rsidP="00121324">
      <w:pPr>
        <w:suppressAutoHyphens/>
        <w:spacing w:line="276" w:lineRule="auto"/>
        <w:ind w:left="720"/>
        <w:jc w:val="both"/>
      </w:pPr>
    </w:p>
    <w:p w14:paraId="21B38B32" w14:textId="71859202" w:rsidR="00FB7BFF" w:rsidRPr="0009186B" w:rsidRDefault="00FA74A0" w:rsidP="00121324">
      <w:pPr>
        <w:suppressAutoHyphens/>
        <w:spacing w:line="276" w:lineRule="auto"/>
        <w:jc w:val="both"/>
      </w:pPr>
      <w:r w:rsidRPr="0009186B">
        <w:t xml:space="preserve">9. </w:t>
      </w:r>
      <w:r w:rsidR="00FB7BFF" w:rsidRPr="0009186B">
        <w:t>Jeżeli w wyniku klasyfikacji śródrocznej stwierdzono, że poziom osiągnięć edukacyjnych ucznia uniemożliwi lub utrudni kontynuowanie na</w:t>
      </w:r>
      <w:r w:rsidR="008060A0" w:rsidRPr="0009186B">
        <w:t>uki w klasie programowo wyższej</w:t>
      </w:r>
      <w:r w:rsidR="00FB7BFF" w:rsidRPr="0009186B">
        <w:t xml:space="preserve"> </w:t>
      </w:r>
      <w:r w:rsidR="008060A0" w:rsidRPr="0009186B">
        <w:t>S</w:t>
      </w:r>
      <w:r w:rsidR="00FB7BFF" w:rsidRPr="0009186B">
        <w:t>zkoła</w:t>
      </w:r>
      <w:r w:rsidR="008060A0" w:rsidRPr="0009186B">
        <w:t>,</w:t>
      </w:r>
      <w:r w:rsidR="00FB7BFF" w:rsidRPr="0009186B">
        <w:t xml:space="preserve"> w miarę możliwości, stwarza uczniowi szansę uzupełnienia braków.</w:t>
      </w:r>
    </w:p>
    <w:p w14:paraId="366952C3" w14:textId="77777777" w:rsidR="00FA74A0" w:rsidRPr="0009186B" w:rsidRDefault="00FA74A0" w:rsidP="00121324">
      <w:pPr>
        <w:suppressAutoHyphens/>
        <w:spacing w:line="276" w:lineRule="auto"/>
        <w:jc w:val="both"/>
      </w:pPr>
    </w:p>
    <w:p w14:paraId="7FEFBEB9" w14:textId="5320CC6A" w:rsidR="00FB7BFF" w:rsidRPr="0009186B" w:rsidRDefault="00FA74A0" w:rsidP="00121324">
      <w:pPr>
        <w:suppressAutoHyphens/>
        <w:spacing w:line="276" w:lineRule="auto"/>
        <w:jc w:val="both"/>
      </w:pPr>
      <w:r w:rsidRPr="0009186B">
        <w:t xml:space="preserve">10. </w:t>
      </w:r>
      <w:r w:rsidR="00FB7BFF" w:rsidRPr="0009186B">
        <w:t xml:space="preserve">Oceny klasyfikacyjne z zajęć edukacyjnych nie mają wpływu na ocenę klasyfikacyjną </w:t>
      </w:r>
      <w:r w:rsidR="004338EB" w:rsidRPr="0009186B">
        <w:t xml:space="preserve">                  z </w:t>
      </w:r>
      <w:r w:rsidR="00FB7BFF" w:rsidRPr="0009186B">
        <w:t>zachowania.</w:t>
      </w:r>
    </w:p>
    <w:p w14:paraId="2A56F527" w14:textId="77777777" w:rsidR="00FA74A0" w:rsidRPr="0009186B" w:rsidRDefault="00FA74A0" w:rsidP="00121324">
      <w:pPr>
        <w:suppressAutoHyphens/>
        <w:spacing w:line="276" w:lineRule="auto"/>
        <w:jc w:val="both"/>
      </w:pPr>
    </w:p>
    <w:p w14:paraId="2B74BCF0" w14:textId="62BDF700" w:rsidR="00FB7BFF" w:rsidRPr="0009186B" w:rsidRDefault="00FA74A0" w:rsidP="00121324">
      <w:pPr>
        <w:suppressAutoHyphens/>
        <w:spacing w:line="276" w:lineRule="auto"/>
        <w:jc w:val="both"/>
      </w:pPr>
      <w:r w:rsidRPr="0009186B">
        <w:t xml:space="preserve">11. </w:t>
      </w:r>
      <w:r w:rsidR="008060A0" w:rsidRPr="0009186B">
        <w:t>Uczeń nieobecny podczas</w:t>
      </w:r>
      <w:r w:rsidR="00FB7BFF" w:rsidRPr="0009186B">
        <w:t xml:space="preserve"> pracy pisemnej ma obowiązek do niej przystąpić na zajęciach dodatkowych w terminie uzgodnionym z nauczycielem (do 2 tygodni).</w:t>
      </w:r>
    </w:p>
    <w:p w14:paraId="21701F7A" w14:textId="77777777" w:rsidR="00FA74A0" w:rsidRPr="0009186B" w:rsidRDefault="00FA74A0" w:rsidP="00121324">
      <w:pPr>
        <w:suppressAutoHyphens/>
        <w:spacing w:line="276" w:lineRule="auto"/>
        <w:jc w:val="both"/>
      </w:pPr>
    </w:p>
    <w:p w14:paraId="3881153C" w14:textId="66958D84" w:rsidR="00FB7BFF" w:rsidRPr="0009186B" w:rsidRDefault="00FA74A0" w:rsidP="00121324">
      <w:pPr>
        <w:suppressAutoHyphens/>
        <w:spacing w:line="276" w:lineRule="auto"/>
        <w:jc w:val="both"/>
      </w:pPr>
      <w:r w:rsidRPr="0009186B">
        <w:t xml:space="preserve">12. </w:t>
      </w:r>
      <w:r w:rsidR="00FB7BFF" w:rsidRPr="0009186B">
        <w:t>Każdy uczeń ma prawo przystąpić do poprawy pracy klasowej, z której uzyskał ocenę niesatysfakcjonującą go, w terminie 2 tygodni od daty otrzymania informacji o ocenie (uczeń poprawia ocenę wyłącznie na zajęciach dodatkowych).</w:t>
      </w:r>
    </w:p>
    <w:p w14:paraId="4B1874AA" w14:textId="49E48DE6" w:rsidR="00FB7BFF" w:rsidRPr="0009186B" w:rsidRDefault="00FB7BFF" w:rsidP="00121324">
      <w:pPr>
        <w:spacing w:line="276" w:lineRule="auto"/>
        <w:jc w:val="both"/>
      </w:pPr>
      <w:r w:rsidRPr="0009186B">
        <w:t>Kryteria poprawy pozostałych ocen regulują Przed</w:t>
      </w:r>
      <w:r w:rsidR="008060A0" w:rsidRPr="0009186B">
        <w:t xml:space="preserve">miotowe Systemy Oceniania (PSO), formułowane przez nauczycieli przedmiotowych i podawane do wiadomości uczniów </w:t>
      </w:r>
      <w:r w:rsidR="0018390B" w:rsidRPr="0009186B">
        <w:t xml:space="preserve">                    </w:t>
      </w:r>
      <w:r w:rsidR="008060A0" w:rsidRPr="0009186B">
        <w:t>na pozątku roku szkolnego.</w:t>
      </w:r>
    </w:p>
    <w:p w14:paraId="074F53A3" w14:textId="77777777" w:rsidR="00FA74A0" w:rsidRPr="0009186B" w:rsidRDefault="00FA74A0" w:rsidP="00121324">
      <w:pPr>
        <w:suppressAutoHyphens/>
        <w:spacing w:line="276" w:lineRule="auto"/>
        <w:jc w:val="both"/>
      </w:pPr>
    </w:p>
    <w:p w14:paraId="04407DBF" w14:textId="79E2BC34" w:rsidR="00FB7BFF" w:rsidRPr="0009186B" w:rsidRDefault="00FA74A0" w:rsidP="00121324">
      <w:pPr>
        <w:suppressAutoHyphens/>
        <w:spacing w:line="276" w:lineRule="auto"/>
        <w:jc w:val="both"/>
        <w:rPr>
          <w:bCs/>
        </w:rPr>
      </w:pPr>
      <w:r w:rsidRPr="0009186B">
        <w:t xml:space="preserve">13. </w:t>
      </w:r>
      <w:r w:rsidR="00FB7BFF" w:rsidRPr="0009186B">
        <w:t>Poprawa ocen jest dobrowolna, a odbywa się w ciągu 2 tygodni od dnia podania informacji o ocenach. Uczeń poprawia ocenę tylko jeden raz.</w:t>
      </w:r>
    </w:p>
    <w:p w14:paraId="63B228D0" w14:textId="77777777" w:rsidR="00FA74A0" w:rsidRPr="0009186B" w:rsidRDefault="00FA74A0" w:rsidP="00121324">
      <w:pPr>
        <w:suppressAutoHyphens/>
        <w:spacing w:line="276" w:lineRule="auto"/>
        <w:jc w:val="both"/>
        <w:rPr>
          <w:bCs/>
        </w:rPr>
      </w:pPr>
    </w:p>
    <w:p w14:paraId="3924AFA6" w14:textId="606729EF" w:rsidR="00FB7BFF" w:rsidRPr="0009186B" w:rsidRDefault="00FA74A0" w:rsidP="00121324">
      <w:pPr>
        <w:suppressAutoHyphens/>
        <w:spacing w:line="276" w:lineRule="auto"/>
        <w:jc w:val="both"/>
        <w:rPr>
          <w:bCs/>
        </w:rPr>
      </w:pPr>
      <w:r w:rsidRPr="0009186B">
        <w:rPr>
          <w:bCs/>
        </w:rPr>
        <w:t xml:space="preserve">14. </w:t>
      </w:r>
      <w:r w:rsidR="0015362F" w:rsidRPr="0009186B">
        <w:rPr>
          <w:bCs/>
        </w:rPr>
        <w:t>Poprawę</w:t>
      </w:r>
      <w:r w:rsidR="00FB7BFF" w:rsidRPr="0009186B">
        <w:rPr>
          <w:bCs/>
        </w:rPr>
        <w:t xml:space="preserve"> ocen innych ni</w:t>
      </w:r>
      <w:r w:rsidR="0015362F" w:rsidRPr="0009186B">
        <w:rPr>
          <w:bCs/>
        </w:rPr>
        <w:t>ż</w:t>
      </w:r>
      <w:r w:rsidR="00FB7BFF" w:rsidRPr="0009186B">
        <w:rPr>
          <w:bCs/>
        </w:rPr>
        <w:t xml:space="preserve"> te z prac klasowych</w:t>
      </w:r>
      <w:r w:rsidR="00EF1C6C" w:rsidRPr="0009186B">
        <w:rPr>
          <w:bCs/>
        </w:rPr>
        <w:t>,</w:t>
      </w:r>
      <w:r w:rsidR="00FB7BFF" w:rsidRPr="0009186B">
        <w:rPr>
          <w:bCs/>
        </w:rPr>
        <w:t xml:space="preserve"> regulują Przedmiotowe Systemy Oceniania.</w:t>
      </w:r>
    </w:p>
    <w:p w14:paraId="4892EB2C" w14:textId="77777777" w:rsidR="00FA74A0" w:rsidRPr="0009186B" w:rsidRDefault="00FA74A0" w:rsidP="00121324">
      <w:pPr>
        <w:suppressAutoHyphens/>
        <w:spacing w:line="276" w:lineRule="auto"/>
        <w:jc w:val="both"/>
        <w:rPr>
          <w:bCs/>
        </w:rPr>
      </w:pPr>
    </w:p>
    <w:p w14:paraId="4F735409" w14:textId="68F3F9D8" w:rsidR="00FB7BFF" w:rsidRPr="0009186B" w:rsidRDefault="00FA74A0" w:rsidP="00121324">
      <w:pPr>
        <w:suppressAutoHyphens/>
        <w:spacing w:line="276" w:lineRule="auto"/>
        <w:jc w:val="both"/>
        <w:rPr>
          <w:bCs/>
        </w:rPr>
      </w:pPr>
      <w:r w:rsidRPr="0009186B">
        <w:rPr>
          <w:bCs/>
        </w:rPr>
        <w:t xml:space="preserve">15. </w:t>
      </w:r>
      <w:r w:rsidR="00FB7BFF" w:rsidRPr="0009186B">
        <w:rPr>
          <w:bCs/>
        </w:rPr>
        <w:t>Jeżeli z poprawy uczeń otrzymał ocenę wyższą, wówczas nauczyciel uwzględnia obydwie oceny.</w:t>
      </w:r>
    </w:p>
    <w:p w14:paraId="069DCBD8" w14:textId="77777777" w:rsidR="00433EB1" w:rsidRPr="0009186B" w:rsidRDefault="00FA74A0" w:rsidP="00121324">
      <w:pPr>
        <w:suppressAutoHyphens/>
        <w:spacing w:line="276" w:lineRule="auto"/>
        <w:jc w:val="both"/>
        <w:rPr>
          <w:bCs/>
        </w:rPr>
      </w:pPr>
      <w:r w:rsidRPr="0009186B">
        <w:rPr>
          <w:bCs/>
        </w:rPr>
        <w:t xml:space="preserve">16. </w:t>
      </w:r>
      <w:r w:rsidR="00FB7BFF" w:rsidRPr="0009186B">
        <w:rPr>
          <w:bCs/>
        </w:rPr>
        <w:t xml:space="preserve">Po dłuższej usprawiedliwionej nieobecności w szkole (powyżej jednego tygodnia) lub </w:t>
      </w:r>
      <w:r w:rsidRPr="0009186B">
        <w:rPr>
          <w:bCs/>
        </w:rPr>
        <w:t xml:space="preserve">                </w:t>
      </w:r>
      <w:r w:rsidR="00FB7BFF" w:rsidRPr="0009186B">
        <w:rPr>
          <w:bCs/>
        </w:rPr>
        <w:t xml:space="preserve">z powodu innej uzasadnionej przyczyny uczeń ma prawo do indywidualnego ustalenia </w:t>
      </w:r>
      <w:r w:rsidR="00FB7BFF" w:rsidRPr="0009186B">
        <w:rPr>
          <w:bCs/>
        </w:rPr>
        <w:lastRenderedPageBreak/>
        <w:t>terminu</w:t>
      </w:r>
      <w:r w:rsidR="00955B5C" w:rsidRPr="0009186B">
        <w:rPr>
          <w:bCs/>
        </w:rPr>
        <w:t xml:space="preserve"> </w:t>
      </w:r>
      <w:r w:rsidR="00FB7BFF" w:rsidRPr="0009186B">
        <w:rPr>
          <w:bCs/>
        </w:rPr>
        <w:t>poprawy z nauczycielem przedmiotu i uzupełnienia brakujących wiadomości (treści programowych) wprowadzanych i omawianych podczas jego nieobecności.</w:t>
      </w:r>
    </w:p>
    <w:p w14:paraId="4FABD32A" w14:textId="77777777" w:rsidR="00433EB1" w:rsidRPr="0009186B" w:rsidRDefault="00433EB1" w:rsidP="00121324">
      <w:pPr>
        <w:suppressAutoHyphens/>
        <w:spacing w:line="276" w:lineRule="auto"/>
        <w:jc w:val="both"/>
        <w:rPr>
          <w:bCs/>
        </w:rPr>
      </w:pPr>
    </w:p>
    <w:p w14:paraId="40397DDE" w14:textId="14E4202B" w:rsidR="00FB7BFF" w:rsidRPr="0009186B" w:rsidRDefault="00433EB1" w:rsidP="00121324">
      <w:pPr>
        <w:suppressAutoHyphens/>
        <w:spacing w:line="276" w:lineRule="auto"/>
        <w:jc w:val="both"/>
        <w:rPr>
          <w:bCs/>
        </w:rPr>
      </w:pPr>
      <w:r w:rsidRPr="0009186B">
        <w:rPr>
          <w:bCs/>
        </w:rPr>
        <w:t xml:space="preserve">17. </w:t>
      </w:r>
      <w:r w:rsidR="00FB7BFF" w:rsidRPr="0009186B">
        <w:rPr>
          <w:bCs/>
        </w:rPr>
        <w:t xml:space="preserve">Uczeń ma prawo do zgłoszenia </w:t>
      </w:r>
      <w:r w:rsidR="00FB7BFF" w:rsidRPr="0009186B">
        <w:t>nieprzygotowania do lekcji</w:t>
      </w:r>
      <w:r w:rsidR="00FB7BFF" w:rsidRPr="0009186B">
        <w:rPr>
          <w:bCs/>
        </w:rPr>
        <w:t xml:space="preserve"> na jej początku. Przez nieprzygotowanie do lekcji rozumie się: brak zeszytu, brak zeszytu ćwiczeń, brak pracy domowej, niegotowość do odpowiedzi ustnej lub napisania niezapowiedzianej kartkówki </w:t>
      </w:r>
      <w:r w:rsidR="004338EB" w:rsidRPr="0009186B">
        <w:rPr>
          <w:bCs/>
        </w:rPr>
        <w:t xml:space="preserve">                       </w:t>
      </w:r>
      <w:r w:rsidR="00FB7BFF" w:rsidRPr="0009186B">
        <w:rPr>
          <w:bCs/>
        </w:rPr>
        <w:t xml:space="preserve">z 3 ostatnich tematów oraz brak pomocy potrzebnych do lekcji. Liczbę nieprzygotowań </w:t>
      </w:r>
      <w:r w:rsidR="0018390B" w:rsidRPr="0009186B">
        <w:rPr>
          <w:bCs/>
        </w:rPr>
        <w:t xml:space="preserve">                   </w:t>
      </w:r>
      <w:r w:rsidR="00FB7BFF" w:rsidRPr="0009186B">
        <w:rPr>
          <w:bCs/>
        </w:rPr>
        <w:t>do lekcji regulują Przedmiotowe Systemy Oceniania.</w:t>
      </w:r>
    </w:p>
    <w:p w14:paraId="6EFFD9D8" w14:textId="77777777" w:rsidR="00433EB1" w:rsidRPr="0009186B" w:rsidRDefault="00433EB1" w:rsidP="00121324">
      <w:pPr>
        <w:spacing w:line="276" w:lineRule="auto"/>
        <w:jc w:val="center"/>
        <w:rPr>
          <w:b/>
        </w:rPr>
      </w:pPr>
    </w:p>
    <w:p w14:paraId="789E77F9" w14:textId="40F78A1A" w:rsidR="00FB7BFF" w:rsidRDefault="00FB7BFF" w:rsidP="00121324">
      <w:pPr>
        <w:spacing w:line="276" w:lineRule="auto"/>
        <w:jc w:val="center"/>
        <w:rPr>
          <w:b/>
        </w:rPr>
      </w:pPr>
      <w:r w:rsidRPr="0009186B">
        <w:rPr>
          <w:b/>
        </w:rPr>
        <w:t>§</w:t>
      </w:r>
      <w:r w:rsidR="0018390B" w:rsidRPr="0009186B">
        <w:rPr>
          <w:b/>
        </w:rPr>
        <w:t xml:space="preserve"> </w:t>
      </w:r>
      <w:r w:rsidRPr="0009186B">
        <w:rPr>
          <w:b/>
        </w:rPr>
        <w:t>3</w:t>
      </w:r>
      <w:r w:rsidR="00CA612A" w:rsidRPr="0009186B">
        <w:rPr>
          <w:b/>
        </w:rPr>
        <w:t>4</w:t>
      </w:r>
      <w:r w:rsidR="0018390B" w:rsidRPr="0009186B">
        <w:rPr>
          <w:b/>
        </w:rPr>
        <w:t>.</w:t>
      </w:r>
    </w:p>
    <w:p w14:paraId="7379D5F8" w14:textId="77777777" w:rsidR="005B38D0" w:rsidRPr="0009186B" w:rsidRDefault="005B38D0" w:rsidP="00121324">
      <w:pPr>
        <w:spacing w:line="276" w:lineRule="auto"/>
        <w:jc w:val="center"/>
      </w:pPr>
    </w:p>
    <w:p w14:paraId="726D92DA" w14:textId="6B85DE14" w:rsidR="00FB7BFF" w:rsidRPr="0009186B" w:rsidRDefault="0018390B" w:rsidP="00121324">
      <w:pPr>
        <w:suppressAutoHyphens/>
        <w:spacing w:line="276" w:lineRule="auto"/>
        <w:jc w:val="both"/>
      </w:pPr>
      <w:r w:rsidRPr="0009186B">
        <w:t xml:space="preserve">1. </w:t>
      </w:r>
      <w:r w:rsidR="00FB7BFF" w:rsidRPr="0009186B">
        <w:t>Śródroczna i roczna ocena klasyfikacyjna z zachowania uwzględnia w szczególności:</w:t>
      </w:r>
    </w:p>
    <w:p w14:paraId="70A797B9" w14:textId="77777777" w:rsidR="00FB7BFF" w:rsidRPr="0009186B" w:rsidRDefault="00FB7BFF" w:rsidP="00121324">
      <w:pPr>
        <w:numPr>
          <w:ilvl w:val="1"/>
          <w:numId w:val="15"/>
        </w:numPr>
        <w:suppressAutoHyphens/>
        <w:spacing w:line="276" w:lineRule="auto"/>
        <w:jc w:val="both"/>
      </w:pPr>
      <w:r w:rsidRPr="0009186B">
        <w:t>wywiązywanie się z obowiązków ucznia</w:t>
      </w:r>
      <w:r w:rsidR="00266983" w:rsidRPr="0009186B">
        <w:t>;</w:t>
      </w:r>
    </w:p>
    <w:p w14:paraId="68748F03" w14:textId="77777777" w:rsidR="00FB7BFF" w:rsidRPr="0009186B" w:rsidRDefault="00FB7BFF" w:rsidP="00121324">
      <w:pPr>
        <w:numPr>
          <w:ilvl w:val="1"/>
          <w:numId w:val="15"/>
        </w:numPr>
        <w:suppressAutoHyphens/>
        <w:spacing w:line="276" w:lineRule="auto"/>
        <w:jc w:val="both"/>
      </w:pPr>
      <w:r w:rsidRPr="0009186B">
        <w:t>postępowanie zgodne z dobrem społeczności szkolnej</w:t>
      </w:r>
      <w:r w:rsidR="00266983" w:rsidRPr="0009186B">
        <w:t>;</w:t>
      </w:r>
    </w:p>
    <w:p w14:paraId="5A9F5B34" w14:textId="77777777" w:rsidR="00FB7BFF" w:rsidRPr="0009186B" w:rsidRDefault="00FB7BFF" w:rsidP="00121324">
      <w:pPr>
        <w:numPr>
          <w:ilvl w:val="1"/>
          <w:numId w:val="15"/>
        </w:numPr>
        <w:suppressAutoHyphens/>
        <w:spacing w:line="276" w:lineRule="auto"/>
        <w:jc w:val="both"/>
      </w:pPr>
      <w:r w:rsidRPr="0009186B">
        <w:t>dbałość o honor i tradycje szkoły</w:t>
      </w:r>
      <w:r w:rsidR="00266983" w:rsidRPr="0009186B">
        <w:t>;</w:t>
      </w:r>
    </w:p>
    <w:p w14:paraId="2E7AB00F" w14:textId="77777777" w:rsidR="00FB7BFF" w:rsidRPr="0009186B" w:rsidRDefault="00FB7BFF" w:rsidP="00121324">
      <w:pPr>
        <w:numPr>
          <w:ilvl w:val="1"/>
          <w:numId w:val="15"/>
        </w:numPr>
        <w:suppressAutoHyphens/>
        <w:spacing w:line="276" w:lineRule="auto"/>
        <w:jc w:val="both"/>
      </w:pPr>
      <w:r w:rsidRPr="0009186B">
        <w:t>dbałość o piękno mowy ojczystej</w:t>
      </w:r>
      <w:r w:rsidR="00266983" w:rsidRPr="0009186B">
        <w:t>;</w:t>
      </w:r>
    </w:p>
    <w:p w14:paraId="33C104F2" w14:textId="77777777" w:rsidR="00FB7BFF" w:rsidRPr="0009186B" w:rsidRDefault="00FB7BFF" w:rsidP="00121324">
      <w:pPr>
        <w:numPr>
          <w:ilvl w:val="1"/>
          <w:numId w:val="15"/>
        </w:numPr>
        <w:suppressAutoHyphens/>
        <w:spacing w:line="276" w:lineRule="auto"/>
        <w:jc w:val="both"/>
      </w:pPr>
      <w:r w:rsidRPr="0009186B">
        <w:t>dbałość o bezpieczeństwo i zdrowie własne oraz innyc</w:t>
      </w:r>
      <w:r w:rsidR="00A73415" w:rsidRPr="0009186B">
        <w:t>h</w:t>
      </w:r>
      <w:r w:rsidRPr="0009186B">
        <w:t xml:space="preserve"> osób</w:t>
      </w:r>
      <w:r w:rsidR="00266983" w:rsidRPr="0009186B">
        <w:t>;</w:t>
      </w:r>
    </w:p>
    <w:p w14:paraId="0EE7750F" w14:textId="77777777" w:rsidR="00FB7BFF" w:rsidRPr="0009186B" w:rsidRDefault="00FB7BFF" w:rsidP="00121324">
      <w:pPr>
        <w:numPr>
          <w:ilvl w:val="1"/>
          <w:numId w:val="15"/>
        </w:numPr>
        <w:suppressAutoHyphens/>
        <w:spacing w:line="276" w:lineRule="auto"/>
        <w:jc w:val="both"/>
      </w:pPr>
      <w:r w:rsidRPr="0009186B">
        <w:t>godne, kulturalne zachowanie się w szkole i poza nią</w:t>
      </w:r>
      <w:r w:rsidR="00266983" w:rsidRPr="0009186B">
        <w:t>;</w:t>
      </w:r>
    </w:p>
    <w:p w14:paraId="60827C51" w14:textId="77777777" w:rsidR="00FB7BFF" w:rsidRPr="0009186B" w:rsidRDefault="00FB7BFF" w:rsidP="00121324">
      <w:pPr>
        <w:numPr>
          <w:ilvl w:val="1"/>
          <w:numId w:val="15"/>
        </w:numPr>
        <w:suppressAutoHyphens/>
        <w:spacing w:line="276" w:lineRule="auto"/>
        <w:jc w:val="both"/>
      </w:pPr>
      <w:r w:rsidRPr="0009186B">
        <w:t>okazywanie szacunku innym osobom</w:t>
      </w:r>
      <w:r w:rsidR="00A73415" w:rsidRPr="0009186B">
        <w:t>.</w:t>
      </w:r>
    </w:p>
    <w:p w14:paraId="547856CC" w14:textId="77777777" w:rsidR="0018390B" w:rsidRPr="0009186B" w:rsidRDefault="0018390B" w:rsidP="00121324">
      <w:pPr>
        <w:suppressAutoHyphens/>
        <w:spacing w:line="276" w:lineRule="auto"/>
        <w:jc w:val="both"/>
        <w:rPr>
          <w:szCs w:val="26"/>
        </w:rPr>
      </w:pPr>
    </w:p>
    <w:p w14:paraId="08E80E4A" w14:textId="053B715B" w:rsidR="00D3433B" w:rsidRPr="0009186B" w:rsidRDefault="0018390B" w:rsidP="00121324">
      <w:pPr>
        <w:suppressAutoHyphens/>
        <w:spacing w:line="276" w:lineRule="auto"/>
        <w:jc w:val="both"/>
      </w:pPr>
      <w:r w:rsidRPr="0009186B">
        <w:rPr>
          <w:szCs w:val="26"/>
        </w:rPr>
        <w:t xml:space="preserve">2. </w:t>
      </w:r>
      <w:r w:rsidR="00D3433B" w:rsidRPr="0009186B">
        <w:rPr>
          <w:szCs w:val="26"/>
        </w:rPr>
        <w:t>W klasach I – III oceny śródroczne i roczne z zachowania są ocenami opisowymi, których dokonuje się na podstawie obserwacji zachowania ucznia, systematycznie dokumentowanego.</w:t>
      </w:r>
    </w:p>
    <w:p w14:paraId="4978DEB6" w14:textId="0D161D42" w:rsidR="00D3433B" w:rsidRPr="0009186B" w:rsidRDefault="00D3433B" w:rsidP="00121324">
      <w:pPr>
        <w:spacing w:line="276" w:lineRule="auto"/>
        <w:jc w:val="both"/>
      </w:pPr>
      <w:r w:rsidRPr="0009186B">
        <w:rPr>
          <w:szCs w:val="26"/>
        </w:rPr>
        <w:t xml:space="preserve">ocenianie bieżące z zachowania w klasach I-III dokonywane jest wg skali przewidzianej </w:t>
      </w:r>
      <w:r w:rsidR="0018390B" w:rsidRPr="0009186B">
        <w:rPr>
          <w:szCs w:val="26"/>
        </w:rPr>
        <w:t xml:space="preserve">                 </w:t>
      </w:r>
      <w:r w:rsidRPr="0009186B">
        <w:rPr>
          <w:szCs w:val="26"/>
        </w:rPr>
        <w:t>dla klas IV-VIII.</w:t>
      </w:r>
    </w:p>
    <w:p w14:paraId="3D04BDF0" w14:textId="77777777" w:rsidR="00D3433B" w:rsidRPr="0009186B" w:rsidRDefault="00D3433B" w:rsidP="00121324">
      <w:pPr>
        <w:spacing w:line="276" w:lineRule="auto"/>
        <w:ind w:left="1134" w:hanging="425"/>
        <w:jc w:val="both"/>
      </w:pPr>
    </w:p>
    <w:p w14:paraId="79F78783" w14:textId="29B74706" w:rsidR="00FB7BFF" w:rsidRPr="0009186B" w:rsidRDefault="0018390B" w:rsidP="00121324">
      <w:pPr>
        <w:suppressAutoHyphens/>
        <w:spacing w:line="276" w:lineRule="auto"/>
        <w:jc w:val="both"/>
      </w:pPr>
      <w:r w:rsidRPr="0009186B">
        <w:t xml:space="preserve">3. </w:t>
      </w:r>
      <w:r w:rsidR="005203E6" w:rsidRPr="0009186B">
        <w:t>Bieżące, śródroczne i roczne oceny</w:t>
      </w:r>
      <w:r w:rsidR="00FB7BFF" w:rsidRPr="0009186B">
        <w:t xml:space="preserve"> zachowania</w:t>
      </w:r>
      <w:r w:rsidR="005203E6" w:rsidRPr="0009186B">
        <w:t xml:space="preserve"> w klasach IV-VIII</w:t>
      </w:r>
      <w:r w:rsidR="00FB7BFF" w:rsidRPr="0009186B">
        <w:t>, ustala się według następującej skali:</w:t>
      </w:r>
    </w:p>
    <w:p w14:paraId="6E2D078F" w14:textId="77777777" w:rsidR="0018390B" w:rsidRPr="0009186B" w:rsidRDefault="005203E6" w:rsidP="00121324">
      <w:pPr>
        <w:pStyle w:val="Akapitzlist"/>
        <w:numPr>
          <w:ilvl w:val="1"/>
          <w:numId w:val="45"/>
        </w:numPr>
        <w:suppressAutoHyphens/>
        <w:ind w:left="714" w:hanging="357"/>
        <w:jc w:val="both"/>
        <w:rPr>
          <w:rFonts w:ascii="Times New Roman" w:hAnsi="Times New Roman"/>
          <w:sz w:val="24"/>
          <w:szCs w:val="24"/>
        </w:rPr>
      </w:pPr>
      <w:r w:rsidRPr="0009186B">
        <w:rPr>
          <w:rFonts w:ascii="Times New Roman" w:hAnsi="Times New Roman"/>
          <w:sz w:val="24"/>
          <w:szCs w:val="24"/>
        </w:rPr>
        <w:t>w</w:t>
      </w:r>
      <w:r w:rsidR="00266983" w:rsidRPr="0009186B">
        <w:rPr>
          <w:rFonts w:ascii="Times New Roman" w:hAnsi="Times New Roman"/>
          <w:sz w:val="24"/>
          <w:szCs w:val="24"/>
        </w:rPr>
        <w:t>zorowe,</w:t>
      </w:r>
      <w:r w:rsidR="0018390B" w:rsidRPr="0009186B">
        <w:rPr>
          <w:rFonts w:ascii="Times New Roman" w:hAnsi="Times New Roman"/>
          <w:sz w:val="24"/>
          <w:szCs w:val="24"/>
        </w:rPr>
        <w:t xml:space="preserve"> </w:t>
      </w:r>
    </w:p>
    <w:p w14:paraId="45595112" w14:textId="77777777" w:rsidR="0018390B" w:rsidRPr="0009186B" w:rsidRDefault="00266983" w:rsidP="00121324">
      <w:pPr>
        <w:pStyle w:val="Akapitzlist"/>
        <w:numPr>
          <w:ilvl w:val="1"/>
          <w:numId w:val="45"/>
        </w:numPr>
        <w:suppressAutoHyphens/>
        <w:ind w:left="714" w:hanging="357"/>
        <w:jc w:val="both"/>
        <w:rPr>
          <w:rFonts w:ascii="Times New Roman" w:hAnsi="Times New Roman"/>
          <w:sz w:val="24"/>
          <w:szCs w:val="24"/>
        </w:rPr>
      </w:pPr>
      <w:r w:rsidRPr="0009186B">
        <w:rPr>
          <w:rFonts w:ascii="Times New Roman" w:hAnsi="Times New Roman"/>
          <w:sz w:val="24"/>
          <w:szCs w:val="24"/>
        </w:rPr>
        <w:t>bardzo dobre,</w:t>
      </w:r>
      <w:r w:rsidR="0018390B" w:rsidRPr="0009186B">
        <w:rPr>
          <w:rFonts w:ascii="Times New Roman" w:hAnsi="Times New Roman"/>
          <w:sz w:val="24"/>
          <w:szCs w:val="24"/>
        </w:rPr>
        <w:t xml:space="preserve"> </w:t>
      </w:r>
    </w:p>
    <w:p w14:paraId="18910566" w14:textId="77777777" w:rsidR="0018390B" w:rsidRPr="0009186B" w:rsidRDefault="00FB7BFF" w:rsidP="00121324">
      <w:pPr>
        <w:pStyle w:val="Akapitzlist"/>
        <w:numPr>
          <w:ilvl w:val="1"/>
          <w:numId w:val="45"/>
        </w:numPr>
        <w:suppressAutoHyphens/>
        <w:ind w:left="714" w:hanging="357"/>
        <w:jc w:val="both"/>
        <w:rPr>
          <w:rFonts w:ascii="Times New Roman" w:hAnsi="Times New Roman"/>
          <w:sz w:val="24"/>
          <w:szCs w:val="24"/>
        </w:rPr>
      </w:pPr>
      <w:r w:rsidRPr="0009186B">
        <w:rPr>
          <w:rFonts w:ascii="Times New Roman" w:hAnsi="Times New Roman"/>
          <w:sz w:val="24"/>
          <w:szCs w:val="24"/>
        </w:rPr>
        <w:t>dobre,</w:t>
      </w:r>
      <w:r w:rsidR="0018390B" w:rsidRPr="0009186B">
        <w:rPr>
          <w:rFonts w:ascii="Times New Roman" w:hAnsi="Times New Roman"/>
          <w:sz w:val="24"/>
          <w:szCs w:val="24"/>
        </w:rPr>
        <w:t xml:space="preserve"> </w:t>
      </w:r>
    </w:p>
    <w:p w14:paraId="4FB9CAF5" w14:textId="77777777" w:rsidR="0018390B" w:rsidRPr="0009186B" w:rsidRDefault="00FB7BFF" w:rsidP="00121324">
      <w:pPr>
        <w:pStyle w:val="Akapitzlist"/>
        <w:numPr>
          <w:ilvl w:val="1"/>
          <w:numId w:val="45"/>
        </w:numPr>
        <w:suppressAutoHyphens/>
        <w:ind w:left="714" w:hanging="357"/>
        <w:jc w:val="both"/>
        <w:rPr>
          <w:rFonts w:ascii="Times New Roman" w:hAnsi="Times New Roman"/>
          <w:sz w:val="24"/>
          <w:szCs w:val="24"/>
        </w:rPr>
      </w:pPr>
      <w:r w:rsidRPr="0009186B">
        <w:rPr>
          <w:rFonts w:ascii="Times New Roman" w:hAnsi="Times New Roman"/>
          <w:sz w:val="24"/>
          <w:szCs w:val="24"/>
        </w:rPr>
        <w:t>poprawne,</w:t>
      </w:r>
      <w:r w:rsidR="0018390B" w:rsidRPr="0009186B">
        <w:rPr>
          <w:rFonts w:ascii="Times New Roman" w:hAnsi="Times New Roman"/>
          <w:sz w:val="24"/>
          <w:szCs w:val="24"/>
        </w:rPr>
        <w:t xml:space="preserve"> </w:t>
      </w:r>
    </w:p>
    <w:p w14:paraId="5C9ACCB2" w14:textId="77777777" w:rsidR="0018390B" w:rsidRPr="0009186B" w:rsidRDefault="00FB7BFF" w:rsidP="00121324">
      <w:pPr>
        <w:pStyle w:val="Akapitzlist"/>
        <w:numPr>
          <w:ilvl w:val="1"/>
          <w:numId w:val="45"/>
        </w:numPr>
        <w:suppressAutoHyphens/>
        <w:ind w:left="714" w:hanging="357"/>
        <w:jc w:val="both"/>
        <w:rPr>
          <w:rFonts w:ascii="Times New Roman" w:hAnsi="Times New Roman"/>
          <w:sz w:val="24"/>
          <w:szCs w:val="24"/>
        </w:rPr>
      </w:pPr>
      <w:r w:rsidRPr="0009186B">
        <w:rPr>
          <w:rFonts w:ascii="Times New Roman" w:hAnsi="Times New Roman"/>
          <w:sz w:val="24"/>
          <w:szCs w:val="24"/>
        </w:rPr>
        <w:t>nieodpowiednie,</w:t>
      </w:r>
      <w:r w:rsidR="0018390B" w:rsidRPr="0009186B">
        <w:rPr>
          <w:rFonts w:ascii="Times New Roman" w:hAnsi="Times New Roman"/>
          <w:sz w:val="24"/>
          <w:szCs w:val="24"/>
        </w:rPr>
        <w:t xml:space="preserve"> </w:t>
      </w:r>
    </w:p>
    <w:p w14:paraId="399F6D78" w14:textId="30AC49DF" w:rsidR="00FB7BFF" w:rsidRPr="0009186B" w:rsidRDefault="00266983" w:rsidP="00121324">
      <w:pPr>
        <w:pStyle w:val="Akapitzlist"/>
        <w:numPr>
          <w:ilvl w:val="1"/>
          <w:numId w:val="45"/>
        </w:numPr>
        <w:suppressAutoHyphens/>
        <w:ind w:left="714" w:hanging="357"/>
        <w:jc w:val="both"/>
        <w:rPr>
          <w:rFonts w:ascii="Times New Roman" w:hAnsi="Times New Roman"/>
          <w:sz w:val="24"/>
          <w:szCs w:val="24"/>
        </w:rPr>
      </w:pPr>
      <w:r w:rsidRPr="0009186B">
        <w:rPr>
          <w:rFonts w:ascii="Times New Roman" w:hAnsi="Times New Roman"/>
          <w:sz w:val="24"/>
          <w:szCs w:val="24"/>
        </w:rPr>
        <w:t>naganne.</w:t>
      </w:r>
    </w:p>
    <w:p w14:paraId="343774F4" w14:textId="3D792419" w:rsidR="00FB7BFF" w:rsidRPr="0009186B" w:rsidRDefault="00A413F8" w:rsidP="00121324">
      <w:pPr>
        <w:suppressAutoHyphens/>
        <w:spacing w:line="276" w:lineRule="auto"/>
        <w:jc w:val="both"/>
      </w:pPr>
      <w:r w:rsidRPr="0009186B">
        <w:t xml:space="preserve">4. </w:t>
      </w:r>
      <w:r w:rsidR="00FB7BFF" w:rsidRPr="0009186B">
        <w:t xml:space="preserve">Ocena klasyfikacyjna </w:t>
      </w:r>
      <w:r w:rsidRPr="0009186B">
        <w:t xml:space="preserve">z </w:t>
      </w:r>
      <w:r w:rsidR="00FB7BFF" w:rsidRPr="0009186B">
        <w:t>zachowania nie ma wpływu na:</w:t>
      </w:r>
    </w:p>
    <w:p w14:paraId="739D7EE5" w14:textId="77777777" w:rsidR="00B51331" w:rsidRPr="0009186B" w:rsidRDefault="00FB7BFF" w:rsidP="00121324">
      <w:pPr>
        <w:pStyle w:val="Akapitzlist"/>
        <w:numPr>
          <w:ilvl w:val="1"/>
          <w:numId w:val="40"/>
        </w:numPr>
        <w:suppressAutoHyphens/>
        <w:ind w:left="714" w:hanging="357"/>
        <w:jc w:val="both"/>
        <w:rPr>
          <w:rFonts w:ascii="Times New Roman" w:hAnsi="Times New Roman"/>
          <w:sz w:val="24"/>
          <w:szCs w:val="24"/>
        </w:rPr>
      </w:pPr>
      <w:r w:rsidRPr="0009186B">
        <w:rPr>
          <w:rFonts w:ascii="Times New Roman" w:hAnsi="Times New Roman"/>
          <w:sz w:val="24"/>
          <w:szCs w:val="24"/>
        </w:rPr>
        <w:t>oceny klasyfikacyjne z zajęć edukacyjnych;</w:t>
      </w:r>
      <w:r w:rsidR="00B51331" w:rsidRPr="0009186B">
        <w:rPr>
          <w:rFonts w:ascii="Times New Roman" w:hAnsi="Times New Roman"/>
          <w:sz w:val="24"/>
          <w:szCs w:val="24"/>
        </w:rPr>
        <w:t xml:space="preserve"> </w:t>
      </w:r>
    </w:p>
    <w:p w14:paraId="4BA13183" w14:textId="04B6CB2F" w:rsidR="00FB7BFF" w:rsidRPr="0009186B" w:rsidRDefault="00FB7BFF" w:rsidP="00121324">
      <w:pPr>
        <w:pStyle w:val="Akapitzlist"/>
        <w:numPr>
          <w:ilvl w:val="1"/>
          <w:numId w:val="40"/>
        </w:numPr>
        <w:suppressAutoHyphens/>
        <w:ind w:left="714" w:hanging="357"/>
        <w:jc w:val="both"/>
        <w:rPr>
          <w:rFonts w:ascii="Times New Roman" w:hAnsi="Times New Roman"/>
          <w:sz w:val="24"/>
          <w:szCs w:val="24"/>
        </w:rPr>
      </w:pPr>
      <w:r w:rsidRPr="0009186B">
        <w:rPr>
          <w:rFonts w:ascii="Times New Roman" w:hAnsi="Times New Roman"/>
          <w:sz w:val="24"/>
          <w:szCs w:val="24"/>
        </w:rPr>
        <w:t>promocję do klasy programowo wyższej lub uko</w:t>
      </w:r>
      <w:r w:rsidR="00A73415" w:rsidRPr="0009186B">
        <w:rPr>
          <w:rFonts w:ascii="Times New Roman" w:hAnsi="Times New Roman"/>
          <w:sz w:val="24"/>
          <w:szCs w:val="24"/>
        </w:rPr>
        <w:t>ńczenie szkoły.</w:t>
      </w:r>
    </w:p>
    <w:p w14:paraId="18678393" w14:textId="77777777" w:rsidR="0096302F" w:rsidRDefault="0096302F" w:rsidP="00121324">
      <w:pPr>
        <w:autoSpaceDE w:val="0"/>
        <w:spacing w:line="276" w:lineRule="auto"/>
        <w:jc w:val="center"/>
        <w:rPr>
          <w:b/>
          <w:lang w:val="pl-PL"/>
        </w:rPr>
      </w:pPr>
    </w:p>
    <w:p w14:paraId="72564009" w14:textId="77777777" w:rsidR="0096302F" w:rsidRDefault="0096302F" w:rsidP="00121324">
      <w:pPr>
        <w:autoSpaceDE w:val="0"/>
        <w:spacing w:line="276" w:lineRule="auto"/>
        <w:jc w:val="center"/>
        <w:rPr>
          <w:b/>
          <w:lang w:val="pl-PL"/>
        </w:rPr>
      </w:pPr>
    </w:p>
    <w:p w14:paraId="4016D039" w14:textId="77777777" w:rsidR="0096302F" w:rsidRDefault="0096302F" w:rsidP="00121324">
      <w:pPr>
        <w:autoSpaceDE w:val="0"/>
        <w:spacing w:line="276" w:lineRule="auto"/>
        <w:jc w:val="center"/>
        <w:rPr>
          <w:b/>
          <w:lang w:val="pl-PL"/>
        </w:rPr>
      </w:pPr>
    </w:p>
    <w:p w14:paraId="01F55D6A" w14:textId="71E3829E" w:rsidR="00FB7BFF" w:rsidRPr="0009186B" w:rsidRDefault="00CA612A" w:rsidP="00121324">
      <w:pPr>
        <w:autoSpaceDE w:val="0"/>
        <w:spacing w:line="276" w:lineRule="auto"/>
        <w:jc w:val="center"/>
        <w:rPr>
          <w:b/>
          <w:lang w:val="pl-PL"/>
        </w:rPr>
      </w:pPr>
      <w:r w:rsidRPr="0009186B">
        <w:rPr>
          <w:b/>
          <w:lang w:val="pl-PL"/>
        </w:rPr>
        <w:t>§</w:t>
      </w:r>
      <w:r w:rsidR="00B51331" w:rsidRPr="0009186B">
        <w:rPr>
          <w:b/>
          <w:lang w:val="pl-PL"/>
        </w:rPr>
        <w:t xml:space="preserve"> </w:t>
      </w:r>
      <w:r w:rsidRPr="0009186B">
        <w:rPr>
          <w:b/>
          <w:lang w:val="pl-PL"/>
        </w:rPr>
        <w:t>35</w:t>
      </w:r>
      <w:r w:rsidR="00B51331" w:rsidRPr="0009186B">
        <w:rPr>
          <w:b/>
          <w:lang w:val="pl-PL"/>
        </w:rPr>
        <w:t>.</w:t>
      </w:r>
    </w:p>
    <w:p w14:paraId="3D0D516C" w14:textId="77777777" w:rsidR="00FB7BFF" w:rsidRPr="0009186B" w:rsidRDefault="00FB7BFF" w:rsidP="00121324">
      <w:pPr>
        <w:autoSpaceDE w:val="0"/>
        <w:spacing w:line="276" w:lineRule="auto"/>
        <w:jc w:val="center"/>
        <w:rPr>
          <w:lang w:val="pl-PL"/>
        </w:rPr>
      </w:pPr>
      <w:r w:rsidRPr="0009186B">
        <w:rPr>
          <w:b/>
          <w:lang w:val="pl-PL"/>
        </w:rPr>
        <w:t>Szczegółowe kryteria oceny klasyfikacyjnej zachowania</w:t>
      </w:r>
    </w:p>
    <w:p w14:paraId="4C758C38" w14:textId="77777777" w:rsidR="00B51331" w:rsidRPr="0009186B" w:rsidRDefault="00B51331" w:rsidP="00121324">
      <w:pPr>
        <w:suppressAutoHyphens/>
        <w:autoSpaceDE w:val="0"/>
        <w:spacing w:line="276" w:lineRule="auto"/>
        <w:jc w:val="both"/>
        <w:rPr>
          <w:lang w:val="pl-PL"/>
        </w:rPr>
      </w:pPr>
    </w:p>
    <w:p w14:paraId="42F972A1" w14:textId="68C67FBF" w:rsidR="00FB7BFF" w:rsidRPr="0009186B" w:rsidRDefault="00AB0C66" w:rsidP="00121324">
      <w:pPr>
        <w:suppressAutoHyphens/>
        <w:autoSpaceDE w:val="0"/>
        <w:spacing w:line="276" w:lineRule="auto"/>
        <w:jc w:val="both"/>
        <w:rPr>
          <w:lang w:val="pl-PL"/>
        </w:rPr>
      </w:pPr>
      <w:r w:rsidRPr="0009186B">
        <w:rPr>
          <w:lang w:val="pl-PL"/>
        </w:rPr>
        <w:lastRenderedPageBreak/>
        <w:t xml:space="preserve">1. </w:t>
      </w:r>
      <w:r w:rsidR="00FB7BFF" w:rsidRPr="0009186B">
        <w:rPr>
          <w:lang w:val="pl-PL"/>
        </w:rPr>
        <w:t xml:space="preserve">Ocenę </w:t>
      </w:r>
      <w:r w:rsidR="00FB7BFF" w:rsidRPr="0009186B">
        <w:rPr>
          <w:bCs/>
          <w:lang w:val="pl-PL"/>
        </w:rPr>
        <w:t xml:space="preserve">wzorową </w:t>
      </w:r>
      <w:r w:rsidR="00FB7BFF" w:rsidRPr="0009186B">
        <w:rPr>
          <w:lang w:val="pl-PL"/>
        </w:rPr>
        <w:t>otrzymuje uczeń, który:</w:t>
      </w:r>
    </w:p>
    <w:p w14:paraId="76AF6586" w14:textId="77777777" w:rsidR="00FB7BFF" w:rsidRPr="0009186B" w:rsidRDefault="00FB7BFF" w:rsidP="00121324">
      <w:pPr>
        <w:numPr>
          <w:ilvl w:val="1"/>
          <w:numId w:val="12"/>
        </w:numPr>
        <w:suppressAutoHyphens/>
        <w:autoSpaceDE w:val="0"/>
        <w:spacing w:line="276" w:lineRule="auto"/>
        <w:jc w:val="both"/>
        <w:rPr>
          <w:lang w:val="pl-PL"/>
        </w:rPr>
      </w:pPr>
      <w:r w:rsidRPr="0009186B">
        <w:rPr>
          <w:lang w:val="pl-PL"/>
        </w:rPr>
        <w:t>wzorowo wywiąz</w:t>
      </w:r>
      <w:r w:rsidR="00A73415" w:rsidRPr="0009186B">
        <w:rPr>
          <w:lang w:val="pl-PL"/>
        </w:rPr>
        <w:t>uje się z obowiązków szkolnych;</w:t>
      </w:r>
    </w:p>
    <w:p w14:paraId="41D6BA1E" w14:textId="77777777" w:rsidR="00FB7BFF" w:rsidRPr="0009186B" w:rsidRDefault="00FB7BFF" w:rsidP="00121324">
      <w:pPr>
        <w:numPr>
          <w:ilvl w:val="1"/>
          <w:numId w:val="12"/>
        </w:numPr>
        <w:suppressAutoHyphens/>
        <w:autoSpaceDE w:val="0"/>
        <w:spacing w:line="276" w:lineRule="auto"/>
        <w:jc w:val="both"/>
        <w:rPr>
          <w:lang w:val="pl-PL"/>
        </w:rPr>
      </w:pPr>
      <w:r w:rsidRPr="0009186B">
        <w:rPr>
          <w:lang w:val="pl-PL"/>
        </w:rPr>
        <w:t>dba o porządek, wyróżnia się schludnym wyglądem i wysoką kulturą osobistą</w:t>
      </w:r>
      <w:r w:rsidR="00A73415" w:rsidRPr="0009186B">
        <w:rPr>
          <w:lang w:val="pl-PL"/>
        </w:rPr>
        <w:t>;</w:t>
      </w:r>
    </w:p>
    <w:p w14:paraId="65AEF53A" w14:textId="77777777" w:rsidR="00FB7BFF" w:rsidRPr="0009186B" w:rsidRDefault="00FB7BFF" w:rsidP="00121324">
      <w:pPr>
        <w:numPr>
          <w:ilvl w:val="1"/>
          <w:numId w:val="12"/>
        </w:numPr>
        <w:suppressAutoHyphens/>
        <w:autoSpaceDE w:val="0"/>
        <w:spacing w:line="276" w:lineRule="auto"/>
        <w:jc w:val="both"/>
        <w:rPr>
          <w:lang w:val="pl-PL"/>
        </w:rPr>
      </w:pPr>
      <w:r w:rsidRPr="0009186B">
        <w:rPr>
          <w:lang w:val="pl-PL"/>
        </w:rPr>
        <w:t>wzorow</w:t>
      </w:r>
      <w:r w:rsidR="00A73415" w:rsidRPr="0009186B">
        <w:rPr>
          <w:lang w:val="pl-PL"/>
        </w:rPr>
        <w:t>o zachowuje się wobec otoczenia;</w:t>
      </w:r>
    </w:p>
    <w:p w14:paraId="0402943B" w14:textId="77777777" w:rsidR="00FB7BFF" w:rsidRPr="0009186B" w:rsidRDefault="00FB7BFF" w:rsidP="00121324">
      <w:pPr>
        <w:numPr>
          <w:ilvl w:val="1"/>
          <w:numId w:val="12"/>
        </w:numPr>
        <w:suppressAutoHyphens/>
        <w:autoSpaceDE w:val="0"/>
        <w:spacing w:line="276" w:lineRule="auto"/>
        <w:jc w:val="both"/>
        <w:rPr>
          <w:lang w:val="pl-PL"/>
        </w:rPr>
      </w:pPr>
      <w:r w:rsidRPr="0009186B">
        <w:rPr>
          <w:lang w:val="pl-PL"/>
        </w:rPr>
        <w:t>czynnie i z własnej woli uczestniczy w życiu społeczności szkolnej (koła zainteresowań, organizacja uroczystości, praca samorządu itp.) lub aktywnością pozaszkoln</w:t>
      </w:r>
      <w:r w:rsidR="00A73415" w:rsidRPr="0009186B">
        <w:rPr>
          <w:lang w:val="pl-PL"/>
        </w:rPr>
        <w:t>ą, co przynosi chlubę Szkole;</w:t>
      </w:r>
    </w:p>
    <w:p w14:paraId="71FD4CF5" w14:textId="77777777" w:rsidR="00FB7BFF" w:rsidRPr="0009186B" w:rsidRDefault="00FB7BFF" w:rsidP="00121324">
      <w:pPr>
        <w:numPr>
          <w:ilvl w:val="1"/>
          <w:numId w:val="12"/>
        </w:numPr>
        <w:suppressAutoHyphens/>
        <w:autoSpaceDE w:val="0"/>
        <w:spacing w:line="276" w:lineRule="auto"/>
        <w:jc w:val="both"/>
        <w:rPr>
          <w:lang w:val="pl-PL"/>
        </w:rPr>
      </w:pPr>
      <w:r w:rsidRPr="0009186B">
        <w:rPr>
          <w:lang w:val="pl-PL"/>
        </w:rPr>
        <w:t>bierze udział w olimpiad</w:t>
      </w:r>
      <w:r w:rsidR="00A73415" w:rsidRPr="0009186B">
        <w:rPr>
          <w:lang w:val="pl-PL"/>
        </w:rPr>
        <w:t>ach i konkursach przedmiotowych;</w:t>
      </w:r>
    </w:p>
    <w:p w14:paraId="1D7E55AE" w14:textId="77777777" w:rsidR="00FB7BFF" w:rsidRPr="0009186B" w:rsidRDefault="00FB7BFF" w:rsidP="00121324">
      <w:pPr>
        <w:numPr>
          <w:ilvl w:val="1"/>
          <w:numId w:val="12"/>
        </w:numPr>
        <w:suppressAutoHyphens/>
        <w:autoSpaceDE w:val="0"/>
        <w:spacing w:line="276" w:lineRule="auto"/>
        <w:jc w:val="both"/>
        <w:rPr>
          <w:lang w:val="pl-PL"/>
        </w:rPr>
      </w:pPr>
      <w:r w:rsidRPr="0009186B">
        <w:rPr>
          <w:lang w:val="pl-PL"/>
        </w:rPr>
        <w:t xml:space="preserve">nie pali, nie </w:t>
      </w:r>
      <w:r w:rsidR="00266983" w:rsidRPr="0009186B">
        <w:rPr>
          <w:lang w:val="pl-PL"/>
        </w:rPr>
        <w:t>używa środków odurzających</w:t>
      </w:r>
      <w:r w:rsidR="00A73415" w:rsidRPr="0009186B">
        <w:rPr>
          <w:lang w:val="pl-PL"/>
        </w:rPr>
        <w:t>;</w:t>
      </w:r>
    </w:p>
    <w:p w14:paraId="12A9C5A9" w14:textId="77777777" w:rsidR="00FB7BFF" w:rsidRPr="0009186B" w:rsidRDefault="00A73415" w:rsidP="00121324">
      <w:pPr>
        <w:numPr>
          <w:ilvl w:val="1"/>
          <w:numId w:val="12"/>
        </w:numPr>
        <w:suppressAutoHyphens/>
        <w:autoSpaceDE w:val="0"/>
        <w:spacing w:line="276" w:lineRule="auto"/>
        <w:jc w:val="both"/>
        <w:rPr>
          <w:lang w:val="pl-PL"/>
        </w:rPr>
      </w:pPr>
      <w:r w:rsidRPr="0009186B">
        <w:rPr>
          <w:lang w:val="pl-PL"/>
        </w:rPr>
        <w:t>nie używa wulgaryzmów;</w:t>
      </w:r>
    </w:p>
    <w:p w14:paraId="1610A8E2" w14:textId="77777777" w:rsidR="00FB7BFF" w:rsidRPr="0009186B" w:rsidRDefault="00FB7BFF" w:rsidP="00121324">
      <w:pPr>
        <w:numPr>
          <w:ilvl w:val="1"/>
          <w:numId w:val="12"/>
        </w:numPr>
        <w:suppressAutoHyphens/>
        <w:autoSpaceDE w:val="0"/>
        <w:spacing w:line="276" w:lineRule="auto"/>
        <w:jc w:val="both"/>
        <w:rPr>
          <w:lang w:val="pl-PL"/>
        </w:rPr>
      </w:pPr>
      <w:r w:rsidRPr="0009186B">
        <w:rPr>
          <w:lang w:val="pl-PL"/>
        </w:rPr>
        <w:t>wykazuje się umiejętnością dokonania krytycznej samooceny i wyciągania wniosków.</w:t>
      </w:r>
    </w:p>
    <w:p w14:paraId="13AC15AC" w14:textId="77777777" w:rsidR="0079686D" w:rsidRPr="0009186B" w:rsidRDefault="0079686D" w:rsidP="00121324">
      <w:pPr>
        <w:suppressAutoHyphens/>
        <w:autoSpaceDE w:val="0"/>
        <w:spacing w:line="276" w:lineRule="auto"/>
        <w:jc w:val="both"/>
        <w:rPr>
          <w:lang w:val="pl-PL"/>
        </w:rPr>
      </w:pPr>
    </w:p>
    <w:p w14:paraId="182B9A54" w14:textId="28921672" w:rsidR="00FB7BFF" w:rsidRPr="0009186B" w:rsidRDefault="0079686D" w:rsidP="00121324">
      <w:pPr>
        <w:suppressAutoHyphens/>
        <w:autoSpaceDE w:val="0"/>
        <w:spacing w:line="276" w:lineRule="auto"/>
        <w:jc w:val="both"/>
        <w:rPr>
          <w:lang w:val="pl-PL"/>
        </w:rPr>
      </w:pPr>
      <w:r w:rsidRPr="0009186B">
        <w:rPr>
          <w:lang w:val="pl-PL"/>
        </w:rPr>
        <w:t xml:space="preserve">2. </w:t>
      </w:r>
      <w:r w:rsidR="00FB7BFF" w:rsidRPr="0009186B">
        <w:rPr>
          <w:lang w:val="pl-PL"/>
        </w:rPr>
        <w:t xml:space="preserve">Ocenę </w:t>
      </w:r>
      <w:r w:rsidR="00FB7BFF" w:rsidRPr="0009186B">
        <w:rPr>
          <w:bCs/>
          <w:lang w:val="pl-PL"/>
        </w:rPr>
        <w:t xml:space="preserve">bardzo dobrą </w:t>
      </w:r>
      <w:r w:rsidR="00FB7BFF" w:rsidRPr="0009186B">
        <w:rPr>
          <w:lang w:val="pl-PL"/>
        </w:rPr>
        <w:t>otrzymuje uczeń, który:</w:t>
      </w:r>
    </w:p>
    <w:p w14:paraId="4B1C0471" w14:textId="6CD57CEF" w:rsidR="0079686D" w:rsidRPr="0009186B" w:rsidRDefault="00FB7BFF" w:rsidP="00121324">
      <w:pPr>
        <w:pStyle w:val="Akapitzlist"/>
        <w:numPr>
          <w:ilvl w:val="1"/>
          <w:numId w:val="22"/>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 xml:space="preserve">bardzo dobrze wywiązuje się z obowiązków szkolnych, systematycznie uczestniczy </w:t>
      </w:r>
      <w:r w:rsidR="00715739" w:rsidRPr="0009186B">
        <w:rPr>
          <w:rFonts w:ascii="Times New Roman" w:hAnsi="Times New Roman"/>
          <w:sz w:val="24"/>
          <w:szCs w:val="24"/>
        </w:rPr>
        <w:t xml:space="preserve">               </w:t>
      </w:r>
      <w:r w:rsidRPr="0009186B">
        <w:rPr>
          <w:rFonts w:ascii="Times New Roman" w:hAnsi="Times New Roman"/>
          <w:sz w:val="24"/>
          <w:szCs w:val="24"/>
        </w:rPr>
        <w:t>w zajęciach dydaktycznych</w:t>
      </w:r>
      <w:r w:rsidR="00A73415" w:rsidRPr="0009186B">
        <w:rPr>
          <w:rFonts w:ascii="Times New Roman" w:hAnsi="Times New Roman"/>
          <w:sz w:val="24"/>
          <w:szCs w:val="24"/>
        </w:rPr>
        <w:t>;</w:t>
      </w:r>
      <w:r w:rsidR="0079686D" w:rsidRPr="0009186B">
        <w:rPr>
          <w:rFonts w:ascii="Times New Roman" w:hAnsi="Times New Roman"/>
          <w:sz w:val="24"/>
          <w:szCs w:val="24"/>
        </w:rPr>
        <w:t xml:space="preserve"> </w:t>
      </w:r>
    </w:p>
    <w:p w14:paraId="4CE67E44" w14:textId="77777777" w:rsidR="0079686D" w:rsidRPr="0009186B" w:rsidRDefault="00FB7BFF" w:rsidP="00121324">
      <w:pPr>
        <w:pStyle w:val="Akapitzlist"/>
        <w:numPr>
          <w:ilvl w:val="1"/>
          <w:numId w:val="22"/>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 xml:space="preserve">dba o porządek, </w:t>
      </w:r>
      <w:r w:rsidR="00A73415" w:rsidRPr="0009186B">
        <w:rPr>
          <w:rFonts w:ascii="Times New Roman" w:hAnsi="Times New Roman"/>
          <w:sz w:val="24"/>
          <w:szCs w:val="24"/>
        </w:rPr>
        <w:t xml:space="preserve">wyróżnia się schludnym wyglądem; </w:t>
      </w:r>
    </w:p>
    <w:p w14:paraId="7466D915" w14:textId="77777777" w:rsidR="0079686D" w:rsidRPr="0009186B" w:rsidRDefault="00FB7BFF" w:rsidP="00121324">
      <w:pPr>
        <w:pStyle w:val="Akapitzlist"/>
        <w:numPr>
          <w:ilvl w:val="1"/>
          <w:numId w:val="22"/>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nienaganni</w:t>
      </w:r>
      <w:r w:rsidR="00A73415" w:rsidRPr="0009186B">
        <w:rPr>
          <w:rFonts w:ascii="Times New Roman" w:hAnsi="Times New Roman"/>
          <w:sz w:val="24"/>
          <w:szCs w:val="24"/>
        </w:rPr>
        <w:t>e zachowuje się wobec otoczenia;</w:t>
      </w:r>
    </w:p>
    <w:p w14:paraId="057FA638" w14:textId="7ECF5E70" w:rsidR="00FB7BFF" w:rsidRPr="0009186B" w:rsidRDefault="00FB7BFF" w:rsidP="00121324">
      <w:pPr>
        <w:pStyle w:val="Akapitzlist"/>
        <w:numPr>
          <w:ilvl w:val="1"/>
          <w:numId w:val="22"/>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aktywnie uczestniczy w życiu społeczności szkolnej lub swoją działalnością pozaszkoln</w:t>
      </w:r>
      <w:r w:rsidR="00A73415" w:rsidRPr="0009186B">
        <w:rPr>
          <w:rFonts w:ascii="Times New Roman" w:hAnsi="Times New Roman"/>
          <w:sz w:val="24"/>
          <w:szCs w:val="24"/>
        </w:rPr>
        <w:t>ą godnie reprezentuje Szkołę;</w:t>
      </w:r>
    </w:p>
    <w:p w14:paraId="0D187017" w14:textId="08A40646" w:rsidR="00FB7BFF" w:rsidRPr="0009186B" w:rsidRDefault="00715739" w:rsidP="00121324">
      <w:pPr>
        <w:suppressAutoHyphens/>
        <w:autoSpaceDE w:val="0"/>
        <w:spacing w:line="276" w:lineRule="auto"/>
        <w:jc w:val="both"/>
        <w:rPr>
          <w:lang w:val="pl-PL"/>
        </w:rPr>
      </w:pPr>
      <w:r w:rsidRPr="0009186B">
        <w:rPr>
          <w:lang w:val="pl-PL"/>
        </w:rPr>
        <w:t xml:space="preserve">3. </w:t>
      </w:r>
      <w:r w:rsidR="00FB7BFF" w:rsidRPr="0009186B">
        <w:rPr>
          <w:lang w:val="pl-PL"/>
        </w:rPr>
        <w:t xml:space="preserve">Ocenę </w:t>
      </w:r>
      <w:r w:rsidR="00FB7BFF" w:rsidRPr="0009186B">
        <w:rPr>
          <w:bCs/>
          <w:lang w:val="pl-PL"/>
        </w:rPr>
        <w:t xml:space="preserve">dobrą </w:t>
      </w:r>
      <w:r w:rsidR="00FB7BFF" w:rsidRPr="0009186B">
        <w:rPr>
          <w:lang w:val="pl-PL"/>
        </w:rPr>
        <w:t>otrzymuje uczeń, który:</w:t>
      </w:r>
    </w:p>
    <w:p w14:paraId="7D90C93D" w14:textId="7C8E4E0E" w:rsidR="00FB7BFF" w:rsidRPr="0009186B" w:rsidRDefault="00FB7BFF" w:rsidP="00121324">
      <w:pPr>
        <w:pStyle w:val="Akapitzlist"/>
        <w:numPr>
          <w:ilvl w:val="0"/>
          <w:numId w:val="60"/>
        </w:numPr>
        <w:suppressAutoHyphens/>
        <w:autoSpaceDE w:val="0"/>
        <w:jc w:val="both"/>
        <w:rPr>
          <w:rFonts w:ascii="Times New Roman" w:hAnsi="Times New Roman"/>
          <w:sz w:val="24"/>
          <w:szCs w:val="24"/>
        </w:rPr>
      </w:pPr>
      <w:r w:rsidRPr="0009186B">
        <w:rPr>
          <w:rFonts w:ascii="Times New Roman" w:hAnsi="Times New Roman"/>
          <w:sz w:val="24"/>
          <w:szCs w:val="24"/>
        </w:rPr>
        <w:t>swoim zachowaniem wobec otoczenia oraz wyglądem zewnętrznym (czystość i staranność ubioru) nie budzi istotnych zastrzeżeń (w zachowaniu dopusz</w:t>
      </w:r>
      <w:r w:rsidR="00A73415" w:rsidRPr="0009186B">
        <w:rPr>
          <w:rFonts w:ascii="Times New Roman" w:hAnsi="Times New Roman"/>
          <w:sz w:val="24"/>
          <w:szCs w:val="24"/>
        </w:rPr>
        <w:t>czalne tylko drobne uchybienia);</w:t>
      </w:r>
    </w:p>
    <w:p w14:paraId="368533C7" w14:textId="7BE992EA" w:rsidR="00FB7BFF" w:rsidRPr="0009186B" w:rsidRDefault="00FB7BFF" w:rsidP="00121324">
      <w:pPr>
        <w:pStyle w:val="Akapitzlist"/>
        <w:numPr>
          <w:ilvl w:val="0"/>
          <w:numId w:val="60"/>
        </w:numPr>
        <w:suppressAutoHyphens/>
        <w:autoSpaceDE w:val="0"/>
        <w:jc w:val="both"/>
        <w:rPr>
          <w:rFonts w:ascii="Times New Roman" w:hAnsi="Times New Roman"/>
          <w:sz w:val="24"/>
          <w:szCs w:val="24"/>
        </w:rPr>
      </w:pPr>
      <w:r w:rsidRPr="0009186B">
        <w:rPr>
          <w:rFonts w:ascii="Times New Roman" w:hAnsi="Times New Roman"/>
          <w:sz w:val="24"/>
          <w:szCs w:val="24"/>
        </w:rPr>
        <w:t>dobrze wywiązuje się z obowiązków szkolnych, dość systematycznie uczest</w:t>
      </w:r>
      <w:r w:rsidR="00A73415" w:rsidRPr="0009186B">
        <w:rPr>
          <w:rFonts w:ascii="Times New Roman" w:hAnsi="Times New Roman"/>
          <w:sz w:val="24"/>
          <w:szCs w:val="24"/>
        </w:rPr>
        <w:t xml:space="preserve">niczy </w:t>
      </w:r>
      <w:r w:rsidR="00C84E43" w:rsidRPr="0009186B">
        <w:rPr>
          <w:rFonts w:ascii="Times New Roman" w:hAnsi="Times New Roman"/>
          <w:sz w:val="24"/>
          <w:szCs w:val="24"/>
        </w:rPr>
        <w:t xml:space="preserve">                 </w:t>
      </w:r>
      <w:r w:rsidR="00A73415" w:rsidRPr="0009186B">
        <w:rPr>
          <w:rFonts w:ascii="Times New Roman" w:hAnsi="Times New Roman"/>
          <w:sz w:val="24"/>
          <w:szCs w:val="24"/>
        </w:rPr>
        <w:t>w zajęciach dydaktycznych;</w:t>
      </w:r>
    </w:p>
    <w:p w14:paraId="2F2034A2" w14:textId="433470BA" w:rsidR="00FB7BFF" w:rsidRPr="0009186B" w:rsidRDefault="00FB7BFF" w:rsidP="00121324">
      <w:pPr>
        <w:pStyle w:val="Akapitzlist"/>
        <w:numPr>
          <w:ilvl w:val="0"/>
          <w:numId w:val="60"/>
        </w:numPr>
        <w:suppressAutoHyphens/>
        <w:autoSpaceDE w:val="0"/>
        <w:jc w:val="both"/>
        <w:rPr>
          <w:rFonts w:ascii="Times New Roman" w:hAnsi="Times New Roman"/>
          <w:sz w:val="24"/>
          <w:szCs w:val="24"/>
        </w:rPr>
      </w:pPr>
      <w:r w:rsidRPr="0009186B">
        <w:rPr>
          <w:rFonts w:ascii="Times New Roman" w:hAnsi="Times New Roman"/>
          <w:sz w:val="24"/>
          <w:szCs w:val="24"/>
        </w:rPr>
        <w:t>sporadycznie angażuje się czynnie w życie społeczności uczniowskiej</w:t>
      </w:r>
      <w:r w:rsidR="00A73415" w:rsidRPr="0009186B">
        <w:rPr>
          <w:rFonts w:ascii="Times New Roman" w:hAnsi="Times New Roman"/>
          <w:sz w:val="24"/>
          <w:szCs w:val="24"/>
        </w:rPr>
        <w:t>.</w:t>
      </w:r>
    </w:p>
    <w:p w14:paraId="018FEE71" w14:textId="79B7B152" w:rsidR="00FB7BFF" w:rsidRPr="0009186B" w:rsidRDefault="00715739" w:rsidP="00121324">
      <w:pPr>
        <w:suppressAutoHyphens/>
        <w:autoSpaceDE w:val="0"/>
        <w:spacing w:line="276" w:lineRule="auto"/>
        <w:jc w:val="both"/>
        <w:rPr>
          <w:lang w:val="pl-PL"/>
        </w:rPr>
      </w:pPr>
      <w:r w:rsidRPr="0009186B">
        <w:rPr>
          <w:lang w:val="pl-PL"/>
        </w:rPr>
        <w:t xml:space="preserve">4. </w:t>
      </w:r>
      <w:r w:rsidR="00A73415" w:rsidRPr="0009186B">
        <w:rPr>
          <w:lang w:val="pl-PL"/>
        </w:rPr>
        <w:t>O</w:t>
      </w:r>
      <w:r w:rsidR="00FB7BFF" w:rsidRPr="0009186B">
        <w:rPr>
          <w:lang w:val="pl-PL"/>
        </w:rPr>
        <w:t xml:space="preserve">cenę </w:t>
      </w:r>
      <w:r w:rsidR="00FB7BFF" w:rsidRPr="0009186B">
        <w:rPr>
          <w:bCs/>
          <w:lang w:val="pl-PL"/>
        </w:rPr>
        <w:t xml:space="preserve">poprawną </w:t>
      </w:r>
      <w:r w:rsidR="00FB7BFF" w:rsidRPr="0009186B">
        <w:rPr>
          <w:lang w:val="pl-PL"/>
        </w:rPr>
        <w:t>otrzymuje uczeń, który:</w:t>
      </w:r>
    </w:p>
    <w:p w14:paraId="62D52723" w14:textId="4FC699BE" w:rsidR="00715739" w:rsidRPr="0009186B" w:rsidRDefault="00FB7BFF" w:rsidP="00121324">
      <w:pPr>
        <w:pStyle w:val="Akapitzlist"/>
        <w:numPr>
          <w:ilvl w:val="1"/>
          <w:numId w:val="60"/>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na ogół poprawnie zachowuje się wobec otoczenia, lecz zdarzają</w:t>
      </w:r>
      <w:r w:rsidR="00A73415" w:rsidRPr="0009186B">
        <w:rPr>
          <w:rFonts w:ascii="Times New Roman" w:hAnsi="Times New Roman"/>
          <w:sz w:val="24"/>
          <w:szCs w:val="24"/>
        </w:rPr>
        <w:t xml:space="preserve"> się godne ubolewania incydenty;</w:t>
      </w:r>
      <w:r w:rsidR="00715739" w:rsidRPr="0009186B">
        <w:rPr>
          <w:rFonts w:ascii="Times New Roman" w:hAnsi="Times New Roman"/>
          <w:sz w:val="24"/>
          <w:szCs w:val="24"/>
        </w:rPr>
        <w:t xml:space="preserve"> </w:t>
      </w:r>
    </w:p>
    <w:p w14:paraId="1019B87B" w14:textId="77777777" w:rsidR="00715739" w:rsidRPr="0009186B" w:rsidRDefault="00FB7BFF" w:rsidP="00121324">
      <w:pPr>
        <w:pStyle w:val="Akapitzlist"/>
        <w:numPr>
          <w:ilvl w:val="1"/>
          <w:numId w:val="60"/>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zadowalająco wywiązuje się z obowiązków ucznia, w szczególności z obowiązku uczest</w:t>
      </w:r>
      <w:r w:rsidR="00A73415" w:rsidRPr="0009186B">
        <w:rPr>
          <w:rFonts w:ascii="Times New Roman" w:hAnsi="Times New Roman"/>
          <w:sz w:val="24"/>
          <w:szCs w:val="24"/>
        </w:rPr>
        <w:t>niczenia w zajęciach lekcyjnych;</w:t>
      </w:r>
      <w:r w:rsidR="00715739" w:rsidRPr="0009186B">
        <w:rPr>
          <w:rFonts w:ascii="Times New Roman" w:hAnsi="Times New Roman"/>
          <w:sz w:val="24"/>
          <w:szCs w:val="24"/>
        </w:rPr>
        <w:t xml:space="preserve"> </w:t>
      </w:r>
    </w:p>
    <w:p w14:paraId="346F1A7C" w14:textId="77777777" w:rsidR="00715739" w:rsidRPr="0009186B" w:rsidRDefault="00FB7BFF" w:rsidP="00121324">
      <w:pPr>
        <w:pStyle w:val="Akapitzlist"/>
        <w:numPr>
          <w:ilvl w:val="1"/>
          <w:numId w:val="60"/>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swą postawą nie budzi zgorszenia i nie</w:t>
      </w:r>
      <w:r w:rsidR="00A73415" w:rsidRPr="0009186B">
        <w:rPr>
          <w:rFonts w:ascii="Times New Roman" w:hAnsi="Times New Roman"/>
          <w:sz w:val="24"/>
          <w:szCs w:val="24"/>
        </w:rPr>
        <w:t xml:space="preserve"> obniża rangi i powagi Szkoły;</w:t>
      </w:r>
      <w:r w:rsidR="00715739" w:rsidRPr="0009186B">
        <w:rPr>
          <w:rFonts w:ascii="Times New Roman" w:hAnsi="Times New Roman"/>
          <w:sz w:val="24"/>
          <w:szCs w:val="24"/>
        </w:rPr>
        <w:t xml:space="preserve"> </w:t>
      </w:r>
    </w:p>
    <w:p w14:paraId="64D45503" w14:textId="77777777" w:rsidR="00715739" w:rsidRPr="0009186B" w:rsidRDefault="00A73415" w:rsidP="00121324">
      <w:pPr>
        <w:pStyle w:val="Akapitzlist"/>
        <w:numPr>
          <w:ilvl w:val="1"/>
          <w:numId w:val="60"/>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nie wywiązuje się z obowiązków dyżurnego;</w:t>
      </w:r>
      <w:r w:rsidR="00715739" w:rsidRPr="0009186B">
        <w:rPr>
          <w:rFonts w:ascii="Times New Roman" w:hAnsi="Times New Roman"/>
          <w:sz w:val="24"/>
          <w:szCs w:val="24"/>
        </w:rPr>
        <w:t xml:space="preserve"> </w:t>
      </w:r>
    </w:p>
    <w:p w14:paraId="550697CE" w14:textId="1CF7ADD4" w:rsidR="00FB7BFF" w:rsidRPr="0009186B" w:rsidRDefault="00A73415" w:rsidP="00121324">
      <w:pPr>
        <w:pStyle w:val="Akapitzlist"/>
        <w:numPr>
          <w:ilvl w:val="1"/>
          <w:numId w:val="60"/>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nie zmienia obuwia.</w:t>
      </w:r>
    </w:p>
    <w:p w14:paraId="78FAABB9" w14:textId="094582A7" w:rsidR="00FB7BFF" w:rsidRPr="0009186B" w:rsidRDefault="00715739" w:rsidP="00121324">
      <w:pPr>
        <w:suppressAutoHyphens/>
        <w:autoSpaceDE w:val="0"/>
        <w:spacing w:line="276" w:lineRule="auto"/>
        <w:jc w:val="both"/>
        <w:rPr>
          <w:lang w:val="pl-PL"/>
        </w:rPr>
      </w:pPr>
      <w:r w:rsidRPr="0009186B">
        <w:rPr>
          <w:lang w:val="pl-PL"/>
        </w:rPr>
        <w:t xml:space="preserve">5. </w:t>
      </w:r>
      <w:r w:rsidR="00A73415" w:rsidRPr="0009186B">
        <w:rPr>
          <w:lang w:val="pl-PL"/>
        </w:rPr>
        <w:t>O</w:t>
      </w:r>
      <w:r w:rsidR="00FB7BFF" w:rsidRPr="0009186B">
        <w:rPr>
          <w:lang w:val="pl-PL"/>
        </w:rPr>
        <w:t xml:space="preserve">cenę </w:t>
      </w:r>
      <w:r w:rsidR="00FB7BFF" w:rsidRPr="0009186B">
        <w:rPr>
          <w:bCs/>
          <w:lang w:val="pl-PL"/>
        </w:rPr>
        <w:t xml:space="preserve">nieodpowiednią </w:t>
      </w:r>
      <w:r w:rsidR="00FB7BFF" w:rsidRPr="0009186B">
        <w:rPr>
          <w:lang w:val="pl-PL"/>
        </w:rPr>
        <w:t>otrzymuje uczeń, którego:</w:t>
      </w:r>
    </w:p>
    <w:p w14:paraId="439ADC02" w14:textId="74B805D4" w:rsidR="00FB7BFF" w:rsidRPr="0009186B" w:rsidRDefault="00FB7BFF" w:rsidP="00121324">
      <w:pPr>
        <w:pStyle w:val="Akapitzlist"/>
        <w:numPr>
          <w:ilvl w:val="0"/>
          <w:numId w:val="61"/>
        </w:numPr>
        <w:suppressAutoHyphens/>
        <w:autoSpaceDE w:val="0"/>
        <w:jc w:val="both"/>
        <w:rPr>
          <w:rFonts w:ascii="Times New Roman" w:hAnsi="Times New Roman"/>
          <w:sz w:val="24"/>
          <w:szCs w:val="24"/>
        </w:rPr>
      </w:pPr>
      <w:r w:rsidRPr="0009186B">
        <w:rPr>
          <w:rFonts w:ascii="Times New Roman" w:hAnsi="Times New Roman"/>
          <w:sz w:val="24"/>
          <w:szCs w:val="24"/>
        </w:rPr>
        <w:t>zachowanie wobec otoczenia budzi poważne zastrzeżenia</w:t>
      </w:r>
      <w:r w:rsidR="00A73415" w:rsidRPr="0009186B">
        <w:rPr>
          <w:rFonts w:ascii="Times New Roman" w:hAnsi="Times New Roman"/>
          <w:sz w:val="24"/>
          <w:szCs w:val="24"/>
        </w:rPr>
        <w:t>;</w:t>
      </w:r>
      <w:r w:rsidR="00715739" w:rsidRPr="0009186B">
        <w:rPr>
          <w:rFonts w:ascii="Times New Roman" w:hAnsi="Times New Roman"/>
          <w:sz w:val="24"/>
          <w:szCs w:val="24"/>
        </w:rPr>
        <w:t xml:space="preserve"> </w:t>
      </w:r>
    </w:p>
    <w:p w14:paraId="26F6FFAF" w14:textId="7B679406" w:rsidR="00FB7BFF" w:rsidRPr="0009186B" w:rsidRDefault="00FB7BFF" w:rsidP="00121324">
      <w:pPr>
        <w:pStyle w:val="Akapitzlist"/>
        <w:numPr>
          <w:ilvl w:val="0"/>
          <w:numId w:val="61"/>
        </w:numPr>
        <w:suppressAutoHyphens/>
        <w:autoSpaceDE w:val="0"/>
        <w:jc w:val="both"/>
        <w:rPr>
          <w:rFonts w:ascii="Times New Roman" w:hAnsi="Times New Roman"/>
          <w:sz w:val="24"/>
          <w:szCs w:val="24"/>
        </w:rPr>
      </w:pPr>
      <w:r w:rsidRPr="0009186B">
        <w:rPr>
          <w:rFonts w:ascii="Times New Roman" w:hAnsi="Times New Roman"/>
          <w:sz w:val="24"/>
          <w:szCs w:val="24"/>
        </w:rPr>
        <w:t>niezadowalająco wywią</w:t>
      </w:r>
      <w:r w:rsidR="00266983" w:rsidRPr="0009186B">
        <w:rPr>
          <w:rFonts w:ascii="Times New Roman" w:hAnsi="Times New Roman"/>
          <w:sz w:val="24"/>
          <w:szCs w:val="24"/>
        </w:rPr>
        <w:t>zuje się z obowiązków szkolnych;</w:t>
      </w:r>
    </w:p>
    <w:p w14:paraId="6CBBB6EF" w14:textId="2E1B5A64" w:rsidR="00FB7BFF" w:rsidRPr="0009186B" w:rsidRDefault="00FB7BFF" w:rsidP="00121324">
      <w:pPr>
        <w:pStyle w:val="Akapitzlist"/>
        <w:numPr>
          <w:ilvl w:val="0"/>
          <w:numId w:val="61"/>
        </w:numPr>
        <w:suppressAutoHyphens/>
        <w:autoSpaceDE w:val="0"/>
        <w:jc w:val="both"/>
        <w:rPr>
          <w:rFonts w:ascii="Times New Roman" w:hAnsi="Times New Roman"/>
          <w:sz w:val="24"/>
          <w:szCs w:val="24"/>
        </w:rPr>
      </w:pPr>
      <w:r w:rsidRPr="0009186B">
        <w:rPr>
          <w:rFonts w:ascii="Times New Roman" w:hAnsi="Times New Roman"/>
          <w:sz w:val="24"/>
          <w:szCs w:val="24"/>
        </w:rPr>
        <w:t>niesystematycznie uczestniczy w zaj</w:t>
      </w:r>
      <w:r w:rsidR="00A73415" w:rsidRPr="0009186B">
        <w:rPr>
          <w:rFonts w:ascii="Times New Roman" w:hAnsi="Times New Roman"/>
          <w:sz w:val="24"/>
          <w:szCs w:val="24"/>
        </w:rPr>
        <w:t>ęciach dydaktycznych;</w:t>
      </w:r>
    </w:p>
    <w:p w14:paraId="7865F145" w14:textId="59D21FE4" w:rsidR="00FB7BFF" w:rsidRPr="0009186B" w:rsidRDefault="00FB7BFF" w:rsidP="00121324">
      <w:pPr>
        <w:pStyle w:val="Akapitzlist"/>
        <w:numPr>
          <w:ilvl w:val="0"/>
          <w:numId w:val="61"/>
        </w:numPr>
        <w:suppressAutoHyphens/>
        <w:autoSpaceDE w:val="0"/>
        <w:jc w:val="both"/>
        <w:rPr>
          <w:rFonts w:ascii="Times New Roman" w:hAnsi="Times New Roman"/>
          <w:sz w:val="24"/>
          <w:szCs w:val="24"/>
        </w:rPr>
      </w:pPr>
      <w:r w:rsidRPr="0009186B">
        <w:rPr>
          <w:rFonts w:ascii="Times New Roman" w:hAnsi="Times New Roman"/>
          <w:sz w:val="24"/>
          <w:szCs w:val="24"/>
        </w:rPr>
        <w:t>swą postawą budzi czasami zgorszenie i</w:t>
      </w:r>
      <w:r w:rsidR="00A73415" w:rsidRPr="0009186B">
        <w:rPr>
          <w:rFonts w:ascii="Times New Roman" w:hAnsi="Times New Roman"/>
          <w:sz w:val="24"/>
          <w:szCs w:val="24"/>
        </w:rPr>
        <w:t xml:space="preserve"> obniża rangę i powagę Szkoły;</w:t>
      </w:r>
    </w:p>
    <w:p w14:paraId="79E5ED68" w14:textId="1ACE3011" w:rsidR="00FB7BFF" w:rsidRPr="0009186B" w:rsidRDefault="00A73415" w:rsidP="00121324">
      <w:pPr>
        <w:pStyle w:val="Akapitzlist"/>
        <w:numPr>
          <w:ilvl w:val="0"/>
          <w:numId w:val="61"/>
        </w:numPr>
        <w:suppressAutoHyphens/>
        <w:autoSpaceDE w:val="0"/>
        <w:jc w:val="both"/>
        <w:rPr>
          <w:rFonts w:ascii="Times New Roman" w:hAnsi="Times New Roman"/>
          <w:sz w:val="24"/>
          <w:szCs w:val="24"/>
        </w:rPr>
      </w:pPr>
      <w:r w:rsidRPr="0009186B">
        <w:rPr>
          <w:rFonts w:ascii="Times New Roman" w:hAnsi="Times New Roman"/>
          <w:sz w:val="24"/>
          <w:szCs w:val="24"/>
        </w:rPr>
        <w:t>nagminnie używa wulgaryzmów.</w:t>
      </w:r>
    </w:p>
    <w:p w14:paraId="04D1AD0A" w14:textId="3CD4B6CC" w:rsidR="00FB7BFF" w:rsidRPr="0009186B" w:rsidRDefault="00715739" w:rsidP="00121324">
      <w:pPr>
        <w:suppressAutoHyphens/>
        <w:autoSpaceDE w:val="0"/>
        <w:spacing w:line="276" w:lineRule="auto"/>
        <w:jc w:val="both"/>
        <w:rPr>
          <w:lang w:val="pl-PL"/>
        </w:rPr>
      </w:pPr>
      <w:r w:rsidRPr="0009186B">
        <w:rPr>
          <w:lang w:val="pl-PL"/>
        </w:rPr>
        <w:t xml:space="preserve">6. </w:t>
      </w:r>
      <w:r w:rsidR="00A73415" w:rsidRPr="0009186B">
        <w:rPr>
          <w:lang w:val="pl-PL"/>
        </w:rPr>
        <w:t>O</w:t>
      </w:r>
      <w:r w:rsidR="00FB7BFF" w:rsidRPr="0009186B">
        <w:rPr>
          <w:lang w:val="pl-PL"/>
        </w:rPr>
        <w:t xml:space="preserve">cenę </w:t>
      </w:r>
      <w:r w:rsidR="00FB7BFF" w:rsidRPr="0009186B">
        <w:rPr>
          <w:bCs/>
          <w:lang w:val="pl-PL"/>
        </w:rPr>
        <w:t xml:space="preserve">naganną </w:t>
      </w:r>
      <w:r w:rsidR="00FB7BFF" w:rsidRPr="0009186B">
        <w:rPr>
          <w:lang w:val="pl-PL"/>
        </w:rPr>
        <w:t>otrzymuje uczeń, który:</w:t>
      </w:r>
    </w:p>
    <w:p w14:paraId="538F572A" w14:textId="77777777" w:rsidR="00715739" w:rsidRPr="0009186B" w:rsidRDefault="00FB7BFF"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lastRenderedPageBreak/>
        <w:t>naganni</w:t>
      </w:r>
      <w:r w:rsidR="00A73415" w:rsidRPr="0009186B">
        <w:rPr>
          <w:rFonts w:ascii="Times New Roman" w:hAnsi="Times New Roman"/>
          <w:sz w:val="24"/>
          <w:szCs w:val="24"/>
        </w:rPr>
        <w:t>e zachowuje się wobec otoczenia;</w:t>
      </w:r>
      <w:r w:rsidR="00715739" w:rsidRPr="0009186B">
        <w:rPr>
          <w:rFonts w:ascii="Times New Roman" w:hAnsi="Times New Roman"/>
          <w:sz w:val="24"/>
          <w:szCs w:val="24"/>
        </w:rPr>
        <w:t xml:space="preserve"> </w:t>
      </w:r>
    </w:p>
    <w:p w14:paraId="1562A82B" w14:textId="77777777" w:rsidR="00715739" w:rsidRPr="0009186B" w:rsidRDefault="00FB7BFF"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niesystematycznie uczestniczy w zajęciach dydaktycznych, co j</w:t>
      </w:r>
      <w:r w:rsidR="00A73415" w:rsidRPr="0009186B">
        <w:rPr>
          <w:rFonts w:ascii="Times New Roman" w:hAnsi="Times New Roman"/>
          <w:sz w:val="24"/>
          <w:szCs w:val="24"/>
        </w:rPr>
        <w:t>est wynikiem celowego działania;</w:t>
      </w:r>
    </w:p>
    <w:p w14:paraId="367AEB31" w14:textId="77777777" w:rsidR="00715739" w:rsidRPr="0009186B" w:rsidRDefault="00FB7BFF"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manifestuje niechęć wobec wydarzeń życia szkolnego i aktywno</w:t>
      </w:r>
      <w:r w:rsidR="00583A77" w:rsidRPr="0009186B">
        <w:rPr>
          <w:rFonts w:ascii="Times New Roman" w:hAnsi="Times New Roman"/>
          <w:sz w:val="24"/>
          <w:szCs w:val="24"/>
        </w:rPr>
        <w:t>ści innych uczniów;</w:t>
      </w:r>
      <w:r w:rsidR="00715739" w:rsidRPr="0009186B">
        <w:rPr>
          <w:rFonts w:ascii="Times New Roman" w:hAnsi="Times New Roman"/>
          <w:sz w:val="24"/>
          <w:szCs w:val="24"/>
        </w:rPr>
        <w:t xml:space="preserve"> </w:t>
      </w:r>
    </w:p>
    <w:p w14:paraId="44502AC4" w14:textId="77777777" w:rsidR="00715739" w:rsidRPr="0009186B" w:rsidRDefault="00FB7BFF"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szokującym obyczajowo ubiorem i brakiem dbałości o czystość budzi zgorszenie</w:t>
      </w:r>
      <w:r w:rsidR="00583A77" w:rsidRPr="0009186B">
        <w:rPr>
          <w:rFonts w:ascii="Times New Roman" w:hAnsi="Times New Roman"/>
          <w:sz w:val="24"/>
          <w:szCs w:val="24"/>
        </w:rPr>
        <w:t xml:space="preserve"> </w:t>
      </w:r>
      <w:r w:rsidRPr="0009186B">
        <w:rPr>
          <w:rFonts w:ascii="Times New Roman" w:hAnsi="Times New Roman"/>
          <w:sz w:val="24"/>
          <w:szCs w:val="24"/>
        </w:rPr>
        <w:t>i</w:t>
      </w:r>
      <w:r w:rsidR="00583A77" w:rsidRPr="0009186B">
        <w:rPr>
          <w:rFonts w:ascii="Times New Roman" w:hAnsi="Times New Roman"/>
          <w:sz w:val="24"/>
          <w:szCs w:val="24"/>
        </w:rPr>
        <w:t xml:space="preserve"> </w:t>
      </w:r>
      <w:r w:rsidRPr="0009186B">
        <w:rPr>
          <w:rFonts w:ascii="Times New Roman" w:hAnsi="Times New Roman"/>
          <w:sz w:val="24"/>
          <w:szCs w:val="24"/>
        </w:rPr>
        <w:t xml:space="preserve">godzi </w:t>
      </w:r>
      <w:r w:rsidR="00583A77" w:rsidRPr="0009186B">
        <w:rPr>
          <w:rFonts w:ascii="Times New Roman" w:hAnsi="Times New Roman"/>
          <w:sz w:val="24"/>
          <w:szCs w:val="24"/>
        </w:rPr>
        <w:t>w dobre imię i tradycje Szkoły;</w:t>
      </w:r>
      <w:r w:rsidR="00715739" w:rsidRPr="0009186B">
        <w:rPr>
          <w:rFonts w:ascii="Times New Roman" w:hAnsi="Times New Roman"/>
          <w:sz w:val="24"/>
          <w:szCs w:val="24"/>
        </w:rPr>
        <w:t xml:space="preserve"> </w:t>
      </w:r>
    </w:p>
    <w:p w14:paraId="7260FD13" w14:textId="77777777" w:rsidR="00715739" w:rsidRPr="0009186B" w:rsidRDefault="00583A77"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pali tytoń l</w:t>
      </w:r>
      <w:r w:rsidR="00266983" w:rsidRPr="0009186B">
        <w:rPr>
          <w:rFonts w:ascii="Times New Roman" w:hAnsi="Times New Roman"/>
          <w:sz w:val="24"/>
          <w:szCs w:val="24"/>
        </w:rPr>
        <w:t>ub używa środków odurzających</w:t>
      </w:r>
      <w:r w:rsidRPr="0009186B">
        <w:rPr>
          <w:rFonts w:ascii="Times New Roman" w:hAnsi="Times New Roman"/>
          <w:sz w:val="24"/>
          <w:szCs w:val="24"/>
        </w:rPr>
        <w:t>;</w:t>
      </w:r>
      <w:r w:rsidR="00715739" w:rsidRPr="0009186B">
        <w:rPr>
          <w:rFonts w:ascii="Times New Roman" w:hAnsi="Times New Roman"/>
          <w:sz w:val="24"/>
          <w:szCs w:val="24"/>
        </w:rPr>
        <w:t xml:space="preserve"> </w:t>
      </w:r>
    </w:p>
    <w:p w14:paraId="4CE5C05D" w14:textId="77777777" w:rsidR="00715739" w:rsidRPr="0009186B" w:rsidRDefault="00583A77"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nagminnie używa wulgaryzmów;</w:t>
      </w:r>
      <w:r w:rsidR="00715739" w:rsidRPr="0009186B">
        <w:rPr>
          <w:rFonts w:ascii="Times New Roman" w:hAnsi="Times New Roman"/>
          <w:sz w:val="24"/>
          <w:szCs w:val="24"/>
        </w:rPr>
        <w:t xml:space="preserve"> </w:t>
      </w:r>
    </w:p>
    <w:p w14:paraId="037B6491" w14:textId="77777777" w:rsidR="00715739" w:rsidRPr="0009186B" w:rsidRDefault="00FB7BFF"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odnosi się bez szacunku do nauczyci</w:t>
      </w:r>
      <w:r w:rsidR="00583A77" w:rsidRPr="0009186B">
        <w:rPr>
          <w:rFonts w:ascii="Times New Roman" w:hAnsi="Times New Roman"/>
          <w:sz w:val="24"/>
          <w:szCs w:val="24"/>
        </w:rPr>
        <w:t>eli i innych pracowników szkoły;</w:t>
      </w:r>
      <w:r w:rsidR="00715739" w:rsidRPr="0009186B">
        <w:rPr>
          <w:rFonts w:ascii="Times New Roman" w:hAnsi="Times New Roman"/>
          <w:sz w:val="24"/>
          <w:szCs w:val="24"/>
        </w:rPr>
        <w:t xml:space="preserve"> </w:t>
      </w:r>
    </w:p>
    <w:p w14:paraId="78FC500D" w14:textId="77777777" w:rsidR="00715739" w:rsidRPr="0009186B" w:rsidRDefault="00FB7BFF"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stosuj</w:t>
      </w:r>
      <w:r w:rsidR="00583A77" w:rsidRPr="0009186B">
        <w:rPr>
          <w:rFonts w:ascii="Times New Roman" w:hAnsi="Times New Roman"/>
          <w:sz w:val="24"/>
          <w:szCs w:val="24"/>
        </w:rPr>
        <w:t>e przemoc psychiczną i fizyczną;</w:t>
      </w:r>
      <w:r w:rsidR="00715739" w:rsidRPr="0009186B">
        <w:rPr>
          <w:rFonts w:ascii="Times New Roman" w:hAnsi="Times New Roman"/>
          <w:sz w:val="24"/>
          <w:szCs w:val="24"/>
        </w:rPr>
        <w:t xml:space="preserve"> </w:t>
      </w:r>
    </w:p>
    <w:p w14:paraId="208925D4" w14:textId="77777777" w:rsidR="00715739" w:rsidRPr="0009186B" w:rsidRDefault="00583A77"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nie szanuje mienia szkoły;</w:t>
      </w:r>
      <w:r w:rsidR="00715739" w:rsidRPr="0009186B">
        <w:rPr>
          <w:rFonts w:ascii="Times New Roman" w:hAnsi="Times New Roman"/>
          <w:sz w:val="24"/>
          <w:szCs w:val="24"/>
        </w:rPr>
        <w:t xml:space="preserve"> </w:t>
      </w:r>
    </w:p>
    <w:p w14:paraId="12020684" w14:textId="3F18412D" w:rsidR="00FB7BFF" w:rsidRPr="0009186B" w:rsidRDefault="00583A77" w:rsidP="00121324">
      <w:pPr>
        <w:pStyle w:val="Akapitzlist"/>
        <w:numPr>
          <w:ilvl w:val="1"/>
          <w:numId w:val="61"/>
        </w:numPr>
        <w:suppressAutoHyphens/>
        <w:autoSpaceDE w:val="0"/>
        <w:ind w:left="714" w:hanging="357"/>
        <w:jc w:val="both"/>
        <w:rPr>
          <w:rFonts w:ascii="Times New Roman" w:hAnsi="Times New Roman"/>
          <w:sz w:val="24"/>
          <w:szCs w:val="24"/>
        </w:rPr>
      </w:pPr>
      <w:r w:rsidRPr="0009186B">
        <w:rPr>
          <w:rFonts w:ascii="Times New Roman" w:hAnsi="Times New Roman"/>
          <w:sz w:val="24"/>
          <w:szCs w:val="24"/>
        </w:rPr>
        <w:t>dopuszcza się kradzieży.</w:t>
      </w:r>
    </w:p>
    <w:p w14:paraId="49EC90F3" w14:textId="77777777" w:rsidR="00891C9F" w:rsidRDefault="00891C9F" w:rsidP="00121324">
      <w:pPr>
        <w:suppressAutoHyphens/>
        <w:autoSpaceDE w:val="0"/>
        <w:spacing w:line="276" w:lineRule="auto"/>
        <w:jc w:val="center"/>
        <w:rPr>
          <w:b/>
          <w:bCs/>
          <w:lang w:val="pl-PL"/>
        </w:rPr>
      </w:pPr>
    </w:p>
    <w:p w14:paraId="72C0A887" w14:textId="5BE70D0D" w:rsidR="00FB7BFF" w:rsidRPr="0009186B" w:rsidRDefault="00FB7BFF" w:rsidP="00121324">
      <w:pPr>
        <w:suppressAutoHyphens/>
        <w:autoSpaceDE w:val="0"/>
        <w:spacing w:line="276" w:lineRule="auto"/>
        <w:jc w:val="center"/>
        <w:rPr>
          <w:b/>
          <w:bCs/>
          <w:lang w:val="pl-PL"/>
        </w:rPr>
      </w:pPr>
      <w:r w:rsidRPr="0009186B">
        <w:rPr>
          <w:b/>
          <w:bCs/>
          <w:lang w:val="pl-PL"/>
        </w:rPr>
        <w:t>§</w:t>
      </w:r>
      <w:r w:rsidR="007E58C8" w:rsidRPr="0009186B">
        <w:rPr>
          <w:b/>
          <w:bCs/>
          <w:lang w:val="pl-PL"/>
        </w:rPr>
        <w:t xml:space="preserve"> </w:t>
      </w:r>
      <w:r w:rsidRPr="0009186B">
        <w:rPr>
          <w:b/>
          <w:bCs/>
          <w:lang w:val="pl-PL"/>
        </w:rPr>
        <w:t>3</w:t>
      </w:r>
      <w:r w:rsidR="00CA612A" w:rsidRPr="0009186B">
        <w:rPr>
          <w:b/>
          <w:bCs/>
          <w:lang w:val="pl-PL"/>
        </w:rPr>
        <w:t>6</w:t>
      </w:r>
      <w:r w:rsidR="007E58C8" w:rsidRPr="0009186B">
        <w:rPr>
          <w:b/>
          <w:bCs/>
          <w:lang w:val="pl-PL"/>
        </w:rPr>
        <w:t>.</w:t>
      </w:r>
    </w:p>
    <w:p w14:paraId="640E342F" w14:textId="77777777" w:rsidR="00FB7BFF" w:rsidRPr="0009186B" w:rsidRDefault="00FB7BFF" w:rsidP="00121324">
      <w:pPr>
        <w:spacing w:line="276" w:lineRule="auto"/>
        <w:jc w:val="center"/>
        <w:rPr>
          <w:lang w:val="pl-PL"/>
        </w:rPr>
      </w:pPr>
      <w:r w:rsidRPr="0009186B">
        <w:rPr>
          <w:b/>
          <w:bCs/>
          <w:lang w:val="pl-PL"/>
        </w:rPr>
        <w:t>Egzaminy klasyfikacyjne</w:t>
      </w:r>
    </w:p>
    <w:p w14:paraId="4BCB89B6" w14:textId="77777777" w:rsidR="007E58C8" w:rsidRPr="0009186B" w:rsidRDefault="007E58C8" w:rsidP="00121324">
      <w:pPr>
        <w:suppressAutoHyphens/>
        <w:spacing w:line="276" w:lineRule="auto"/>
        <w:jc w:val="both"/>
        <w:rPr>
          <w:lang w:val="pl-PL"/>
        </w:rPr>
      </w:pPr>
    </w:p>
    <w:p w14:paraId="3E6A780F" w14:textId="112973EB" w:rsidR="00FB7BFF" w:rsidRPr="0009186B" w:rsidRDefault="007E58C8" w:rsidP="00121324">
      <w:pPr>
        <w:suppressAutoHyphens/>
        <w:spacing w:line="276" w:lineRule="auto"/>
        <w:jc w:val="both"/>
        <w:rPr>
          <w:lang w:val="pl-PL"/>
        </w:rPr>
      </w:pPr>
      <w:r w:rsidRPr="0009186B">
        <w:rPr>
          <w:lang w:val="pl-PL"/>
        </w:rPr>
        <w:t xml:space="preserve">1. </w:t>
      </w:r>
      <w:r w:rsidR="00FB7BFF" w:rsidRPr="0009186B">
        <w:rPr>
          <w:lang w:val="pl-PL"/>
        </w:rPr>
        <w:t>Uczeń może nie być klasyfikowany</w:t>
      </w:r>
      <w:r w:rsidR="00207B92" w:rsidRPr="0009186B">
        <w:rPr>
          <w:lang w:val="pl-PL"/>
        </w:rPr>
        <w:t xml:space="preserve"> </w:t>
      </w:r>
      <w:r w:rsidR="00583A77" w:rsidRPr="0009186B">
        <w:rPr>
          <w:lang w:val="pl-PL"/>
        </w:rPr>
        <w:t>z</w:t>
      </w:r>
      <w:r w:rsidR="00FB7BFF" w:rsidRPr="0009186B">
        <w:rPr>
          <w:lang w:val="pl-PL"/>
        </w:rPr>
        <w:t xml:space="preserve"> jednego, kilku lub wszystkich zajęć edukacyjnych, jeżeli brak jest podstaw</w:t>
      </w:r>
      <w:r w:rsidR="00ED2066" w:rsidRPr="0009186B">
        <w:rPr>
          <w:lang w:val="pl-PL"/>
        </w:rPr>
        <w:t xml:space="preserve"> </w:t>
      </w:r>
      <w:r w:rsidR="00FB7BFF" w:rsidRPr="0009186B">
        <w:rPr>
          <w:lang w:val="pl-PL"/>
        </w:rPr>
        <w:t>do ustalenia śródrocznej lub rocznej oceny klasyfikacyjnej z powodu nieobecności ucznia na zajęciach edukacyjnych przekraczającej połowę czasu przeznaczonego na te zajęcia w szkolnym planie n</w:t>
      </w:r>
      <w:r w:rsidR="00583A77" w:rsidRPr="0009186B">
        <w:rPr>
          <w:lang w:val="pl-PL"/>
        </w:rPr>
        <w:t>auczania</w:t>
      </w:r>
      <w:r w:rsidR="00EF50B9" w:rsidRPr="0009186B">
        <w:rPr>
          <w:lang w:val="pl-PL"/>
        </w:rPr>
        <w:t>.</w:t>
      </w:r>
    </w:p>
    <w:p w14:paraId="0A898F4A" w14:textId="77777777" w:rsidR="00207B92" w:rsidRPr="0009186B" w:rsidRDefault="00207B92" w:rsidP="00121324">
      <w:pPr>
        <w:suppressAutoHyphens/>
        <w:spacing w:line="276" w:lineRule="auto"/>
        <w:jc w:val="both"/>
        <w:rPr>
          <w:lang w:val="pl-PL"/>
        </w:rPr>
      </w:pPr>
    </w:p>
    <w:p w14:paraId="5780591D" w14:textId="77777777" w:rsidR="00E54DBB" w:rsidRPr="0009186B" w:rsidRDefault="00207B92" w:rsidP="00121324">
      <w:pPr>
        <w:suppressAutoHyphens/>
        <w:spacing w:line="276" w:lineRule="auto"/>
        <w:jc w:val="both"/>
        <w:rPr>
          <w:lang w:val="pl-PL"/>
        </w:rPr>
      </w:pPr>
      <w:r w:rsidRPr="0009186B">
        <w:rPr>
          <w:lang w:val="pl-PL"/>
        </w:rPr>
        <w:t>2. U</w:t>
      </w:r>
      <w:r w:rsidR="00FB7BFF" w:rsidRPr="0009186B">
        <w:rPr>
          <w:lang w:val="pl-PL"/>
        </w:rPr>
        <w:t>czeń nieklasyfikowany z powodu usprawiedliwionej nieobecności moż</w:t>
      </w:r>
      <w:r w:rsidR="00583A77" w:rsidRPr="0009186B">
        <w:rPr>
          <w:lang w:val="pl-PL"/>
        </w:rPr>
        <w:t>e zdawać egzamin klasyfikacyjny</w:t>
      </w:r>
      <w:r w:rsidRPr="0009186B">
        <w:rPr>
          <w:lang w:val="pl-PL"/>
        </w:rPr>
        <w:t xml:space="preserve">. </w:t>
      </w:r>
    </w:p>
    <w:p w14:paraId="712D59B4" w14:textId="77777777" w:rsidR="009A4371" w:rsidRDefault="009A4371" w:rsidP="00121324">
      <w:pPr>
        <w:suppressAutoHyphens/>
        <w:spacing w:line="276" w:lineRule="auto"/>
        <w:jc w:val="both"/>
        <w:rPr>
          <w:lang w:val="pl-PL"/>
        </w:rPr>
      </w:pPr>
    </w:p>
    <w:p w14:paraId="4EB7155E" w14:textId="618CC9FA" w:rsidR="00FB7BFF" w:rsidRPr="0009186B" w:rsidRDefault="00E54DBB" w:rsidP="00121324">
      <w:pPr>
        <w:suppressAutoHyphens/>
        <w:spacing w:line="276" w:lineRule="auto"/>
        <w:jc w:val="both"/>
        <w:rPr>
          <w:lang w:val="pl-PL"/>
        </w:rPr>
      </w:pPr>
      <w:r w:rsidRPr="0009186B">
        <w:rPr>
          <w:lang w:val="pl-PL"/>
        </w:rPr>
        <w:t xml:space="preserve">3. </w:t>
      </w:r>
      <w:r w:rsidR="00207B92" w:rsidRPr="0009186B">
        <w:rPr>
          <w:lang w:val="pl-PL"/>
        </w:rPr>
        <w:t>N</w:t>
      </w:r>
      <w:r w:rsidR="00FB7BFF" w:rsidRPr="0009186B">
        <w:rPr>
          <w:lang w:val="pl-PL"/>
        </w:rPr>
        <w:t>a wniosek ucznia nieklasyfikowanego z powodu nieusprawiedliwionej nieobecnośc</w:t>
      </w:r>
      <w:r w:rsidR="00583A77" w:rsidRPr="0009186B">
        <w:rPr>
          <w:lang w:val="pl-PL"/>
        </w:rPr>
        <w:t>i lub na wniosek jego rodziców/</w:t>
      </w:r>
      <w:r w:rsidR="00FB7BFF" w:rsidRPr="0009186B">
        <w:rPr>
          <w:lang w:val="pl-PL"/>
        </w:rPr>
        <w:t>prawnych opiekunów Rada Pedagogiczna może wyrazić zgodę</w:t>
      </w:r>
      <w:r w:rsidRPr="0009186B">
        <w:rPr>
          <w:lang w:val="pl-PL"/>
        </w:rPr>
        <w:t xml:space="preserve">             </w:t>
      </w:r>
      <w:r w:rsidR="00FB7BFF" w:rsidRPr="0009186B">
        <w:rPr>
          <w:lang w:val="pl-PL"/>
        </w:rPr>
        <w:t xml:space="preserve"> na egzamin klasyfikacyjny.</w:t>
      </w:r>
    </w:p>
    <w:p w14:paraId="10F81576" w14:textId="77777777" w:rsidR="00ED2066" w:rsidRPr="0009186B" w:rsidRDefault="00ED2066" w:rsidP="00121324">
      <w:pPr>
        <w:suppressAutoHyphens/>
        <w:spacing w:line="276" w:lineRule="auto"/>
        <w:ind w:left="360"/>
        <w:jc w:val="both"/>
        <w:rPr>
          <w:lang w:val="pl-PL"/>
        </w:rPr>
      </w:pPr>
    </w:p>
    <w:p w14:paraId="60BBA0DF" w14:textId="67B3AC01" w:rsidR="00FB7BFF" w:rsidRPr="0009186B" w:rsidRDefault="00E54DBB" w:rsidP="00121324">
      <w:pPr>
        <w:suppressAutoHyphens/>
        <w:spacing w:line="276" w:lineRule="auto"/>
        <w:jc w:val="both"/>
        <w:rPr>
          <w:lang w:val="pl-PL"/>
        </w:rPr>
      </w:pPr>
      <w:r w:rsidRPr="0009186B">
        <w:rPr>
          <w:lang w:val="pl-PL"/>
        </w:rPr>
        <w:t>4</w:t>
      </w:r>
      <w:r w:rsidR="00207B92" w:rsidRPr="0009186B">
        <w:rPr>
          <w:lang w:val="pl-PL"/>
        </w:rPr>
        <w:t xml:space="preserve">. </w:t>
      </w:r>
      <w:r w:rsidR="00FB7BFF" w:rsidRPr="0009186B">
        <w:rPr>
          <w:lang w:val="pl-PL"/>
        </w:rPr>
        <w:t>Egzamin klasyfikacyjny zdaje również uczeń:</w:t>
      </w:r>
    </w:p>
    <w:p w14:paraId="352F0282" w14:textId="6642A21E" w:rsidR="00ED2066" w:rsidRPr="0009186B" w:rsidRDefault="00ED2066" w:rsidP="00121324">
      <w:pPr>
        <w:pStyle w:val="Akapitzlist"/>
        <w:numPr>
          <w:ilvl w:val="0"/>
          <w:numId w:val="62"/>
        </w:numPr>
        <w:suppressAutoHyphens/>
        <w:ind w:left="360"/>
        <w:jc w:val="both"/>
        <w:rPr>
          <w:rFonts w:ascii="Times New Roman" w:hAnsi="Times New Roman"/>
          <w:sz w:val="24"/>
          <w:szCs w:val="24"/>
        </w:rPr>
      </w:pPr>
      <w:r w:rsidRPr="0009186B">
        <w:rPr>
          <w:rFonts w:ascii="Times New Roman" w:hAnsi="Times New Roman"/>
          <w:sz w:val="24"/>
          <w:szCs w:val="24"/>
        </w:rPr>
        <w:t xml:space="preserve">realizujący, na podstawie odrębnych przepisów, indywidualny program lub tok nauki; </w:t>
      </w:r>
    </w:p>
    <w:p w14:paraId="3336DD57" w14:textId="57258437" w:rsidR="00FB7BFF" w:rsidRPr="0009186B" w:rsidRDefault="004D71DF" w:rsidP="00121324">
      <w:pPr>
        <w:pStyle w:val="Akapitzlist"/>
        <w:numPr>
          <w:ilvl w:val="0"/>
          <w:numId w:val="62"/>
        </w:numPr>
        <w:suppressAutoHyphens/>
        <w:ind w:left="360"/>
        <w:jc w:val="both"/>
        <w:rPr>
          <w:rFonts w:ascii="Times New Roman" w:hAnsi="Times New Roman"/>
          <w:sz w:val="24"/>
          <w:szCs w:val="24"/>
        </w:rPr>
      </w:pPr>
      <w:r w:rsidRPr="0009186B">
        <w:rPr>
          <w:rFonts w:ascii="Times New Roman" w:hAnsi="Times New Roman"/>
          <w:sz w:val="24"/>
          <w:szCs w:val="24"/>
        </w:rPr>
        <w:t>spełniający obowiązek szkolny lub obowiązek nauki poza szkołą.</w:t>
      </w:r>
    </w:p>
    <w:p w14:paraId="5AD62387" w14:textId="2BBEC598" w:rsidR="00FB7BFF" w:rsidRPr="0009186B" w:rsidRDefault="00E54DBB" w:rsidP="00121324">
      <w:pPr>
        <w:suppressAutoHyphens/>
        <w:spacing w:line="276" w:lineRule="auto"/>
        <w:jc w:val="both"/>
      </w:pPr>
      <w:r w:rsidRPr="0009186B">
        <w:t>5</w:t>
      </w:r>
      <w:r w:rsidR="004D71DF" w:rsidRPr="0009186B">
        <w:t xml:space="preserve">. </w:t>
      </w:r>
      <w:r w:rsidR="00FB7BFF" w:rsidRPr="0009186B">
        <w:t xml:space="preserve">Egzamin klasyfikacyjny przeprowadzany dla ucznia o którym mowa ust. </w:t>
      </w:r>
      <w:r w:rsidRPr="0009186B">
        <w:t>4</w:t>
      </w:r>
      <w:r w:rsidR="00FB7BFF" w:rsidRPr="0009186B">
        <w:t xml:space="preserve"> pkt </w:t>
      </w:r>
      <w:r w:rsidR="004D71DF" w:rsidRPr="0009186B">
        <w:t>2</w:t>
      </w:r>
      <w:r w:rsidR="00FB7BFF" w:rsidRPr="0009186B">
        <w:t xml:space="preserve">,  </w:t>
      </w:r>
      <w:r w:rsidR="004D71DF" w:rsidRPr="0009186B">
        <w:t xml:space="preserve">                     </w:t>
      </w:r>
      <w:r w:rsidR="00FB7BFF" w:rsidRPr="0009186B">
        <w:t>nie obejmuje obowiązkowych zajęć edukacyjnych: technika, plastyka, muzyka i wychowanie fizyczne oraz dodatkowych zajęć edukacyjnych.</w:t>
      </w:r>
    </w:p>
    <w:p w14:paraId="239BE9AA" w14:textId="77777777" w:rsidR="009A4371" w:rsidRDefault="009A4371" w:rsidP="00121324">
      <w:pPr>
        <w:suppressAutoHyphens/>
        <w:spacing w:line="276" w:lineRule="auto"/>
        <w:jc w:val="both"/>
        <w:rPr>
          <w:lang w:val="pl-PL"/>
        </w:rPr>
      </w:pPr>
    </w:p>
    <w:p w14:paraId="641DD279" w14:textId="73D73F14" w:rsidR="00FB7BFF" w:rsidRPr="0009186B" w:rsidRDefault="00E54DBB" w:rsidP="00121324">
      <w:pPr>
        <w:suppressAutoHyphens/>
        <w:spacing w:line="276" w:lineRule="auto"/>
        <w:jc w:val="both"/>
        <w:rPr>
          <w:lang w:val="pl-PL"/>
        </w:rPr>
      </w:pPr>
      <w:r w:rsidRPr="0009186B">
        <w:rPr>
          <w:lang w:val="pl-PL"/>
        </w:rPr>
        <w:t>6</w:t>
      </w:r>
      <w:r w:rsidR="004D71DF" w:rsidRPr="0009186B">
        <w:rPr>
          <w:lang w:val="pl-PL"/>
        </w:rPr>
        <w:t xml:space="preserve">. </w:t>
      </w:r>
      <w:r w:rsidR="00FB7BFF" w:rsidRPr="0009186B">
        <w:rPr>
          <w:lang w:val="pl-PL"/>
        </w:rPr>
        <w:t>Uczniowi</w:t>
      </w:r>
      <w:r w:rsidR="004D71DF" w:rsidRPr="0009186B">
        <w:rPr>
          <w:lang w:val="pl-PL"/>
        </w:rPr>
        <w:t>,</w:t>
      </w:r>
      <w:r w:rsidR="00FB7BFF" w:rsidRPr="0009186B">
        <w:rPr>
          <w:lang w:val="pl-PL"/>
        </w:rPr>
        <w:t xml:space="preserve"> o którym mowa w ust. </w:t>
      </w:r>
      <w:r w:rsidRPr="0009186B">
        <w:rPr>
          <w:lang w:val="pl-PL"/>
        </w:rPr>
        <w:t>4</w:t>
      </w:r>
      <w:r w:rsidR="00FB7BFF" w:rsidRPr="0009186B">
        <w:rPr>
          <w:lang w:val="pl-PL"/>
        </w:rPr>
        <w:t xml:space="preserve"> pkt </w:t>
      </w:r>
      <w:r w:rsidR="004D71DF" w:rsidRPr="0009186B">
        <w:rPr>
          <w:lang w:val="pl-PL"/>
        </w:rPr>
        <w:t>2,</w:t>
      </w:r>
      <w:r w:rsidR="00FB7BFF" w:rsidRPr="0009186B">
        <w:rPr>
          <w:lang w:val="pl-PL"/>
        </w:rPr>
        <w:t xml:space="preserve">  zdającemu egzamin klasyfikacyjny nie ustala się oceny zachowania.</w:t>
      </w:r>
    </w:p>
    <w:p w14:paraId="33A2B13A" w14:textId="77777777" w:rsidR="004D71DF" w:rsidRPr="0009186B" w:rsidRDefault="004D71DF" w:rsidP="00121324">
      <w:pPr>
        <w:suppressAutoHyphens/>
        <w:spacing w:line="276" w:lineRule="auto"/>
        <w:jc w:val="both"/>
        <w:rPr>
          <w:lang w:val="pl-PL"/>
        </w:rPr>
      </w:pPr>
    </w:p>
    <w:p w14:paraId="67206364" w14:textId="29461054" w:rsidR="00FB7BFF" w:rsidRPr="0009186B" w:rsidRDefault="00E54DBB" w:rsidP="00121324">
      <w:pPr>
        <w:suppressAutoHyphens/>
        <w:spacing w:line="276" w:lineRule="auto"/>
        <w:jc w:val="both"/>
        <w:rPr>
          <w:lang w:val="pl-PL"/>
        </w:rPr>
      </w:pPr>
      <w:r w:rsidRPr="0009186B">
        <w:rPr>
          <w:lang w:val="pl-PL"/>
        </w:rPr>
        <w:t>7</w:t>
      </w:r>
      <w:r w:rsidR="004D71DF" w:rsidRPr="0009186B">
        <w:rPr>
          <w:lang w:val="pl-PL"/>
        </w:rPr>
        <w:t xml:space="preserve">. </w:t>
      </w:r>
      <w:r w:rsidR="00FB7BFF" w:rsidRPr="0009186B">
        <w:rPr>
          <w:lang w:val="pl-PL"/>
        </w:rPr>
        <w:t>Egzaminy klasyfikacyjne przeprowadza się w formie pisemnej i ustnej.</w:t>
      </w:r>
    </w:p>
    <w:p w14:paraId="62D78F92" w14:textId="77777777" w:rsidR="004D71DF" w:rsidRPr="0009186B" w:rsidRDefault="004D71DF" w:rsidP="00121324">
      <w:pPr>
        <w:suppressAutoHyphens/>
        <w:spacing w:line="276" w:lineRule="auto"/>
        <w:jc w:val="both"/>
        <w:rPr>
          <w:lang w:val="pl-PL"/>
        </w:rPr>
      </w:pPr>
    </w:p>
    <w:p w14:paraId="6091E1B2" w14:textId="4B29BBF9" w:rsidR="00FB7BFF" w:rsidRPr="0009186B" w:rsidRDefault="00E54DBB" w:rsidP="00121324">
      <w:pPr>
        <w:suppressAutoHyphens/>
        <w:spacing w:line="276" w:lineRule="auto"/>
        <w:jc w:val="both"/>
        <w:rPr>
          <w:lang w:val="pl-PL"/>
        </w:rPr>
      </w:pPr>
      <w:r w:rsidRPr="0009186B">
        <w:rPr>
          <w:lang w:val="pl-PL"/>
        </w:rPr>
        <w:t>8</w:t>
      </w:r>
      <w:r w:rsidR="004D71DF" w:rsidRPr="0009186B">
        <w:rPr>
          <w:lang w:val="pl-PL"/>
        </w:rPr>
        <w:t xml:space="preserve">. </w:t>
      </w:r>
      <w:r w:rsidR="00FB7BFF" w:rsidRPr="0009186B">
        <w:rPr>
          <w:lang w:val="pl-PL"/>
        </w:rPr>
        <w:t>Egzamin klasyfikacyjny z plastyki, muzyki, techniki, informatyki i wychowania fizycznego ma przede wszystkim formę zadań praktycznych.</w:t>
      </w:r>
    </w:p>
    <w:p w14:paraId="578C58DB" w14:textId="466BC9C4" w:rsidR="00FB7BFF" w:rsidRPr="0009186B" w:rsidRDefault="00E54DBB" w:rsidP="00121324">
      <w:pPr>
        <w:suppressAutoHyphens/>
        <w:spacing w:line="276" w:lineRule="auto"/>
        <w:jc w:val="both"/>
        <w:rPr>
          <w:lang w:val="pl-PL"/>
        </w:rPr>
      </w:pPr>
      <w:r w:rsidRPr="0009186B">
        <w:rPr>
          <w:lang w:val="pl-PL"/>
        </w:rPr>
        <w:lastRenderedPageBreak/>
        <w:t>9</w:t>
      </w:r>
      <w:r w:rsidR="004D71DF" w:rsidRPr="0009186B">
        <w:rPr>
          <w:lang w:val="pl-PL"/>
        </w:rPr>
        <w:t xml:space="preserve">. </w:t>
      </w:r>
      <w:r w:rsidR="00FB7BFF" w:rsidRPr="0009186B">
        <w:rPr>
          <w:lang w:val="pl-PL"/>
        </w:rPr>
        <w:t xml:space="preserve">Termin egzaminu klasyfikacyjnego uzgadnia </w:t>
      </w:r>
      <w:r w:rsidR="00583A77" w:rsidRPr="0009186B">
        <w:rPr>
          <w:lang w:val="pl-PL"/>
        </w:rPr>
        <w:t>się z uczniem i jego rodzicami/</w:t>
      </w:r>
      <w:r w:rsidR="00FB7BFF" w:rsidRPr="0009186B">
        <w:rPr>
          <w:lang w:val="pl-PL"/>
        </w:rPr>
        <w:t>prawnymi opiekunami.</w:t>
      </w:r>
    </w:p>
    <w:p w14:paraId="6ED8F96D" w14:textId="77777777" w:rsidR="004D71DF" w:rsidRPr="0009186B" w:rsidRDefault="004D71DF" w:rsidP="00121324">
      <w:pPr>
        <w:suppressAutoHyphens/>
        <w:spacing w:line="276" w:lineRule="auto"/>
        <w:jc w:val="both"/>
        <w:rPr>
          <w:lang w:val="pl-PL"/>
        </w:rPr>
      </w:pPr>
    </w:p>
    <w:p w14:paraId="3E39B8AD" w14:textId="2FCBCAD7" w:rsidR="00FB7BFF" w:rsidRPr="0009186B" w:rsidRDefault="00E54DBB" w:rsidP="00121324">
      <w:pPr>
        <w:suppressAutoHyphens/>
        <w:spacing w:line="276" w:lineRule="auto"/>
        <w:jc w:val="both"/>
        <w:rPr>
          <w:lang w:val="pl-PL"/>
        </w:rPr>
      </w:pPr>
      <w:r w:rsidRPr="0009186B">
        <w:rPr>
          <w:lang w:val="pl-PL"/>
        </w:rPr>
        <w:t>10</w:t>
      </w:r>
      <w:r w:rsidR="004D71DF" w:rsidRPr="0009186B">
        <w:rPr>
          <w:lang w:val="pl-PL"/>
        </w:rPr>
        <w:t xml:space="preserve">. </w:t>
      </w:r>
      <w:r w:rsidR="00FB7BFF" w:rsidRPr="0009186B">
        <w:rPr>
          <w:lang w:val="pl-PL"/>
        </w:rPr>
        <w:t xml:space="preserve">Egzamin klasyfikacyjny dla ucznia, o którym mowa w ust. </w:t>
      </w:r>
      <w:r w:rsidR="00207B92" w:rsidRPr="0009186B">
        <w:rPr>
          <w:lang w:val="pl-PL"/>
        </w:rPr>
        <w:t>2</w:t>
      </w:r>
      <w:r w:rsidRPr="0009186B">
        <w:rPr>
          <w:lang w:val="pl-PL"/>
        </w:rPr>
        <w:t xml:space="preserve"> i 3</w:t>
      </w:r>
      <w:r w:rsidR="00FB7BFF" w:rsidRPr="0009186B">
        <w:rPr>
          <w:lang w:val="pl-PL"/>
        </w:rPr>
        <w:t xml:space="preserve"> oraz w ust. </w:t>
      </w:r>
      <w:r w:rsidRPr="0009186B">
        <w:rPr>
          <w:lang w:val="pl-PL"/>
        </w:rPr>
        <w:t>4</w:t>
      </w:r>
      <w:r w:rsidR="00FB7BFF" w:rsidRPr="0009186B">
        <w:rPr>
          <w:lang w:val="pl-PL"/>
        </w:rPr>
        <w:t xml:space="preserve"> pkt </w:t>
      </w:r>
      <w:r w:rsidR="004D71DF" w:rsidRPr="0009186B">
        <w:rPr>
          <w:lang w:val="pl-PL"/>
        </w:rPr>
        <w:t>1</w:t>
      </w:r>
      <w:r w:rsidR="00FB7BFF" w:rsidRPr="0009186B">
        <w:rPr>
          <w:lang w:val="pl-PL"/>
        </w:rPr>
        <w:t xml:space="preserve"> przeprowadza nauczyciel danych zajęć edukacyjnych w obecności, wskazanego przez dyrektora szkoły, nauczyciela takich samych lub pokrewnych zajęć edukacyjnych.</w:t>
      </w:r>
    </w:p>
    <w:p w14:paraId="1B6FA71E" w14:textId="77777777" w:rsidR="004D71DF" w:rsidRPr="0009186B" w:rsidRDefault="004D71DF" w:rsidP="00121324">
      <w:pPr>
        <w:suppressAutoHyphens/>
        <w:spacing w:line="276" w:lineRule="auto"/>
        <w:jc w:val="both"/>
        <w:rPr>
          <w:lang w:val="pl-PL"/>
        </w:rPr>
      </w:pPr>
    </w:p>
    <w:p w14:paraId="476EACFF" w14:textId="5879860C" w:rsidR="00FB7BFF" w:rsidRPr="0009186B" w:rsidRDefault="00E54DBB" w:rsidP="00121324">
      <w:pPr>
        <w:suppressAutoHyphens/>
        <w:spacing w:line="276" w:lineRule="auto"/>
        <w:jc w:val="both"/>
        <w:rPr>
          <w:lang w:val="pl-PL"/>
        </w:rPr>
      </w:pPr>
      <w:r w:rsidRPr="0009186B">
        <w:rPr>
          <w:lang w:val="pl-PL"/>
        </w:rPr>
        <w:t>11</w:t>
      </w:r>
      <w:r w:rsidR="004D71DF" w:rsidRPr="0009186B">
        <w:rPr>
          <w:lang w:val="pl-PL"/>
        </w:rPr>
        <w:t xml:space="preserve">. </w:t>
      </w:r>
      <w:r w:rsidR="00FB7BFF" w:rsidRPr="0009186B">
        <w:rPr>
          <w:lang w:val="pl-PL"/>
        </w:rPr>
        <w:t xml:space="preserve">Egzamin klasyfikacyjny dla ucznia, o którym mowa w ust. </w:t>
      </w:r>
      <w:r w:rsidR="00944300" w:rsidRPr="0009186B">
        <w:rPr>
          <w:lang w:val="pl-PL"/>
        </w:rPr>
        <w:t>4</w:t>
      </w:r>
      <w:r w:rsidR="00FB7BFF" w:rsidRPr="0009186B">
        <w:rPr>
          <w:lang w:val="pl-PL"/>
        </w:rPr>
        <w:t xml:space="preserve"> pkt </w:t>
      </w:r>
      <w:r w:rsidR="004D71DF" w:rsidRPr="0009186B">
        <w:rPr>
          <w:lang w:val="pl-PL"/>
        </w:rPr>
        <w:t>2</w:t>
      </w:r>
      <w:r w:rsidR="00FB7BFF" w:rsidRPr="0009186B">
        <w:rPr>
          <w:lang w:val="pl-PL"/>
        </w:rPr>
        <w:t>, przeprowadza komisja powołana przez dyrektora szkoły, który zezwolił na spełnianie przez ucznia odpowiednio</w:t>
      </w:r>
      <w:r w:rsidR="00583A77" w:rsidRPr="0009186B">
        <w:rPr>
          <w:lang w:val="pl-PL"/>
        </w:rPr>
        <w:t xml:space="preserve"> </w:t>
      </w:r>
      <w:r w:rsidR="00FB7BFF" w:rsidRPr="0009186B">
        <w:rPr>
          <w:lang w:val="pl-PL"/>
        </w:rPr>
        <w:t xml:space="preserve">obowiązku szkolnego lub obowiązku nauki poza szkołą. </w:t>
      </w:r>
    </w:p>
    <w:p w14:paraId="032AB236" w14:textId="77777777" w:rsidR="00F21DC9" w:rsidRPr="0009186B" w:rsidRDefault="00F21DC9" w:rsidP="00121324">
      <w:pPr>
        <w:suppressAutoHyphens/>
        <w:spacing w:line="276" w:lineRule="auto"/>
        <w:jc w:val="both"/>
        <w:rPr>
          <w:lang w:val="pl-PL"/>
        </w:rPr>
      </w:pPr>
    </w:p>
    <w:p w14:paraId="7BEF9EE8" w14:textId="5336C686" w:rsidR="00FB7BFF" w:rsidRPr="0009186B" w:rsidRDefault="00F21DC9" w:rsidP="00121324">
      <w:pPr>
        <w:suppressAutoHyphens/>
        <w:spacing w:line="276" w:lineRule="auto"/>
        <w:jc w:val="both"/>
        <w:rPr>
          <w:lang w:val="pl-PL"/>
        </w:rPr>
      </w:pPr>
      <w:r w:rsidRPr="0009186B">
        <w:rPr>
          <w:lang w:val="pl-PL"/>
        </w:rPr>
        <w:t>1</w:t>
      </w:r>
      <w:r w:rsidR="00E54DBB" w:rsidRPr="0009186B">
        <w:rPr>
          <w:lang w:val="pl-PL"/>
        </w:rPr>
        <w:t>2</w:t>
      </w:r>
      <w:r w:rsidRPr="0009186B">
        <w:rPr>
          <w:lang w:val="pl-PL"/>
        </w:rPr>
        <w:t xml:space="preserve">. </w:t>
      </w:r>
      <w:r w:rsidR="004D71DF" w:rsidRPr="0009186B">
        <w:rPr>
          <w:lang w:val="pl-PL"/>
        </w:rPr>
        <w:t>W</w:t>
      </w:r>
      <w:r w:rsidR="00FB7BFF" w:rsidRPr="0009186B">
        <w:rPr>
          <w:lang w:val="pl-PL"/>
        </w:rPr>
        <w:t xml:space="preserve"> skład komisji</w:t>
      </w:r>
      <w:r w:rsidRPr="0009186B">
        <w:rPr>
          <w:lang w:val="pl-PL"/>
        </w:rPr>
        <w:t xml:space="preserve">, o której mowa w ust. </w:t>
      </w:r>
      <w:r w:rsidR="00944300" w:rsidRPr="0009186B">
        <w:rPr>
          <w:lang w:val="pl-PL"/>
        </w:rPr>
        <w:t>11</w:t>
      </w:r>
      <w:r w:rsidRPr="0009186B">
        <w:rPr>
          <w:lang w:val="pl-PL"/>
        </w:rPr>
        <w:t>,</w:t>
      </w:r>
      <w:r w:rsidR="00FB7BFF" w:rsidRPr="0009186B">
        <w:rPr>
          <w:lang w:val="pl-PL"/>
        </w:rPr>
        <w:t xml:space="preserve"> wchodzą:</w:t>
      </w:r>
    </w:p>
    <w:p w14:paraId="32B0162E" w14:textId="244DA1A7" w:rsidR="00FB7BFF" w:rsidRPr="0009186B" w:rsidRDefault="00426401" w:rsidP="00121324">
      <w:pPr>
        <w:pStyle w:val="Akapitzlist"/>
        <w:numPr>
          <w:ilvl w:val="0"/>
          <w:numId w:val="63"/>
        </w:numPr>
        <w:suppressAutoHyphens/>
        <w:jc w:val="both"/>
        <w:rPr>
          <w:rFonts w:ascii="Times New Roman" w:hAnsi="Times New Roman"/>
          <w:sz w:val="24"/>
          <w:szCs w:val="24"/>
        </w:rPr>
      </w:pPr>
      <w:r w:rsidRPr="0009186B">
        <w:rPr>
          <w:rFonts w:ascii="Times New Roman" w:hAnsi="Times New Roman"/>
          <w:sz w:val="24"/>
          <w:szCs w:val="24"/>
        </w:rPr>
        <w:t>Dyrektor S</w:t>
      </w:r>
      <w:r w:rsidR="00FB7BFF" w:rsidRPr="0009186B">
        <w:rPr>
          <w:rFonts w:ascii="Times New Roman" w:hAnsi="Times New Roman"/>
          <w:sz w:val="24"/>
          <w:szCs w:val="24"/>
        </w:rPr>
        <w:t>zkoły albo nauczyciel zajmujący w tej szkole inne stanowisko kierownicze - jako przewodniczący komisji;</w:t>
      </w:r>
      <w:r w:rsidR="00F21DC9" w:rsidRPr="0009186B">
        <w:rPr>
          <w:rFonts w:ascii="Times New Roman" w:hAnsi="Times New Roman"/>
          <w:sz w:val="24"/>
          <w:szCs w:val="24"/>
        </w:rPr>
        <w:t xml:space="preserve">  </w:t>
      </w:r>
    </w:p>
    <w:p w14:paraId="0C0EBC84" w14:textId="77777777" w:rsidR="00F21DC9" w:rsidRPr="0009186B" w:rsidRDefault="00F21DC9" w:rsidP="00121324">
      <w:pPr>
        <w:pStyle w:val="Akapitzlist"/>
        <w:numPr>
          <w:ilvl w:val="0"/>
          <w:numId w:val="63"/>
        </w:numPr>
        <w:suppressAutoHyphens/>
        <w:jc w:val="both"/>
        <w:rPr>
          <w:rFonts w:ascii="Times New Roman" w:hAnsi="Times New Roman"/>
          <w:sz w:val="24"/>
          <w:szCs w:val="24"/>
        </w:rPr>
      </w:pPr>
      <w:r w:rsidRPr="0009186B">
        <w:rPr>
          <w:rFonts w:ascii="Times New Roman" w:hAnsi="Times New Roman"/>
          <w:sz w:val="24"/>
          <w:szCs w:val="24"/>
        </w:rPr>
        <w:t xml:space="preserve">nauczyciele zajęć edukacyjnych określonych w szkolnym planie nauczania dla odpowiedniej klasy; </w:t>
      </w:r>
    </w:p>
    <w:p w14:paraId="137D5BDE" w14:textId="0C14ADC3" w:rsidR="00FB7BFF" w:rsidRPr="0009186B" w:rsidRDefault="00F366FA" w:rsidP="00121324">
      <w:pPr>
        <w:suppressAutoHyphens/>
        <w:spacing w:line="276" w:lineRule="auto"/>
        <w:jc w:val="both"/>
      </w:pPr>
      <w:r w:rsidRPr="0009186B">
        <w:t>1</w:t>
      </w:r>
      <w:r w:rsidR="00E54DBB" w:rsidRPr="0009186B">
        <w:t>3</w:t>
      </w:r>
      <w:r w:rsidRPr="0009186B">
        <w:t>. P</w:t>
      </w:r>
      <w:r w:rsidR="00FB7BFF" w:rsidRPr="0009186B">
        <w:t>rzewodniczący komisji</w:t>
      </w:r>
      <w:r w:rsidR="00944300" w:rsidRPr="0009186B">
        <w:t>, o której mowa w ust. 11,</w:t>
      </w:r>
      <w:r w:rsidR="00FB7BFF" w:rsidRPr="0009186B">
        <w:t xml:space="preserve"> uzgadnia z uczniem, o którym mowa </w:t>
      </w:r>
      <w:r w:rsidR="004A7D76" w:rsidRPr="0009186B">
        <w:t xml:space="preserve">                   </w:t>
      </w:r>
      <w:r w:rsidR="00FB7BFF" w:rsidRPr="0009186B">
        <w:t xml:space="preserve">w ust. </w:t>
      </w:r>
      <w:r w:rsidR="00944300" w:rsidRPr="0009186B">
        <w:t>4</w:t>
      </w:r>
      <w:r w:rsidR="00FB7BFF" w:rsidRPr="0009186B">
        <w:t xml:space="preserve"> pkt </w:t>
      </w:r>
      <w:r w:rsidR="00207B92" w:rsidRPr="0009186B">
        <w:t>2</w:t>
      </w:r>
      <w:r w:rsidR="00FB7BFF" w:rsidRPr="0009186B">
        <w:t xml:space="preserve">, oraz jego rodzicami (prawnymi opiekunami) liczbę zajęć edukacyjnych, </w:t>
      </w:r>
      <w:r w:rsidR="004A7D76" w:rsidRPr="0009186B">
        <w:t xml:space="preserve">                           </w:t>
      </w:r>
      <w:r w:rsidR="00FB7BFF" w:rsidRPr="0009186B">
        <w:t>z których uczeń może zdawać egzaminy w ciągu jednego dnia.</w:t>
      </w:r>
    </w:p>
    <w:p w14:paraId="63BF183C" w14:textId="77777777" w:rsidR="00F21DC9" w:rsidRPr="0009186B" w:rsidRDefault="00F21DC9" w:rsidP="00121324">
      <w:pPr>
        <w:suppressAutoHyphens/>
        <w:spacing w:line="276" w:lineRule="auto"/>
        <w:jc w:val="both"/>
        <w:rPr>
          <w:lang w:val="pl-PL"/>
        </w:rPr>
      </w:pPr>
    </w:p>
    <w:p w14:paraId="4B3A0912" w14:textId="0386CBC1" w:rsidR="00FB7BFF" w:rsidRPr="0009186B" w:rsidRDefault="00F21DC9" w:rsidP="00121324">
      <w:pPr>
        <w:suppressAutoHyphens/>
        <w:spacing w:line="276" w:lineRule="auto"/>
        <w:jc w:val="both"/>
        <w:rPr>
          <w:lang w:val="pl-PL"/>
        </w:rPr>
      </w:pPr>
      <w:r w:rsidRPr="0009186B">
        <w:rPr>
          <w:lang w:val="pl-PL"/>
        </w:rPr>
        <w:t>1</w:t>
      </w:r>
      <w:r w:rsidR="00E54DBB" w:rsidRPr="0009186B">
        <w:rPr>
          <w:lang w:val="pl-PL"/>
        </w:rPr>
        <w:t>4</w:t>
      </w:r>
      <w:r w:rsidR="00F366FA" w:rsidRPr="0009186B">
        <w:rPr>
          <w:lang w:val="pl-PL"/>
        </w:rPr>
        <w:t xml:space="preserve">. </w:t>
      </w:r>
      <w:r w:rsidR="00FB7BFF" w:rsidRPr="0009186B">
        <w:rPr>
          <w:lang w:val="pl-PL"/>
        </w:rPr>
        <w:t>W czasie egzaminu klasyfikacyjnego mogą być obecni - w cha</w:t>
      </w:r>
      <w:r w:rsidR="00583A77" w:rsidRPr="0009186B">
        <w:rPr>
          <w:lang w:val="pl-PL"/>
        </w:rPr>
        <w:t>rakterze obserwatorów –  rodzice/</w:t>
      </w:r>
      <w:r w:rsidR="00FB7BFF" w:rsidRPr="0009186B">
        <w:rPr>
          <w:lang w:val="pl-PL"/>
        </w:rPr>
        <w:t>prawni opiekunowie ucznia.</w:t>
      </w:r>
    </w:p>
    <w:p w14:paraId="5E7712D2" w14:textId="77777777" w:rsidR="00F366FA" w:rsidRPr="0009186B" w:rsidRDefault="00F366FA" w:rsidP="00121324">
      <w:pPr>
        <w:suppressAutoHyphens/>
        <w:spacing w:line="276" w:lineRule="auto"/>
        <w:jc w:val="both"/>
        <w:rPr>
          <w:lang w:val="pl-PL"/>
        </w:rPr>
      </w:pPr>
    </w:p>
    <w:p w14:paraId="0C7AE4F0" w14:textId="6403BEDD" w:rsidR="00FB7BFF" w:rsidRPr="0009186B" w:rsidRDefault="00F366FA" w:rsidP="00121324">
      <w:pPr>
        <w:suppressAutoHyphens/>
        <w:spacing w:line="276" w:lineRule="auto"/>
        <w:jc w:val="both"/>
        <w:rPr>
          <w:lang w:val="pl-PL"/>
        </w:rPr>
      </w:pPr>
      <w:r w:rsidRPr="0009186B">
        <w:rPr>
          <w:lang w:val="pl-PL"/>
        </w:rPr>
        <w:t>1</w:t>
      </w:r>
      <w:r w:rsidR="00E54DBB" w:rsidRPr="0009186B">
        <w:rPr>
          <w:lang w:val="pl-PL"/>
        </w:rPr>
        <w:t>5</w:t>
      </w:r>
      <w:r w:rsidRPr="0009186B">
        <w:rPr>
          <w:lang w:val="pl-PL"/>
        </w:rPr>
        <w:t xml:space="preserve">. </w:t>
      </w:r>
      <w:r w:rsidR="00FB7BFF" w:rsidRPr="0009186B">
        <w:rPr>
          <w:lang w:val="pl-PL"/>
        </w:rPr>
        <w:t xml:space="preserve">Z przeprowadzonego egzaminu klasyfikacyjnego sporządza się protokół zawierający </w:t>
      </w:r>
      <w:r w:rsidR="00FB7BFF" w:rsidRPr="0009186B">
        <w:rPr>
          <w:lang w:val="pl-PL"/>
        </w:rPr>
        <w:br/>
        <w:t>w szczególności:</w:t>
      </w:r>
    </w:p>
    <w:p w14:paraId="61AD8628" w14:textId="0180E141" w:rsidR="00FB7BFF" w:rsidRPr="0009186B" w:rsidRDefault="00FB7BFF" w:rsidP="00121324">
      <w:pPr>
        <w:numPr>
          <w:ilvl w:val="0"/>
          <w:numId w:val="14"/>
        </w:numPr>
        <w:suppressAutoHyphens/>
        <w:spacing w:line="276" w:lineRule="auto"/>
        <w:jc w:val="both"/>
        <w:rPr>
          <w:lang w:val="pl-PL"/>
        </w:rPr>
      </w:pPr>
      <w:r w:rsidRPr="0009186B">
        <w:rPr>
          <w:lang w:val="pl-PL"/>
        </w:rPr>
        <w:t xml:space="preserve">imiona i nazwiska nauczycieli, o których mowa w ust. </w:t>
      </w:r>
      <w:r w:rsidR="00944300" w:rsidRPr="0009186B">
        <w:rPr>
          <w:lang w:val="pl-PL"/>
        </w:rPr>
        <w:t>10</w:t>
      </w:r>
      <w:r w:rsidRPr="0009186B">
        <w:rPr>
          <w:lang w:val="pl-PL"/>
        </w:rPr>
        <w:t xml:space="preserve">, a w przypadku egzaminu klasyfikacyjnego przeprowadzanego dla ucznia, o którym mowa w ust. </w:t>
      </w:r>
      <w:r w:rsidR="00944300" w:rsidRPr="0009186B">
        <w:rPr>
          <w:lang w:val="pl-PL"/>
        </w:rPr>
        <w:t>4</w:t>
      </w:r>
      <w:r w:rsidRPr="0009186B">
        <w:rPr>
          <w:lang w:val="pl-PL"/>
        </w:rPr>
        <w:t xml:space="preserve"> pkt </w:t>
      </w:r>
      <w:r w:rsidR="00944300" w:rsidRPr="0009186B">
        <w:rPr>
          <w:lang w:val="pl-PL"/>
        </w:rPr>
        <w:t>2</w:t>
      </w:r>
      <w:r w:rsidRPr="0009186B">
        <w:rPr>
          <w:lang w:val="pl-PL"/>
        </w:rPr>
        <w:t xml:space="preserve"> - skład komisji;</w:t>
      </w:r>
    </w:p>
    <w:p w14:paraId="372F3258" w14:textId="77777777" w:rsidR="00F366FA" w:rsidRPr="0009186B" w:rsidRDefault="00FB7BFF" w:rsidP="00121324">
      <w:pPr>
        <w:numPr>
          <w:ilvl w:val="0"/>
          <w:numId w:val="14"/>
        </w:numPr>
        <w:suppressAutoHyphens/>
        <w:spacing w:line="276" w:lineRule="auto"/>
        <w:jc w:val="both"/>
        <w:rPr>
          <w:lang w:val="pl-PL"/>
        </w:rPr>
      </w:pPr>
      <w:r w:rsidRPr="0009186B">
        <w:rPr>
          <w:lang w:val="pl-PL"/>
        </w:rPr>
        <w:t>termin egzaminu klasyfikacyjnego;</w:t>
      </w:r>
      <w:r w:rsidR="00F366FA" w:rsidRPr="0009186B">
        <w:rPr>
          <w:lang w:val="pl-PL"/>
        </w:rPr>
        <w:t xml:space="preserve"> </w:t>
      </w:r>
    </w:p>
    <w:p w14:paraId="00EEADDB" w14:textId="77777777" w:rsidR="00F366FA" w:rsidRPr="0009186B" w:rsidRDefault="00FB7BFF" w:rsidP="00121324">
      <w:pPr>
        <w:numPr>
          <w:ilvl w:val="0"/>
          <w:numId w:val="14"/>
        </w:numPr>
        <w:suppressAutoHyphens/>
        <w:spacing w:line="276" w:lineRule="auto"/>
        <w:jc w:val="both"/>
        <w:rPr>
          <w:lang w:val="pl-PL"/>
        </w:rPr>
      </w:pPr>
      <w:r w:rsidRPr="0009186B">
        <w:rPr>
          <w:lang w:val="pl-PL"/>
        </w:rPr>
        <w:t>zadania (ćwiczenia) egzaminacyjne;</w:t>
      </w:r>
      <w:r w:rsidR="00F366FA" w:rsidRPr="0009186B">
        <w:rPr>
          <w:lang w:val="pl-PL"/>
        </w:rPr>
        <w:t xml:space="preserve"> </w:t>
      </w:r>
    </w:p>
    <w:p w14:paraId="7172D932" w14:textId="78DAE777" w:rsidR="00FB7BFF" w:rsidRPr="0009186B" w:rsidRDefault="00F366FA" w:rsidP="00121324">
      <w:pPr>
        <w:numPr>
          <w:ilvl w:val="0"/>
          <w:numId w:val="14"/>
        </w:numPr>
        <w:suppressAutoHyphens/>
        <w:spacing w:line="276" w:lineRule="auto"/>
        <w:jc w:val="both"/>
        <w:rPr>
          <w:lang w:val="pl-PL"/>
        </w:rPr>
      </w:pPr>
      <w:r w:rsidRPr="0009186B">
        <w:rPr>
          <w:lang w:val="pl-PL"/>
        </w:rPr>
        <w:t>w</w:t>
      </w:r>
      <w:r w:rsidR="00FB7BFF" w:rsidRPr="0009186B">
        <w:rPr>
          <w:lang w:val="pl-PL"/>
        </w:rPr>
        <w:t>yniki egzaminu klasyfikacyjnego oraz uzyskane oceny.</w:t>
      </w:r>
    </w:p>
    <w:p w14:paraId="3EE98128" w14:textId="4FEADB47" w:rsidR="00F366FA" w:rsidRPr="0009186B" w:rsidRDefault="00F366FA" w:rsidP="00121324">
      <w:pPr>
        <w:suppressAutoHyphens/>
        <w:spacing w:line="276" w:lineRule="auto"/>
        <w:jc w:val="both"/>
        <w:rPr>
          <w:lang w:val="pl-PL"/>
        </w:rPr>
      </w:pPr>
    </w:p>
    <w:p w14:paraId="5E033E63" w14:textId="5B3DB29D" w:rsidR="00FB7BFF" w:rsidRPr="0009186B" w:rsidRDefault="00F366FA" w:rsidP="00121324">
      <w:pPr>
        <w:suppressAutoHyphens/>
        <w:spacing w:line="276" w:lineRule="auto"/>
        <w:jc w:val="both"/>
        <w:rPr>
          <w:lang w:val="pl-PL"/>
        </w:rPr>
      </w:pPr>
      <w:r w:rsidRPr="0009186B">
        <w:rPr>
          <w:lang w:val="pl-PL"/>
        </w:rPr>
        <w:t>1</w:t>
      </w:r>
      <w:r w:rsidR="00E54DBB" w:rsidRPr="0009186B">
        <w:rPr>
          <w:lang w:val="pl-PL"/>
        </w:rPr>
        <w:t>6</w:t>
      </w:r>
      <w:r w:rsidRPr="0009186B">
        <w:rPr>
          <w:lang w:val="pl-PL"/>
        </w:rPr>
        <w:t xml:space="preserve">. </w:t>
      </w:r>
      <w:r w:rsidR="00FB7BFF" w:rsidRPr="0009186B">
        <w:rPr>
          <w:lang w:val="pl-PL"/>
        </w:rPr>
        <w:t>Do protokołu dołącza się pisemne prace ucznia i zwięzłą informację o ustnych odpowiedziach ucznia. Protokół stanowi załącznik do arkusza ocen ucznia.</w:t>
      </w:r>
    </w:p>
    <w:p w14:paraId="3D7D331B" w14:textId="5C437C40" w:rsidR="00FB7BFF" w:rsidRPr="0009186B" w:rsidRDefault="00F366FA" w:rsidP="00121324">
      <w:pPr>
        <w:suppressAutoHyphens/>
        <w:spacing w:line="276" w:lineRule="auto"/>
        <w:jc w:val="both"/>
        <w:rPr>
          <w:lang w:val="pl-PL"/>
        </w:rPr>
      </w:pPr>
      <w:r w:rsidRPr="0009186B">
        <w:rPr>
          <w:lang w:val="pl-PL"/>
        </w:rPr>
        <w:t>1</w:t>
      </w:r>
      <w:r w:rsidR="00E54DBB" w:rsidRPr="0009186B">
        <w:rPr>
          <w:lang w:val="pl-PL"/>
        </w:rPr>
        <w:t>7</w:t>
      </w:r>
      <w:r w:rsidRPr="0009186B">
        <w:rPr>
          <w:lang w:val="pl-PL"/>
        </w:rPr>
        <w:t xml:space="preserve">. </w:t>
      </w:r>
      <w:r w:rsidR="00FB7BFF" w:rsidRPr="0009186B">
        <w:rPr>
          <w:lang w:val="pl-PL"/>
        </w:rPr>
        <w:t>W przypadku nieklasyfikowania ucznia z zajęć edukacyjnych, w dokumentacji przebiegu nauczania zamiast oceny klasyfikacyjnej wpisuje się "nieklasyfikowany".</w:t>
      </w:r>
    </w:p>
    <w:p w14:paraId="4FE2796F" w14:textId="77777777" w:rsidR="00F366FA" w:rsidRPr="0009186B" w:rsidRDefault="00F366FA" w:rsidP="00121324">
      <w:pPr>
        <w:suppressAutoHyphens/>
        <w:spacing w:line="276" w:lineRule="auto"/>
        <w:jc w:val="both"/>
        <w:rPr>
          <w:lang w:val="pl-PL"/>
        </w:rPr>
      </w:pPr>
    </w:p>
    <w:p w14:paraId="071E762B" w14:textId="75B6FB8C" w:rsidR="00FB7BFF" w:rsidRPr="0009186B" w:rsidRDefault="00F366FA" w:rsidP="00121324">
      <w:pPr>
        <w:suppressAutoHyphens/>
        <w:spacing w:line="276" w:lineRule="auto"/>
        <w:jc w:val="both"/>
        <w:rPr>
          <w:lang w:val="pl-PL"/>
        </w:rPr>
      </w:pPr>
      <w:r w:rsidRPr="0009186B">
        <w:rPr>
          <w:lang w:val="pl-PL"/>
        </w:rPr>
        <w:t>1</w:t>
      </w:r>
      <w:r w:rsidR="00E54DBB" w:rsidRPr="0009186B">
        <w:rPr>
          <w:lang w:val="pl-PL"/>
        </w:rPr>
        <w:t>8</w:t>
      </w:r>
      <w:r w:rsidRPr="0009186B">
        <w:rPr>
          <w:lang w:val="pl-PL"/>
        </w:rPr>
        <w:t xml:space="preserve">. </w:t>
      </w:r>
      <w:r w:rsidR="00FB7BFF" w:rsidRPr="0009186B">
        <w:rPr>
          <w:lang w:val="pl-PL"/>
        </w:rPr>
        <w:t>Ustalona przez nauczyciela albo uzyskana w wyniku egzaminu klasyfikacyjnego roczna ocena klasyfikacyjna z zajęć edukacyjnych jest ostateczna, z zastrzeżeniem §</w:t>
      </w:r>
      <w:r w:rsidR="002226C9" w:rsidRPr="0009186B">
        <w:rPr>
          <w:lang w:val="pl-PL"/>
        </w:rPr>
        <w:t xml:space="preserve"> </w:t>
      </w:r>
      <w:r w:rsidR="00FB7BFF" w:rsidRPr="0009186B">
        <w:rPr>
          <w:lang w:val="pl-PL"/>
        </w:rPr>
        <w:t>3</w:t>
      </w:r>
      <w:r w:rsidR="00583A77" w:rsidRPr="0009186B">
        <w:rPr>
          <w:lang w:val="pl-PL"/>
        </w:rPr>
        <w:t>6</w:t>
      </w:r>
      <w:r w:rsidR="00FB7BFF" w:rsidRPr="0009186B">
        <w:rPr>
          <w:lang w:val="pl-PL"/>
        </w:rPr>
        <w:t xml:space="preserve"> ust.1</w:t>
      </w:r>
      <w:r w:rsidR="002226C9" w:rsidRPr="0009186B">
        <w:rPr>
          <w:lang w:val="pl-PL"/>
        </w:rPr>
        <w:t xml:space="preserve"> - 3</w:t>
      </w:r>
      <w:r w:rsidR="00FB7BFF" w:rsidRPr="0009186B">
        <w:rPr>
          <w:lang w:val="pl-PL"/>
        </w:rPr>
        <w:t>.</w:t>
      </w:r>
    </w:p>
    <w:p w14:paraId="19410EAB" w14:textId="77777777" w:rsidR="00F366FA" w:rsidRPr="0009186B" w:rsidRDefault="00F366FA" w:rsidP="00121324">
      <w:pPr>
        <w:suppressAutoHyphens/>
        <w:spacing w:line="276" w:lineRule="auto"/>
        <w:jc w:val="both"/>
        <w:rPr>
          <w:lang w:val="pl-PL"/>
        </w:rPr>
      </w:pPr>
    </w:p>
    <w:p w14:paraId="36A7FD8E" w14:textId="2C3E4C05" w:rsidR="00FB7BFF" w:rsidRPr="0009186B" w:rsidRDefault="00F366FA" w:rsidP="00121324">
      <w:pPr>
        <w:suppressAutoHyphens/>
        <w:spacing w:line="276" w:lineRule="auto"/>
        <w:jc w:val="both"/>
        <w:rPr>
          <w:lang w:val="pl-PL"/>
        </w:rPr>
      </w:pPr>
      <w:r w:rsidRPr="0009186B">
        <w:rPr>
          <w:lang w:val="pl-PL"/>
        </w:rPr>
        <w:t>1</w:t>
      </w:r>
      <w:r w:rsidR="00E54DBB" w:rsidRPr="0009186B">
        <w:rPr>
          <w:lang w:val="pl-PL"/>
        </w:rPr>
        <w:t>9</w:t>
      </w:r>
      <w:r w:rsidRPr="0009186B">
        <w:rPr>
          <w:lang w:val="pl-PL"/>
        </w:rPr>
        <w:t xml:space="preserve">. </w:t>
      </w:r>
      <w:r w:rsidR="00FB7BFF" w:rsidRPr="0009186B">
        <w:rPr>
          <w:lang w:val="pl-PL"/>
        </w:rPr>
        <w:t>Ustalona przez nauczyciela albo uzyskana w wyniku egzaminu klasyfikacyjnego niedostateczna roczna ocena klasyfikacyjna z zajęć edukacyjnych może być zmi</w:t>
      </w:r>
      <w:r w:rsidR="009434EC" w:rsidRPr="0009186B">
        <w:rPr>
          <w:lang w:val="pl-PL"/>
        </w:rPr>
        <w:t>eniona w wyniku egzaminu poprawkowego.</w:t>
      </w:r>
    </w:p>
    <w:p w14:paraId="0090B92A" w14:textId="77777777" w:rsidR="00F366FA" w:rsidRPr="0009186B" w:rsidRDefault="00F366FA" w:rsidP="00121324">
      <w:pPr>
        <w:suppressAutoHyphens/>
        <w:spacing w:line="276" w:lineRule="auto"/>
        <w:jc w:val="both"/>
        <w:rPr>
          <w:lang w:val="pl-PL"/>
        </w:rPr>
      </w:pPr>
    </w:p>
    <w:p w14:paraId="65B6F152" w14:textId="77851DFB" w:rsidR="00FB7BFF" w:rsidRPr="0009186B" w:rsidRDefault="00E54DBB" w:rsidP="00121324">
      <w:pPr>
        <w:suppressAutoHyphens/>
        <w:spacing w:line="276" w:lineRule="auto"/>
        <w:jc w:val="both"/>
        <w:rPr>
          <w:b/>
          <w:bCs/>
          <w:lang w:val="pl-PL"/>
        </w:rPr>
      </w:pPr>
      <w:r w:rsidRPr="0009186B">
        <w:rPr>
          <w:lang w:val="pl-PL"/>
        </w:rPr>
        <w:t>20</w:t>
      </w:r>
      <w:r w:rsidR="00F366FA" w:rsidRPr="0009186B">
        <w:rPr>
          <w:lang w:val="pl-PL"/>
        </w:rPr>
        <w:t xml:space="preserve">. </w:t>
      </w:r>
      <w:r w:rsidR="00FB7BFF" w:rsidRPr="0009186B">
        <w:rPr>
          <w:lang w:val="pl-PL"/>
        </w:rPr>
        <w:t>Ustalona przez wychowawcę klasy roczna ocena klasyfikacy</w:t>
      </w:r>
      <w:r w:rsidR="009434EC" w:rsidRPr="0009186B">
        <w:rPr>
          <w:lang w:val="pl-PL"/>
        </w:rPr>
        <w:t xml:space="preserve">jna </w:t>
      </w:r>
      <w:r w:rsidR="00EF50B9" w:rsidRPr="0009186B">
        <w:rPr>
          <w:lang w:val="pl-PL"/>
        </w:rPr>
        <w:t xml:space="preserve">z </w:t>
      </w:r>
      <w:r w:rsidR="009434EC" w:rsidRPr="0009186B">
        <w:rPr>
          <w:lang w:val="pl-PL"/>
        </w:rPr>
        <w:t>zachowania jest ostateczna z zastrzeżeniem §</w:t>
      </w:r>
      <w:r w:rsidR="00EF50B9" w:rsidRPr="0009186B">
        <w:rPr>
          <w:lang w:val="pl-PL"/>
        </w:rPr>
        <w:t xml:space="preserve"> </w:t>
      </w:r>
      <w:r w:rsidR="009434EC" w:rsidRPr="0009186B">
        <w:rPr>
          <w:lang w:val="pl-PL"/>
        </w:rPr>
        <w:t>36 ust.</w:t>
      </w:r>
      <w:r w:rsidR="002226C9" w:rsidRPr="0009186B">
        <w:rPr>
          <w:lang w:val="pl-PL"/>
        </w:rPr>
        <w:t xml:space="preserve"> </w:t>
      </w:r>
      <w:r w:rsidR="009434EC" w:rsidRPr="0009186B">
        <w:rPr>
          <w:lang w:val="pl-PL"/>
        </w:rPr>
        <w:t>1</w:t>
      </w:r>
      <w:r w:rsidR="002226C9" w:rsidRPr="0009186B">
        <w:rPr>
          <w:lang w:val="pl-PL"/>
        </w:rPr>
        <w:t xml:space="preserve"> - 3.</w:t>
      </w:r>
    </w:p>
    <w:p w14:paraId="0299E3C2" w14:textId="77777777" w:rsidR="00F366FA" w:rsidRPr="0009186B" w:rsidRDefault="00F366FA" w:rsidP="00121324">
      <w:pPr>
        <w:spacing w:line="276" w:lineRule="auto"/>
        <w:jc w:val="center"/>
        <w:rPr>
          <w:b/>
          <w:bCs/>
          <w:lang w:val="pl-PL"/>
        </w:rPr>
      </w:pPr>
    </w:p>
    <w:p w14:paraId="3654D498" w14:textId="03E65666" w:rsidR="00FB7BFF" w:rsidRPr="0009186B" w:rsidRDefault="00FB7BFF" w:rsidP="00121324">
      <w:pPr>
        <w:spacing w:line="276" w:lineRule="auto"/>
        <w:jc w:val="center"/>
        <w:rPr>
          <w:b/>
          <w:bCs/>
          <w:lang w:val="pl-PL"/>
        </w:rPr>
      </w:pPr>
      <w:r w:rsidRPr="0009186B">
        <w:rPr>
          <w:b/>
          <w:bCs/>
          <w:lang w:val="pl-PL"/>
        </w:rPr>
        <w:t>§</w:t>
      </w:r>
      <w:r w:rsidR="004A7D76" w:rsidRPr="0009186B">
        <w:rPr>
          <w:b/>
          <w:bCs/>
          <w:lang w:val="pl-PL"/>
        </w:rPr>
        <w:t xml:space="preserve"> </w:t>
      </w:r>
      <w:r w:rsidRPr="0009186B">
        <w:rPr>
          <w:b/>
          <w:bCs/>
          <w:lang w:val="pl-PL"/>
        </w:rPr>
        <w:t>3</w:t>
      </w:r>
      <w:r w:rsidR="00CA612A" w:rsidRPr="0009186B">
        <w:rPr>
          <w:b/>
          <w:bCs/>
          <w:lang w:val="pl-PL"/>
        </w:rPr>
        <w:t>7</w:t>
      </w:r>
      <w:r w:rsidR="004A7D76" w:rsidRPr="0009186B">
        <w:rPr>
          <w:b/>
          <w:bCs/>
          <w:lang w:val="pl-PL"/>
        </w:rPr>
        <w:t>.</w:t>
      </w:r>
    </w:p>
    <w:p w14:paraId="36052EC8" w14:textId="77777777" w:rsidR="004A7D76" w:rsidRPr="0009186B" w:rsidRDefault="00FB7BFF" w:rsidP="00121324">
      <w:pPr>
        <w:spacing w:line="276" w:lineRule="auto"/>
        <w:jc w:val="center"/>
        <w:rPr>
          <w:b/>
          <w:bCs/>
          <w:lang w:val="pl-PL"/>
        </w:rPr>
      </w:pPr>
      <w:r w:rsidRPr="0009186B">
        <w:rPr>
          <w:b/>
          <w:bCs/>
          <w:lang w:val="pl-PL"/>
        </w:rPr>
        <w:t>Warunki i tryb odwołania od rocznej oceny z zajęć edukacyjnych</w:t>
      </w:r>
    </w:p>
    <w:p w14:paraId="6F6CA415" w14:textId="2748FC56" w:rsidR="00FB7BFF" w:rsidRPr="0009186B" w:rsidRDefault="00FB7BFF" w:rsidP="00121324">
      <w:pPr>
        <w:spacing w:line="276" w:lineRule="auto"/>
        <w:jc w:val="center"/>
        <w:rPr>
          <w:b/>
          <w:bCs/>
          <w:lang w:val="pl-PL"/>
        </w:rPr>
      </w:pPr>
      <w:r w:rsidRPr="0009186B">
        <w:rPr>
          <w:b/>
          <w:bCs/>
          <w:lang w:val="pl-PL"/>
        </w:rPr>
        <w:t xml:space="preserve"> lub rocznej oceny klasyfikacyjnej zachowania</w:t>
      </w:r>
    </w:p>
    <w:p w14:paraId="604DE4A2" w14:textId="77777777" w:rsidR="004A7D76" w:rsidRPr="0009186B" w:rsidRDefault="004A7D76" w:rsidP="00121324">
      <w:pPr>
        <w:spacing w:line="276" w:lineRule="auto"/>
        <w:jc w:val="center"/>
        <w:rPr>
          <w:lang w:val="pl-PL"/>
        </w:rPr>
      </w:pPr>
    </w:p>
    <w:p w14:paraId="35DFA3CE" w14:textId="3A4286AF" w:rsidR="00FB7BFF" w:rsidRPr="0009186B" w:rsidRDefault="00642606" w:rsidP="00121324">
      <w:pPr>
        <w:suppressAutoHyphens/>
        <w:spacing w:line="276" w:lineRule="auto"/>
        <w:jc w:val="both"/>
        <w:rPr>
          <w:lang w:val="pl-PL"/>
        </w:rPr>
      </w:pPr>
      <w:r w:rsidRPr="0009186B">
        <w:rPr>
          <w:lang w:val="pl-PL"/>
        </w:rPr>
        <w:t xml:space="preserve">1. </w:t>
      </w:r>
      <w:r w:rsidR="00FB7BFF" w:rsidRPr="0009186B">
        <w:rPr>
          <w:lang w:val="pl-PL"/>
        </w:rPr>
        <w:t>Uczeń lub jego rodzice (prawni opiekunowie</w:t>
      </w:r>
      <w:r w:rsidR="00426401" w:rsidRPr="0009186B">
        <w:rPr>
          <w:lang w:val="pl-PL"/>
        </w:rPr>
        <w:t>) mogą zgłosić zastrzeżenia do Dyrektora S</w:t>
      </w:r>
      <w:r w:rsidR="00FB7BFF" w:rsidRPr="0009186B">
        <w:rPr>
          <w:lang w:val="pl-PL"/>
        </w:rPr>
        <w:t xml:space="preserve">zkoły, jeżeli uznają, że roczna ocena klasyfikacyjna z zajęć edukacyjnych lub roczna ocena klasyfikacyjna </w:t>
      </w:r>
      <w:r w:rsidRPr="0009186B">
        <w:rPr>
          <w:lang w:val="pl-PL"/>
        </w:rPr>
        <w:t xml:space="preserve">z </w:t>
      </w:r>
      <w:r w:rsidR="00FB7BFF" w:rsidRPr="0009186B">
        <w:rPr>
          <w:lang w:val="pl-PL"/>
        </w:rPr>
        <w:t xml:space="preserve">zachowania została ustalona niezgodnie z przepisami prawa dotyczącymi trybu ustalania tej oceny. Zastrzeżenia mogą być zgłoszone w terminie do 7 dni </w:t>
      </w:r>
      <w:r w:rsidRPr="0009186B">
        <w:rPr>
          <w:lang w:val="pl-PL"/>
        </w:rPr>
        <w:t xml:space="preserve">                                </w:t>
      </w:r>
      <w:r w:rsidR="00FB7BFF" w:rsidRPr="0009186B">
        <w:rPr>
          <w:lang w:val="pl-PL"/>
        </w:rPr>
        <w:t>po zakończeniu zajęć dydaktyczno-wychowawczych.</w:t>
      </w:r>
    </w:p>
    <w:p w14:paraId="169AFB9A" w14:textId="77777777" w:rsidR="00642606" w:rsidRPr="0009186B" w:rsidRDefault="00642606" w:rsidP="00121324">
      <w:pPr>
        <w:suppressAutoHyphens/>
        <w:spacing w:line="276" w:lineRule="auto"/>
        <w:jc w:val="both"/>
        <w:rPr>
          <w:lang w:val="pl-PL"/>
        </w:rPr>
      </w:pPr>
    </w:p>
    <w:p w14:paraId="5F9BD825" w14:textId="696B3E2E" w:rsidR="00FB7BFF" w:rsidRPr="0009186B" w:rsidRDefault="00642606" w:rsidP="00121324">
      <w:pPr>
        <w:suppressAutoHyphens/>
        <w:spacing w:line="276" w:lineRule="auto"/>
        <w:jc w:val="both"/>
        <w:rPr>
          <w:lang w:val="pl-PL"/>
        </w:rPr>
      </w:pPr>
      <w:r w:rsidRPr="0009186B">
        <w:rPr>
          <w:lang w:val="pl-PL"/>
        </w:rPr>
        <w:t xml:space="preserve">2. </w:t>
      </w:r>
      <w:r w:rsidR="00FB7BFF" w:rsidRPr="0009186B">
        <w:rPr>
          <w:lang w:val="pl-PL"/>
        </w:rPr>
        <w:t xml:space="preserve">W przypadku stwierdzenia, że roczna ocena klasyfikacyjna z zajęć edukacyjnych lub roczna ocena klasyfikacyjna </w:t>
      </w:r>
      <w:r w:rsidRPr="0009186B">
        <w:rPr>
          <w:lang w:val="pl-PL"/>
        </w:rPr>
        <w:t xml:space="preserve">z </w:t>
      </w:r>
      <w:r w:rsidR="00FB7BFF" w:rsidRPr="0009186B">
        <w:rPr>
          <w:lang w:val="pl-PL"/>
        </w:rPr>
        <w:t>zachowania została ustalona niezgodnie z przepisami prawa dotycząc</w:t>
      </w:r>
      <w:r w:rsidR="00426401" w:rsidRPr="0009186B">
        <w:rPr>
          <w:lang w:val="pl-PL"/>
        </w:rPr>
        <w:t>ymi trybu ustalania tej oceny, Dyrektor S</w:t>
      </w:r>
      <w:r w:rsidR="00FB7BFF" w:rsidRPr="0009186B">
        <w:rPr>
          <w:lang w:val="pl-PL"/>
        </w:rPr>
        <w:t>zkoły powołuje komisję, która:</w:t>
      </w:r>
    </w:p>
    <w:p w14:paraId="78BFFA20" w14:textId="77777777" w:rsidR="00FB7BFF" w:rsidRPr="0009186B" w:rsidRDefault="00FB7BFF" w:rsidP="00121324">
      <w:pPr>
        <w:numPr>
          <w:ilvl w:val="1"/>
          <w:numId w:val="10"/>
        </w:numPr>
        <w:suppressAutoHyphens/>
        <w:spacing w:line="276" w:lineRule="auto"/>
        <w:ind w:left="538" w:hanging="181"/>
        <w:jc w:val="both"/>
        <w:rPr>
          <w:lang w:val="pl-PL"/>
        </w:rPr>
      </w:pPr>
      <w:r w:rsidRPr="0009186B">
        <w:rPr>
          <w:lang w:val="pl-PL"/>
        </w:rPr>
        <w:t>w przypadku rocznej oceny klasyfikacyjnej z zajęć edukacyjnych - przeprowadza sprawdzian wiadomości i umiejętności ucznia, w formie pisemnej i ustnej, oraz ustala roczną ocenę klasyfikacyjną z danych zajęć edukacyjnych;</w:t>
      </w:r>
    </w:p>
    <w:p w14:paraId="77EB9309" w14:textId="31C16E89" w:rsidR="00FB7BFF" w:rsidRPr="0009186B" w:rsidRDefault="00FB7BFF" w:rsidP="00121324">
      <w:pPr>
        <w:numPr>
          <w:ilvl w:val="1"/>
          <w:numId w:val="10"/>
        </w:numPr>
        <w:suppressAutoHyphens/>
        <w:spacing w:line="276" w:lineRule="auto"/>
        <w:jc w:val="both"/>
        <w:rPr>
          <w:lang w:val="pl-PL"/>
        </w:rPr>
      </w:pPr>
      <w:r w:rsidRPr="0009186B">
        <w:rPr>
          <w:lang w:val="pl-PL"/>
        </w:rPr>
        <w:t xml:space="preserve">w przypadku rocznej oceny klasyfikacyjnej </w:t>
      </w:r>
      <w:r w:rsidR="00642606" w:rsidRPr="0009186B">
        <w:rPr>
          <w:lang w:val="pl-PL"/>
        </w:rPr>
        <w:t xml:space="preserve">z </w:t>
      </w:r>
      <w:r w:rsidRPr="0009186B">
        <w:rPr>
          <w:lang w:val="pl-PL"/>
        </w:rPr>
        <w:t xml:space="preserve">zachowania - ustala roczną ocenę klasyfikacyjną </w:t>
      </w:r>
      <w:r w:rsidR="00642606" w:rsidRPr="0009186B">
        <w:rPr>
          <w:lang w:val="pl-PL"/>
        </w:rPr>
        <w:t xml:space="preserve">z </w:t>
      </w:r>
      <w:r w:rsidRPr="0009186B">
        <w:rPr>
          <w:lang w:val="pl-PL"/>
        </w:rPr>
        <w:t xml:space="preserve">zachowania w drodze głosowania zwykłą większością głosów; </w:t>
      </w:r>
      <w:r w:rsidR="00642606" w:rsidRPr="0009186B">
        <w:rPr>
          <w:lang w:val="pl-PL"/>
        </w:rPr>
        <w:t xml:space="preserve">                    </w:t>
      </w:r>
      <w:r w:rsidRPr="0009186B">
        <w:rPr>
          <w:lang w:val="pl-PL"/>
        </w:rPr>
        <w:t>w przypadku równej liczby głosów decyduje głos przewodniczącego komisji.</w:t>
      </w:r>
    </w:p>
    <w:p w14:paraId="72C7DEC6" w14:textId="77777777" w:rsidR="005B38D0" w:rsidRDefault="005B38D0" w:rsidP="00121324">
      <w:pPr>
        <w:suppressAutoHyphens/>
        <w:spacing w:line="276" w:lineRule="auto"/>
        <w:jc w:val="both"/>
        <w:rPr>
          <w:lang w:val="pl-PL"/>
        </w:rPr>
      </w:pPr>
    </w:p>
    <w:p w14:paraId="2374B263" w14:textId="241272B9" w:rsidR="00FB7BFF" w:rsidRPr="0009186B" w:rsidRDefault="00642606" w:rsidP="00121324">
      <w:pPr>
        <w:suppressAutoHyphens/>
        <w:spacing w:line="276" w:lineRule="auto"/>
        <w:jc w:val="both"/>
        <w:rPr>
          <w:lang w:val="pl-PL"/>
        </w:rPr>
      </w:pPr>
      <w:r w:rsidRPr="0009186B">
        <w:rPr>
          <w:lang w:val="pl-PL"/>
        </w:rPr>
        <w:t xml:space="preserve">3. </w:t>
      </w:r>
      <w:r w:rsidR="00FB7BFF" w:rsidRPr="0009186B">
        <w:rPr>
          <w:lang w:val="pl-PL"/>
        </w:rPr>
        <w:t xml:space="preserve">Termin sprawdzianu, o którym mowa w ust. 2 pkt </w:t>
      </w:r>
      <w:r w:rsidRPr="0009186B">
        <w:rPr>
          <w:lang w:val="pl-PL"/>
        </w:rPr>
        <w:t>1</w:t>
      </w:r>
      <w:r w:rsidR="00FB7BFF" w:rsidRPr="0009186B">
        <w:rPr>
          <w:lang w:val="pl-PL"/>
        </w:rPr>
        <w:t>, uzgadnia się z uczniem i jego ro</w:t>
      </w:r>
      <w:r w:rsidR="009434EC" w:rsidRPr="0009186B">
        <w:rPr>
          <w:lang w:val="pl-PL"/>
        </w:rPr>
        <w:t>dzicami/</w:t>
      </w:r>
      <w:r w:rsidR="00FB7BFF" w:rsidRPr="0009186B">
        <w:rPr>
          <w:lang w:val="pl-PL"/>
        </w:rPr>
        <w:t>prawnymi opiekunami.</w:t>
      </w:r>
    </w:p>
    <w:p w14:paraId="0ABC22E3" w14:textId="77777777" w:rsidR="00642606" w:rsidRPr="0009186B" w:rsidRDefault="00642606" w:rsidP="00121324">
      <w:pPr>
        <w:suppressAutoHyphens/>
        <w:spacing w:line="276" w:lineRule="auto"/>
        <w:jc w:val="both"/>
        <w:rPr>
          <w:lang w:val="pl-PL"/>
        </w:rPr>
      </w:pPr>
    </w:p>
    <w:p w14:paraId="737A84AE" w14:textId="77777777" w:rsidR="00891C9F" w:rsidRDefault="00891C9F" w:rsidP="00121324">
      <w:pPr>
        <w:suppressAutoHyphens/>
        <w:spacing w:line="276" w:lineRule="auto"/>
        <w:jc w:val="both"/>
        <w:rPr>
          <w:lang w:val="pl-PL"/>
        </w:rPr>
      </w:pPr>
    </w:p>
    <w:p w14:paraId="4EEC4C04" w14:textId="3E410863" w:rsidR="00FB7BFF" w:rsidRPr="0009186B" w:rsidRDefault="00607EA0" w:rsidP="00121324">
      <w:pPr>
        <w:suppressAutoHyphens/>
        <w:spacing w:line="276" w:lineRule="auto"/>
        <w:jc w:val="both"/>
        <w:rPr>
          <w:lang w:val="pl-PL"/>
        </w:rPr>
      </w:pPr>
      <w:r w:rsidRPr="0009186B">
        <w:rPr>
          <w:lang w:val="pl-PL"/>
        </w:rPr>
        <w:t xml:space="preserve">4. </w:t>
      </w:r>
      <w:r w:rsidR="00FB7BFF" w:rsidRPr="0009186B">
        <w:rPr>
          <w:lang w:val="pl-PL"/>
        </w:rPr>
        <w:t>W skład komisji wchodzą:</w:t>
      </w:r>
    </w:p>
    <w:p w14:paraId="5A2D1D4D" w14:textId="0AB9479F" w:rsidR="00FB7BFF" w:rsidRPr="0009186B" w:rsidRDefault="00FB7BFF" w:rsidP="00121324">
      <w:pPr>
        <w:pStyle w:val="Akapitzlist"/>
        <w:numPr>
          <w:ilvl w:val="0"/>
          <w:numId w:val="64"/>
        </w:numPr>
        <w:suppressAutoHyphens/>
        <w:ind w:left="714" w:hanging="357"/>
        <w:jc w:val="both"/>
        <w:rPr>
          <w:rFonts w:ascii="Times New Roman" w:hAnsi="Times New Roman"/>
          <w:sz w:val="24"/>
          <w:szCs w:val="24"/>
        </w:rPr>
      </w:pPr>
      <w:r w:rsidRPr="0009186B">
        <w:rPr>
          <w:rFonts w:ascii="Times New Roman" w:hAnsi="Times New Roman"/>
          <w:sz w:val="24"/>
          <w:szCs w:val="24"/>
        </w:rPr>
        <w:t>w przypadku rocznej oceny klasyfikacyjnej z zajęć edukacyjnych:</w:t>
      </w:r>
    </w:p>
    <w:p w14:paraId="00FD5923" w14:textId="04D4110D" w:rsidR="003D3405" w:rsidRPr="0009186B" w:rsidRDefault="003D3405" w:rsidP="00121324">
      <w:pPr>
        <w:pStyle w:val="Akapitzlist"/>
        <w:numPr>
          <w:ilvl w:val="2"/>
          <w:numId w:val="10"/>
        </w:numPr>
        <w:suppressAutoHyphens/>
        <w:ind w:left="890" w:hanging="181"/>
        <w:jc w:val="both"/>
        <w:rPr>
          <w:rFonts w:ascii="Times New Roman" w:hAnsi="Times New Roman"/>
          <w:sz w:val="24"/>
          <w:szCs w:val="24"/>
        </w:rPr>
      </w:pPr>
      <w:r w:rsidRPr="0009186B">
        <w:rPr>
          <w:rFonts w:ascii="Times New Roman" w:hAnsi="Times New Roman"/>
          <w:sz w:val="24"/>
          <w:szCs w:val="24"/>
        </w:rPr>
        <w:t>Dyrektor Szkoły albo nauczyciel zajmujący w tej szkole inne stanowisko kierownicze - jako przewodniczący komisji;</w:t>
      </w:r>
    </w:p>
    <w:p w14:paraId="17A84942" w14:textId="5E2AF4E0" w:rsidR="00D27D0C" w:rsidRPr="0009186B" w:rsidRDefault="00D27D0C" w:rsidP="00121324">
      <w:pPr>
        <w:pStyle w:val="Akapitzlist"/>
        <w:numPr>
          <w:ilvl w:val="2"/>
          <w:numId w:val="10"/>
        </w:numPr>
        <w:suppressAutoHyphens/>
        <w:ind w:left="890" w:hanging="181"/>
        <w:jc w:val="both"/>
        <w:rPr>
          <w:rFonts w:ascii="Times New Roman" w:hAnsi="Times New Roman"/>
          <w:sz w:val="24"/>
          <w:szCs w:val="24"/>
        </w:rPr>
      </w:pPr>
      <w:r w:rsidRPr="0009186B">
        <w:rPr>
          <w:rFonts w:ascii="Times New Roman" w:hAnsi="Times New Roman"/>
          <w:sz w:val="24"/>
          <w:szCs w:val="24"/>
        </w:rPr>
        <w:t>nauczyciel prowadzący dane zajęcia edukacyjne;</w:t>
      </w:r>
    </w:p>
    <w:p w14:paraId="2949A308" w14:textId="6BF3E533" w:rsidR="00D27D0C" w:rsidRPr="0009186B" w:rsidRDefault="00D27D0C" w:rsidP="00121324">
      <w:pPr>
        <w:pStyle w:val="Akapitzlist"/>
        <w:numPr>
          <w:ilvl w:val="2"/>
          <w:numId w:val="10"/>
        </w:numPr>
        <w:suppressAutoHyphens/>
        <w:ind w:left="890" w:hanging="181"/>
        <w:jc w:val="both"/>
        <w:rPr>
          <w:rFonts w:ascii="Times New Roman" w:hAnsi="Times New Roman"/>
          <w:sz w:val="24"/>
          <w:szCs w:val="24"/>
        </w:rPr>
      </w:pPr>
      <w:r w:rsidRPr="0009186B">
        <w:rPr>
          <w:rFonts w:ascii="Times New Roman" w:hAnsi="Times New Roman"/>
          <w:sz w:val="24"/>
          <w:szCs w:val="24"/>
        </w:rPr>
        <w:t xml:space="preserve">dwóch nauczycieli z danej lub innej szkoły tego samego typu prowadzących takie same zajęcia edukacyjne; </w:t>
      </w:r>
    </w:p>
    <w:p w14:paraId="6BC26D38" w14:textId="2522B895" w:rsidR="00D27D0C" w:rsidRPr="0009186B" w:rsidRDefault="00D27D0C" w:rsidP="00121324">
      <w:pPr>
        <w:pStyle w:val="Akapitzlist"/>
        <w:numPr>
          <w:ilvl w:val="0"/>
          <w:numId w:val="64"/>
        </w:numPr>
        <w:suppressAutoHyphens/>
        <w:ind w:left="714" w:hanging="357"/>
        <w:jc w:val="both"/>
        <w:rPr>
          <w:rFonts w:ascii="Times New Roman" w:hAnsi="Times New Roman"/>
          <w:sz w:val="24"/>
          <w:szCs w:val="24"/>
        </w:rPr>
      </w:pPr>
      <w:r w:rsidRPr="0009186B">
        <w:rPr>
          <w:rFonts w:ascii="Times New Roman" w:hAnsi="Times New Roman"/>
          <w:sz w:val="24"/>
          <w:szCs w:val="24"/>
        </w:rPr>
        <w:t>w przypadku rocznej oceny klasyfikacyjnej z zachowania:</w:t>
      </w:r>
    </w:p>
    <w:p w14:paraId="7CA39F3E" w14:textId="77777777" w:rsidR="001E3C13" w:rsidRPr="0009186B" w:rsidRDefault="00BA1663" w:rsidP="00121324">
      <w:pPr>
        <w:pStyle w:val="Akapitzlist"/>
        <w:numPr>
          <w:ilvl w:val="0"/>
          <w:numId w:val="65"/>
        </w:numPr>
        <w:suppressAutoHyphens/>
        <w:ind w:left="867" w:hanging="357"/>
        <w:jc w:val="both"/>
        <w:rPr>
          <w:rFonts w:ascii="Times New Roman" w:hAnsi="Times New Roman"/>
          <w:sz w:val="24"/>
          <w:szCs w:val="24"/>
        </w:rPr>
      </w:pPr>
      <w:r w:rsidRPr="0009186B">
        <w:rPr>
          <w:rFonts w:ascii="Times New Roman" w:hAnsi="Times New Roman"/>
          <w:sz w:val="24"/>
          <w:szCs w:val="24"/>
        </w:rPr>
        <w:t xml:space="preserve">Dyrektor Szkoły albo nauczyciel zajmujący w tej szkole inne stanowisko kierownicze – jako przewodniczący komisji; </w:t>
      </w:r>
    </w:p>
    <w:p w14:paraId="34C5D374" w14:textId="2F40399F" w:rsidR="00FB7BFF" w:rsidRPr="0009186B" w:rsidRDefault="009434EC" w:rsidP="00121324">
      <w:pPr>
        <w:pStyle w:val="Akapitzlist"/>
        <w:numPr>
          <w:ilvl w:val="0"/>
          <w:numId w:val="65"/>
        </w:numPr>
        <w:suppressAutoHyphens/>
        <w:ind w:left="867" w:hanging="357"/>
        <w:jc w:val="both"/>
        <w:rPr>
          <w:rFonts w:ascii="Times New Roman" w:hAnsi="Times New Roman"/>
          <w:sz w:val="24"/>
          <w:szCs w:val="24"/>
        </w:rPr>
      </w:pPr>
      <w:r w:rsidRPr="0009186B">
        <w:rPr>
          <w:rFonts w:ascii="Times New Roman" w:hAnsi="Times New Roman"/>
          <w:sz w:val="24"/>
          <w:szCs w:val="24"/>
        </w:rPr>
        <w:t>wychowawca klasy;</w:t>
      </w:r>
      <w:r w:rsidR="00610884" w:rsidRPr="0009186B">
        <w:rPr>
          <w:rFonts w:ascii="Times New Roman" w:hAnsi="Times New Roman"/>
          <w:sz w:val="24"/>
          <w:szCs w:val="24"/>
        </w:rPr>
        <w:t xml:space="preserve"> </w:t>
      </w:r>
    </w:p>
    <w:p w14:paraId="4DEF55DD" w14:textId="4238A2B5" w:rsidR="00610884" w:rsidRPr="0009186B" w:rsidRDefault="00610884" w:rsidP="00121324">
      <w:pPr>
        <w:pStyle w:val="Akapitzlist"/>
        <w:numPr>
          <w:ilvl w:val="0"/>
          <w:numId w:val="65"/>
        </w:numPr>
        <w:suppressAutoHyphens/>
        <w:ind w:left="867" w:hanging="357"/>
        <w:jc w:val="both"/>
        <w:rPr>
          <w:rFonts w:ascii="Times New Roman" w:hAnsi="Times New Roman"/>
          <w:sz w:val="24"/>
          <w:szCs w:val="24"/>
        </w:rPr>
      </w:pPr>
      <w:r w:rsidRPr="0009186B">
        <w:rPr>
          <w:rFonts w:ascii="Times New Roman" w:hAnsi="Times New Roman"/>
          <w:sz w:val="24"/>
          <w:szCs w:val="24"/>
        </w:rPr>
        <w:t xml:space="preserve">wskazany przez Dyrektora Szkoły nauczyciel prowadzący zajęcia edukacyjne </w:t>
      </w:r>
      <w:r w:rsidR="00CA60D5" w:rsidRPr="0009186B">
        <w:rPr>
          <w:rFonts w:ascii="Times New Roman" w:hAnsi="Times New Roman"/>
          <w:sz w:val="24"/>
          <w:szCs w:val="24"/>
        </w:rPr>
        <w:t xml:space="preserve">                   </w:t>
      </w:r>
      <w:r w:rsidRPr="0009186B">
        <w:rPr>
          <w:rFonts w:ascii="Times New Roman" w:hAnsi="Times New Roman"/>
          <w:sz w:val="24"/>
          <w:szCs w:val="24"/>
        </w:rPr>
        <w:t>w danej klasie;</w:t>
      </w:r>
    </w:p>
    <w:p w14:paraId="21E379DC" w14:textId="121173CC" w:rsidR="00610884" w:rsidRPr="0009186B" w:rsidRDefault="00610884" w:rsidP="00121324">
      <w:pPr>
        <w:pStyle w:val="Akapitzlist"/>
        <w:numPr>
          <w:ilvl w:val="0"/>
          <w:numId w:val="65"/>
        </w:numPr>
        <w:suppressAutoHyphens/>
        <w:ind w:left="867" w:hanging="357"/>
        <w:jc w:val="both"/>
        <w:rPr>
          <w:rFonts w:ascii="Times New Roman" w:hAnsi="Times New Roman"/>
          <w:sz w:val="24"/>
          <w:szCs w:val="24"/>
        </w:rPr>
      </w:pPr>
      <w:r w:rsidRPr="0009186B">
        <w:rPr>
          <w:rFonts w:ascii="Times New Roman" w:hAnsi="Times New Roman"/>
          <w:sz w:val="24"/>
          <w:szCs w:val="24"/>
        </w:rPr>
        <w:t>pedagog szkolny,</w:t>
      </w:r>
    </w:p>
    <w:p w14:paraId="42940132" w14:textId="2F91757E" w:rsidR="00610884" w:rsidRPr="0009186B" w:rsidRDefault="00610884" w:rsidP="00121324">
      <w:pPr>
        <w:pStyle w:val="Akapitzlist"/>
        <w:numPr>
          <w:ilvl w:val="0"/>
          <w:numId w:val="65"/>
        </w:numPr>
        <w:suppressAutoHyphens/>
        <w:ind w:left="867" w:hanging="357"/>
        <w:jc w:val="both"/>
        <w:rPr>
          <w:rFonts w:ascii="Times New Roman" w:hAnsi="Times New Roman"/>
          <w:sz w:val="24"/>
          <w:szCs w:val="24"/>
        </w:rPr>
      </w:pPr>
      <w:r w:rsidRPr="0009186B">
        <w:rPr>
          <w:rFonts w:ascii="Times New Roman" w:hAnsi="Times New Roman"/>
          <w:sz w:val="24"/>
          <w:szCs w:val="24"/>
        </w:rPr>
        <w:t>psycholog szkolny;</w:t>
      </w:r>
    </w:p>
    <w:p w14:paraId="7A552814" w14:textId="3BC11FDE" w:rsidR="00610884" w:rsidRPr="0009186B" w:rsidRDefault="00610884" w:rsidP="00121324">
      <w:pPr>
        <w:pStyle w:val="Akapitzlist"/>
        <w:numPr>
          <w:ilvl w:val="0"/>
          <w:numId w:val="65"/>
        </w:numPr>
        <w:suppressAutoHyphens/>
        <w:ind w:left="867" w:hanging="357"/>
        <w:jc w:val="both"/>
        <w:rPr>
          <w:rFonts w:ascii="Times New Roman" w:hAnsi="Times New Roman"/>
          <w:sz w:val="24"/>
          <w:szCs w:val="24"/>
        </w:rPr>
      </w:pPr>
      <w:r w:rsidRPr="0009186B">
        <w:rPr>
          <w:rFonts w:ascii="Times New Roman" w:hAnsi="Times New Roman"/>
          <w:sz w:val="24"/>
          <w:szCs w:val="24"/>
        </w:rPr>
        <w:t>przedstawiciel Samorządu Uczniowskiego;</w:t>
      </w:r>
    </w:p>
    <w:p w14:paraId="7AF06E99" w14:textId="46D2B6D6" w:rsidR="00610884" w:rsidRPr="0009186B" w:rsidRDefault="00610884" w:rsidP="00121324">
      <w:pPr>
        <w:pStyle w:val="Akapitzlist"/>
        <w:numPr>
          <w:ilvl w:val="0"/>
          <w:numId w:val="65"/>
        </w:numPr>
        <w:suppressAutoHyphens/>
        <w:ind w:left="867" w:hanging="357"/>
        <w:jc w:val="both"/>
        <w:rPr>
          <w:rFonts w:ascii="Times New Roman" w:hAnsi="Times New Roman"/>
          <w:sz w:val="24"/>
          <w:szCs w:val="24"/>
        </w:rPr>
      </w:pPr>
      <w:r w:rsidRPr="0009186B">
        <w:rPr>
          <w:rFonts w:ascii="Times New Roman" w:hAnsi="Times New Roman"/>
          <w:sz w:val="24"/>
          <w:szCs w:val="24"/>
        </w:rPr>
        <w:lastRenderedPageBreak/>
        <w:t>przedst</w:t>
      </w:r>
      <w:r w:rsidR="002C3D9B" w:rsidRPr="0009186B">
        <w:rPr>
          <w:rFonts w:ascii="Times New Roman" w:hAnsi="Times New Roman"/>
          <w:sz w:val="24"/>
          <w:szCs w:val="24"/>
        </w:rPr>
        <w:t>a</w:t>
      </w:r>
      <w:r w:rsidRPr="0009186B">
        <w:rPr>
          <w:rFonts w:ascii="Times New Roman" w:hAnsi="Times New Roman"/>
          <w:sz w:val="24"/>
          <w:szCs w:val="24"/>
        </w:rPr>
        <w:t>wiciel rady Rodziców.</w:t>
      </w:r>
    </w:p>
    <w:p w14:paraId="3D613B8D" w14:textId="63B7825F" w:rsidR="00D27D0C" w:rsidRPr="0009186B" w:rsidRDefault="00D27D0C" w:rsidP="00121324">
      <w:pPr>
        <w:pStyle w:val="Akapitzlist"/>
        <w:suppressAutoHyphens/>
        <w:spacing w:after="0"/>
        <w:ind w:left="1440"/>
        <w:jc w:val="both"/>
        <w:rPr>
          <w:rFonts w:ascii="Times New Roman" w:hAnsi="Times New Roman"/>
        </w:rPr>
      </w:pPr>
    </w:p>
    <w:p w14:paraId="342599F4" w14:textId="2CA99BB9" w:rsidR="00FB7BFF" w:rsidRPr="0009186B" w:rsidRDefault="00607EA0" w:rsidP="00121324">
      <w:pPr>
        <w:suppressAutoHyphens/>
        <w:spacing w:line="276" w:lineRule="auto"/>
        <w:jc w:val="both"/>
        <w:rPr>
          <w:lang w:val="pl-PL"/>
        </w:rPr>
      </w:pPr>
      <w:r w:rsidRPr="0009186B">
        <w:rPr>
          <w:lang w:val="pl-PL"/>
        </w:rPr>
        <w:t xml:space="preserve">5. </w:t>
      </w:r>
      <w:r w:rsidR="00FB7BFF" w:rsidRPr="0009186B">
        <w:rPr>
          <w:lang w:val="pl-PL"/>
        </w:rPr>
        <w:t xml:space="preserve">Nauczyciel, o którym mowa w ust. 4 pkt </w:t>
      </w:r>
      <w:r w:rsidR="001532B9" w:rsidRPr="0009186B">
        <w:rPr>
          <w:lang w:val="pl-PL"/>
        </w:rPr>
        <w:t>1</w:t>
      </w:r>
      <w:r w:rsidR="00FB7BFF" w:rsidRPr="0009186B">
        <w:rPr>
          <w:lang w:val="pl-PL"/>
        </w:rPr>
        <w:t xml:space="preserve"> lit. </w:t>
      </w:r>
      <w:r w:rsidR="001532B9" w:rsidRPr="0009186B">
        <w:rPr>
          <w:lang w:val="pl-PL"/>
        </w:rPr>
        <w:t>b</w:t>
      </w:r>
      <w:r w:rsidR="00FB7BFF" w:rsidRPr="0009186B">
        <w:rPr>
          <w:lang w:val="pl-PL"/>
        </w:rPr>
        <w:t xml:space="preserve">, może być zwolniony z udziału w pracy komisji na własną prośbę lub w innych, szczególnie uzasadnionych </w:t>
      </w:r>
      <w:r w:rsidR="00426401" w:rsidRPr="0009186B">
        <w:rPr>
          <w:lang w:val="pl-PL"/>
        </w:rPr>
        <w:t>przypadkach. W takim przypadku Dyrektor S</w:t>
      </w:r>
      <w:r w:rsidR="00FB7BFF" w:rsidRPr="0009186B">
        <w:rPr>
          <w:lang w:val="pl-PL"/>
        </w:rPr>
        <w:t xml:space="preserve">zkoły powołuje innego nauczyciela prowadzącego takie same zajęcia edukacyjne, z tym, że powołanie nauczyciela zatrudnionego w innej szkole następuje </w:t>
      </w:r>
      <w:r w:rsidR="001532B9" w:rsidRPr="0009186B">
        <w:rPr>
          <w:lang w:val="pl-PL"/>
        </w:rPr>
        <w:t xml:space="preserve">                         </w:t>
      </w:r>
      <w:r w:rsidR="00FB7BFF" w:rsidRPr="0009186B">
        <w:rPr>
          <w:lang w:val="pl-PL"/>
        </w:rPr>
        <w:t>w porozumieniu z dyrektorem tej szkoły.</w:t>
      </w:r>
    </w:p>
    <w:p w14:paraId="6C4057A4" w14:textId="77777777" w:rsidR="001532B9" w:rsidRPr="0009186B" w:rsidRDefault="001532B9" w:rsidP="00121324">
      <w:pPr>
        <w:suppressAutoHyphens/>
        <w:spacing w:line="276" w:lineRule="auto"/>
        <w:jc w:val="both"/>
        <w:rPr>
          <w:lang w:val="pl-PL"/>
        </w:rPr>
      </w:pPr>
    </w:p>
    <w:p w14:paraId="2190051A" w14:textId="1795E42C" w:rsidR="00FB7BFF" w:rsidRPr="0009186B" w:rsidRDefault="001532B9" w:rsidP="00121324">
      <w:pPr>
        <w:suppressAutoHyphens/>
        <w:spacing w:line="276" w:lineRule="auto"/>
        <w:jc w:val="both"/>
        <w:rPr>
          <w:lang w:val="pl-PL"/>
        </w:rPr>
      </w:pPr>
      <w:r w:rsidRPr="0009186B">
        <w:rPr>
          <w:lang w:val="pl-PL"/>
        </w:rPr>
        <w:t xml:space="preserve">6. </w:t>
      </w:r>
      <w:r w:rsidR="00FB7BFF" w:rsidRPr="0009186B">
        <w:rPr>
          <w:lang w:val="pl-PL"/>
        </w:rPr>
        <w:t>Ustalona przez komisję roczna ocena klasyfikacyjna z zajęć edukacyjnych or</w:t>
      </w:r>
      <w:r w:rsidR="00426401" w:rsidRPr="0009186B">
        <w:rPr>
          <w:lang w:val="pl-PL"/>
        </w:rPr>
        <w:t>az roczna ocena klasyfikacyjna</w:t>
      </w:r>
      <w:r w:rsidR="00FB7BFF" w:rsidRPr="0009186B">
        <w:rPr>
          <w:lang w:val="pl-PL"/>
        </w:rPr>
        <w:t xml:space="preserve"> zachowania nie może być niższa od ustalonej wcześniej oceny. Ocena ustalona przez komisję jest ostateczna, z wyjątkiem niedostatecznej rocznej oceny klasyfikacyjnej z zajęć edukacyjnych, która może być zmieniona w wyniku egzaminu poprawkowego. </w:t>
      </w:r>
    </w:p>
    <w:p w14:paraId="19F8D003" w14:textId="77777777" w:rsidR="001532B9" w:rsidRPr="0009186B" w:rsidRDefault="001532B9" w:rsidP="00121324">
      <w:pPr>
        <w:suppressAutoHyphens/>
        <w:spacing w:line="276" w:lineRule="auto"/>
        <w:jc w:val="both"/>
        <w:rPr>
          <w:lang w:val="pl-PL"/>
        </w:rPr>
      </w:pPr>
    </w:p>
    <w:p w14:paraId="2D2079A8" w14:textId="1C3ACDAF" w:rsidR="00FB7BFF" w:rsidRPr="0009186B" w:rsidRDefault="001532B9" w:rsidP="00121324">
      <w:pPr>
        <w:suppressAutoHyphens/>
        <w:spacing w:line="276" w:lineRule="auto"/>
        <w:jc w:val="both"/>
        <w:rPr>
          <w:lang w:val="pl-PL"/>
        </w:rPr>
      </w:pPr>
      <w:r w:rsidRPr="0009186B">
        <w:rPr>
          <w:lang w:val="pl-PL"/>
        </w:rPr>
        <w:t xml:space="preserve">7. </w:t>
      </w:r>
      <w:r w:rsidR="00FB7BFF" w:rsidRPr="0009186B">
        <w:rPr>
          <w:lang w:val="pl-PL"/>
        </w:rPr>
        <w:t>Z prac komisji sporządza się protokół</w:t>
      </w:r>
      <w:r w:rsidR="00436728" w:rsidRPr="0009186B">
        <w:rPr>
          <w:lang w:val="pl-PL"/>
        </w:rPr>
        <w:t xml:space="preserve">, który stanowi załącznik do arkusza ocen ucznia, </w:t>
      </w:r>
      <w:r w:rsidR="00FB7BFF" w:rsidRPr="0009186B">
        <w:rPr>
          <w:lang w:val="pl-PL"/>
        </w:rPr>
        <w:t xml:space="preserve"> zawierający w szczególności:</w:t>
      </w:r>
    </w:p>
    <w:p w14:paraId="51E7F93F" w14:textId="5E21F74C" w:rsidR="00FB7BFF" w:rsidRPr="0009186B" w:rsidRDefault="00FB7BFF" w:rsidP="00121324">
      <w:pPr>
        <w:pStyle w:val="Akapitzlist"/>
        <w:numPr>
          <w:ilvl w:val="0"/>
          <w:numId w:val="66"/>
        </w:numPr>
        <w:suppressAutoHyphens/>
        <w:jc w:val="both"/>
        <w:rPr>
          <w:rFonts w:ascii="Times New Roman" w:hAnsi="Times New Roman"/>
          <w:sz w:val="24"/>
          <w:szCs w:val="24"/>
        </w:rPr>
      </w:pPr>
      <w:r w:rsidRPr="0009186B">
        <w:rPr>
          <w:rFonts w:ascii="Times New Roman" w:hAnsi="Times New Roman"/>
          <w:sz w:val="24"/>
          <w:szCs w:val="24"/>
        </w:rPr>
        <w:t>w przypadku rocznej  oceny klasyfikacyjnej z zajęć edukacyjnych:</w:t>
      </w:r>
    </w:p>
    <w:p w14:paraId="557A8423" w14:textId="77777777" w:rsidR="001532B9" w:rsidRPr="0009186B" w:rsidRDefault="00FB7BFF" w:rsidP="00121324">
      <w:pPr>
        <w:pStyle w:val="Akapitzlist"/>
        <w:numPr>
          <w:ilvl w:val="2"/>
          <w:numId w:val="5"/>
        </w:numPr>
        <w:suppressAutoHyphens/>
        <w:ind w:left="890" w:hanging="181"/>
        <w:jc w:val="both"/>
        <w:rPr>
          <w:rFonts w:ascii="Times New Roman" w:hAnsi="Times New Roman"/>
          <w:sz w:val="24"/>
          <w:szCs w:val="24"/>
        </w:rPr>
      </w:pPr>
      <w:r w:rsidRPr="0009186B">
        <w:rPr>
          <w:rFonts w:ascii="Times New Roman" w:hAnsi="Times New Roman"/>
          <w:sz w:val="24"/>
          <w:szCs w:val="24"/>
        </w:rPr>
        <w:t>skład komisji,</w:t>
      </w:r>
      <w:r w:rsidR="001532B9" w:rsidRPr="0009186B">
        <w:rPr>
          <w:rFonts w:ascii="Times New Roman" w:hAnsi="Times New Roman"/>
          <w:sz w:val="24"/>
          <w:szCs w:val="24"/>
        </w:rPr>
        <w:t xml:space="preserve"> </w:t>
      </w:r>
    </w:p>
    <w:p w14:paraId="6B538E6F" w14:textId="77777777" w:rsidR="001532B9" w:rsidRPr="0009186B" w:rsidRDefault="00FB7BFF" w:rsidP="00121324">
      <w:pPr>
        <w:pStyle w:val="Akapitzlist"/>
        <w:numPr>
          <w:ilvl w:val="2"/>
          <w:numId w:val="5"/>
        </w:numPr>
        <w:suppressAutoHyphens/>
        <w:ind w:left="890" w:hanging="181"/>
        <w:jc w:val="both"/>
        <w:rPr>
          <w:rFonts w:ascii="Times New Roman" w:hAnsi="Times New Roman"/>
          <w:sz w:val="24"/>
          <w:szCs w:val="24"/>
        </w:rPr>
      </w:pPr>
      <w:r w:rsidRPr="0009186B">
        <w:rPr>
          <w:rFonts w:ascii="Times New Roman" w:hAnsi="Times New Roman"/>
          <w:sz w:val="24"/>
          <w:szCs w:val="24"/>
        </w:rPr>
        <w:t>termin sprawdzianu, o którym mowa w ust. 2 pkt 1,</w:t>
      </w:r>
      <w:r w:rsidR="001532B9" w:rsidRPr="0009186B">
        <w:rPr>
          <w:rFonts w:ascii="Times New Roman" w:hAnsi="Times New Roman"/>
          <w:sz w:val="24"/>
          <w:szCs w:val="24"/>
        </w:rPr>
        <w:t xml:space="preserve"> </w:t>
      </w:r>
    </w:p>
    <w:p w14:paraId="3ACF8349" w14:textId="77777777" w:rsidR="001532B9" w:rsidRPr="0009186B" w:rsidRDefault="00FB7BFF" w:rsidP="00121324">
      <w:pPr>
        <w:pStyle w:val="Akapitzlist"/>
        <w:numPr>
          <w:ilvl w:val="2"/>
          <w:numId w:val="5"/>
        </w:numPr>
        <w:suppressAutoHyphens/>
        <w:ind w:left="890" w:hanging="181"/>
        <w:jc w:val="both"/>
        <w:rPr>
          <w:rFonts w:ascii="Times New Roman" w:hAnsi="Times New Roman"/>
          <w:sz w:val="24"/>
          <w:szCs w:val="24"/>
        </w:rPr>
      </w:pPr>
      <w:r w:rsidRPr="0009186B">
        <w:rPr>
          <w:rFonts w:ascii="Times New Roman" w:hAnsi="Times New Roman"/>
          <w:sz w:val="24"/>
          <w:szCs w:val="24"/>
        </w:rPr>
        <w:t>zadania (pytania) sprawdzające,</w:t>
      </w:r>
      <w:r w:rsidR="001532B9" w:rsidRPr="0009186B">
        <w:rPr>
          <w:rFonts w:ascii="Times New Roman" w:hAnsi="Times New Roman"/>
          <w:sz w:val="24"/>
          <w:szCs w:val="24"/>
        </w:rPr>
        <w:t xml:space="preserve"> </w:t>
      </w:r>
    </w:p>
    <w:p w14:paraId="407236D8" w14:textId="131AC69E" w:rsidR="00FB7BFF" w:rsidRPr="0009186B" w:rsidRDefault="00FB7BFF" w:rsidP="00121324">
      <w:pPr>
        <w:pStyle w:val="Akapitzlist"/>
        <w:numPr>
          <w:ilvl w:val="2"/>
          <w:numId w:val="5"/>
        </w:numPr>
        <w:suppressAutoHyphens/>
        <w:ind w:left="890" w:hanging="181"/>
        <w:jc w:val="both"/>
        <w:rPr>
          <w:rFonts w:ascii="Times New Roman" w:hAnsi="Times New Roman"/>
          <w:sz w:val="24"/>
          <w:szCs w:val="24"/>
        </w:rPr>
      </w:pPr>
      <w:r w:rsidRPr="0009186B">
        <w:rPr>
          <w:rFonts w:ascii="Times New Roman" w:hAnsi="Times New Roman"/>
          <w:sz w:val="24"/>
          <w:szCs w:val="24"/>
        </w:rPr>
        <w:t>wynik sprawdzianu oraz ustaloną ocenę</w:t>
      </w:r>
      <w:r w:rsidR="00CA60D5" w:rsidRPr="0009186B">
        <w:rPr>
          <w:rFonts w:ascii="Times New Roman" w:hAnsi="Times New Roman"/>
          <w:sz w:val="24"/>
          <w:szCs w:val="24"/>
        </w:rPr>
        <w:t>,</w:t>
      </w:r>
    </w:p>
    <w:p w14:paraId="78AEC0BA" w14:textId="77777777" w:rsidR="00FB7BFF" w:rsidRPr="0009186B" w:rsidRDefault="00FB7BFF" w:rsidP="00121324">
      <w:pPr>
        <w:numPr>
          <w:ilvl w:val="1"/>
          <w:numId w:val="5"/>
        </w:numPr>
        <w:suppressAutoHyphens/>
        <w:spacing w:line="276" w:lineRule="auto"/>
        <w:ind w:left="714" w:hanging="357"/>
        <w:jc w:val="both"/>
        <w:rPr>
          <w:lang w:val="pl-PL"/>
        </w:rPr>
      </w:pPr>
      <w:r w:rsidRPr="0009186B">
        <w:rPr>
          <w:lang w:val="pl-PL"/>
        </w:rPr>
        <w:t>w przypadku rocznej oceny klasyfikacyjnej zachowania:</w:t>
      </w:r>
    </w:p>
    <w:p w14:paraId="63248B9D" w14:textId="77777777" w:rsidR="00FB7BFF" w:rsidRPr="0009186B" w:rsidRDefault="00FB7BFF" w:rsidP="00121324">
      <w:pPr>
        <w:numPr>
          <w:ilvl w:val="2"/>
          <w:numId w:val="5"/>
        </w:numPr>
        <w:suppressAutoHyphens/>
        <w:spacing w:line="276" w:lineRule="auto"/>
        <w:ind w:left="890" w:hanging="181"/>
        <w:jc w:val="both"/>
        <w:rPr>
          <w:lang w:val="pl-PL"/>
        </w:rPr>
      </w:pPr>
      <w:r w:rsidRPr="0009186B">
        <w:rPr>
          <w:lang w:val="pl-PL"/>
        </w:rPr>
        <w:t>skład komisji,</w:t>
      </w:r>
    </w:p>
    <w:p w14:paraId="0C0D038B" w14:textId="77777777" w:rsidR="00FB7BFF" w:rsidRPr="0009186B" w:rsidRDefault="00FB7BFF" w:rsidP="00121324">
      <w:pPr>
        <w:numPr>
          <w:ilvl w:val="2"/>
          <w:numId w:val="5"/>
        </w:numPr>
        <w:suppressAutoHyphens/>
        <w:spacing w:line="276" w:lineRule="auto"/>
        <w:ind w:left="890" w:hanging="181"/>
        <w:jc w:val="both"/>
        <w:rPr>
          <w:lang w:val="pl-PL"/>
        </w:rPr>
      </w:pPr>
      <w:r w:rsidRPr="0009186B">
        <w:rPr>
          <w:lang w:val="pl-PL"/>
        </w:rPr>
        <w:t>termin posiedzenia komisji,</w:t>
      </w:r>
    </w:p>
    <w:p w14:paraId="6A4DA87C" w14:textId="77777777" w:rsidR="00FB7BFF" w:rsidRPr="0009186B" w:rsidRDefault="00FB7BFF" w:rsidP="00121324">
      <w:pPr>
        <w:numPr>
          <w:ilvl w:val="2"/>
          <w:numId w:val="5"/>
        </w:numPr>
        <w:suppressAutoHyphens/>
        <w:spacing w:line="276" w:lineRule="auto"/>
        <w:ind w:left="890" w:hanging="181"/>
        <w:jc w:val="both"/>
        <w:rPr>
          <w:lang w:val="pl-PL"/>
        </w:rPr>
      </w:pPr>
      <w:r w:rsidRPr="0009186B">
        <w:rPr>
          <w:lang w:val="pl-PL"/>
        </w:rPr>
        <w:t>wynik głosowania,</w:t>
      </w:r>
    </w:p>
    <w:p w14:paraId="48D9BB7E" w14:textId="0070F98E" w:rsidR="00FB7BFF" w:rsidRPr="0009186B" w:rsidRDefault="00FB7BFF" w:rsidP="00121324">
      <w:pPr>
        <w:numPr>
          <w:ilvl w:val="2"/>
          <w:numId w:val="5"/>
        </w:numPr>
        <w:suppressAutoHyphens/>
        <w:spacing w:line="276" w:lineRule="auto"/>
        <w:ind w:left="890" w:hanging="181"/>
        <w:jc w:val="both"/>
        <w:rPr>
          <w:lang w:val="pl-PL"/>
        </w:rPr>
      </w:pPr>
      <w:r w:rsidRPr="0009186B">
        <w:rPr>
          <w:lang w:val="pl-PL"/>
        </w:rPr>
        <w:t xml:space="preserve">ustaloną ocenę </w:t>
      </w:r>
      <w:r w:rsidR="009434EC" w:rsidRPr="0009186B">
        <w:rPr>
          <w:lang w:val="pl-PL"/>
        </w:rPr>
        <w:t>zachowania wraz z uzasadnieniem</w:t>
      </w:r>
      <w:r w:rsidR="00436728" w:rsidRPr="0009186B">
        <w:rPr>
          <w:lang w:val="pl-PL"/>
        </w:rPr>
        <w:t>.</w:t>
      </w:r>
    </w:p>
    <w:p w14:paraId="63FAA836" w14:textId="62C6FD95" w:rsidR="00FB7BFF" w:rsidRPr="0009186B" w:rsidRDefault="00436728" w:rsidP="00121324">
      <w:pPr>
        <w:suppressAutoHyphens/>
        <w:spacing w:line="276" w:lineRule="auto"/>
        <w:jc w:val="both"/>
      </w:pPr>
      <w:r w:rsidRPr="0009186B">
        <w:t xml:space="preserve">8. </w:t>
      </w:r>
      <w:r w:rsidR="00FB7BFF" w:rsidRPr="0009186B">
        <w:t>Do protokołu, o którym mowa w ust. 7 pkt 1, dołącza się pisemne prace ucznia i zwięzłą informację o ustnych odpowiedziach ucznia.</w:t>
      </w:r>
    </w:p>
    <w:p w14:paraId="6C81592C" w14:textId="77777777" w:rsidR="00436728" w:rsidRPr="0009186B" w:rsidRDefault="00436728" w:rsidP="00121324">
      <w:pPr>
        <w:suppressAutoHyphens/>
        <w:spacing w:line="276" w:lineRule="auto"/>
        <w:jc w:val="both"/>
        <w:rPr>
          <w:lang w:val="pl-PL"/>
        </w:rPr>
      </w:pPr>
    </w:p>
    <w:p w14:paraId="22141ED9" w14:textId="5F25D306" w:rsidR="00FB7BFF" w:rsidRPr="0009186B" w:rsidRDefault="00436728" w:rsidP="00121324">
      <w:pPr>
        <w:suppressAutoHyphens/>
        <w:spacing w:line="276" w:lineRule="auto"/>
        <w:jc w:val="both"/>
        <w:rPr>
          <w:lang w:val="pl-PL"/>
        </w:rPr>
      </w:pPr>
      <w:r w:rsidRPr="0009186B">
        <w:rPr>
          <w:lang w:val="pl-PL"/>
        </w:rPr>
        <w:t xml:space="preserve">9. </w:t>
      </w:r>
      <w:r w:rsidR="00FB7BFF" w:rsidRPr="0009186B">
        <w:rPr>
          <w:lang w:val="pl-PL"/>
        </w:rPr>
        <w:t xml:space="preserve">Uczeń, który z przyczyn usprawiedliwionych nie przystąpił do sprawdzianu, o którym mowa w ust. 2 pkt </w:t>
      </w:r>
      <w:r w:rsidR="00CA60D5" w:rsidRPr="0009186B">
        <w:rPr>
          <w:lang w:val="pl-PL"/>
        </w:rPr>
        <w:t>1</w:t>
      </w:r>
      <w:r w:rsidR="00FB7BFF" w:rsidRPr="0009186B">
        <w:rPr>
          <w:lang w:val="pl-PL"/>
        </w:rPr>
        <w:t>, w wyznaczonym terminie, może przystąpić do niego w dodatkowym terminie, wyznaczonym przez dyrektora szkoły.</w:t>
      </w:r>
    </w:p>
    <w:p w14:paraId="63AC669C" w14:textId="77777777" w:rsidR="00436728" w:rsidRPr="0009186B" w:rsidRDefault="00436728" w:rsidP="00121324">
      <w:pPr>
        <w:suppressAutoHyphens/>
        <w:spacing w:line="276" w:lineRule="auto"/>
        <w:jc w:val="both"/>
        <w:rPr>
          <w:lang w:val="pl-PL"/>
        </w:rPr>
      </w:pPr>
    </w:p>
    <w:p w14:paraId="78F02EA4" w14:textId="53E9B3E1" w:rsidR="00576A81" w:rsidRPr="0009186B" w:rsidRDefault="00436728" w:rsidP="00121324">
      <w:pPr>
        <w:suppressAutoHyphens/>
        <w:spacing w:line="276" w:lineRule="auto"/>
        <w:jc w:val="both"/>
        <w:rPr>
          <w:lang w:val="pl-PL"/>
        </w:rPr>
      </w:pPr>
      <w:r w:rsidRPr="0009186B">
        <w:rPr>
          <w:lang w:val="pl-PL"/>
        </w:rPr>
        <w:t xml:space="preserve">10. </w:t>
      </w:r>
      <w:r w:rsidR="00FB7BFF" w:rsidRPr="0009186B">
        <w:rPr>
          <w:lang w:val="pl-PL"/>
        </w:rPr>
        <w:t xml:space="preserve">Przepisy ust. 1-9 stosuje się odpowiednio w przypadku rocznej oceny klasyfikacyjnej </w:t>
      </w:r>
      <w:r w:rsidR="00CA60D5" w:rsidRPr="0009186B">
        <w:rPr>
          <w:lang w:val="pl-PL"/>
        </w:rPr>
        <w:t xml:space="preserve">                     </w:t>
      </w:r>
      <w:r w:rsidR="00FB7BFF" w:rsidRPr="0009186B">
        <w:rPr>
          <w:lang w:val="pl-PL"/>
        </w:rPr>
        <w:t xml:space="preserve">z zajęć edukacyjnych uzyskanej w wyniku egzaminu poprawkowego, z tym, że termin </w:t>
      </w:r>
      <w:r w:rsidR="00CA60D5" w:rsidRPr="0009186B">
        <w:rPr>
          <w:lang w:val="pl-PL"/>
        </w:rPr>
        <w:t xml:space="preserve">                    </w:t>
      </w:r>
      <w:r w:rsidR="00FB7BFF" w:rsidRPr="0009186B">
        <w:rPr>
          <w:lang w:val="pl-PL"/>
        </w:rPr>
        <w:t xml:space="preserve">do zgłoszenia zastrzeżeń wynosi 5 dni od dnia przeprowadzenia egzaminu poprawkowego. </w:t>
      </w:r>
      <w:r w:rsidR="00CA60D5" w:rsidRPr="0009186B">
        <w:rPr>
          <w:lang w:val="pl-PL"/>
        </w:rPr>
        <w:t xml:space="preserve">         </w:t>
      </w:r>
      <w:r w:rsidR="00FB7BFF" w:rsidRPr="0009186B">
        <w:rPr>
          <w:lang w:val="pl-PL"/>
        </w:rPr>
        <w:t>W tym przypadku ocena ustalona przez komisję jest ostateczna.</w:t>
      </w:r>
    </w:p>
    <w:p w14:paraId="68A99CE9" w14:textId="77777777" w:rsidR="00436728" w:rsidRPr="0009186B" w:rsidRDefault="00436728" w:rsidP="00121324">
      <w:pPr>
        <w:spacing w:line="276" w:lineRule="auto"/>
        <w:jc w:val="center"/>
        <w:rPr>
          <w:b/>
          <w:lang w:val="pl-PL"/>
        </w:rPr>
      </w:pPr>
    </w:p>
    <w:p w14:paraId="313A322E" w14:textId="5E0FCDBD" w:rsidR="00FB7BFF" w:rsidRPr="0009186B" w:rsidRDefault="00FB7BFF" w:rsidP="00121324">
      <w:pPr>
        <w:spacing w:line="276" w:lineRule="auto"/>
        <w:jc w:val="center"/>
        <w:rPr>
          <w:b/>
          <w:lang w:val="pl-PL"/>
        </w:rPr>
      </w:pPr>
      <w:r w:rsidRPr="0009186B">
        <w:rPr>
          <w:b/>
          <w:lang w:val="pl-PL"/>
        </w:rPr>
        <w:t>§</w:t>
      </w:r>
      <w:r w:rsidR="00CA60D5" w:rsidRPr="0009186B">
        <w:rPr>
          <w:b/>
          <w:lang w:val="pl-PL"/>
        </w:rPr>
        <w:t xml:space="preserve"> </w:t>
      </w:r>
      <w:r w:rsidRPr="0009186B">
        <w:rPr>
          <w:b/>
          <w:lang w:val="pl-PL"/>
        </w:rPr>
        <w:t>3</w:t>
      </w:r>
      <w:r w:rsidR="00CA612A" w:rsidRPr="0009186B">
        <w:rPr>
          <w:b/>
          <w:lang w:val="pl-PL"/>
        </w:rPr>
        <w:t>8</w:t>
      </w:r>
      <w:r w:rsidR="00CA60D5" w:rsidRPr="0009186B">
        <w:rPr>
          <w:b/>
          <w:lang w:val="pl-PL"/>
        </w:rPr>
        <w:t>.</w:t>
      </w:r>
    </w:p>
    <w:p w14:paraId="20A3D811" w14:textId="77777777" w:rsidR="00FB7BFF" w:rsidRPr="0009186B" w:rsidRDefault="00FB7BFF" w:rsidP="00121324">
      <w:pPr>
        <w:spacing w:line="276" w:lineRule="auto"/>
        <w:jc w:val="center"/>
        <w:rPr>
          <w:lang w:val="pl-PL"/>
        </w:rPr>
      </w:pPr>
      <w:r w:rsidRPr="0009186B">
        <w:rPr>
          <w:b/>
          <w:lang w:val="pl-PL"/>
        </w:rPr>
        <w:t>Promocja</w:t>
      </w:r>
      <w:r w:rsidR="0041468D" w:rsidRPr="0009186B">
        <w:rPr>
          <w:b/>
          <w:lang w:val="pl-PL"/>
        </w:rPr>
        <w:t xml:space="preserve"> i ukończenie szkoły</w:t>
      </w:r>
    </w:p>
    <w:p w14:paraId="09318002" w14:textId="77777777" w:rsidR="00CA60D5" w:rsidRPr="0009186B" w:rsidRDefault="00CA60D5" w:rsidP="00121324">
      <w:pPr>
        <w:suppressAutoHyphens/>
        <w:spacing w:line="276" w:lineRule="auto"/>
        <w:jc w:val="both"/>
        <w:rPr>
          <w:lang w:val="pl-PL"/>
        </w:rPr>
      </w:pPr>
    </w:p>
    <w:p w14:paraId="48A4D759" w14:textId="42B76F00" w:rsidR="00FB7BFF" w:rsidRPr="0009186B" w:rsidRDefault="00CA60D5" w:rsidP="00121324">
      <w:pPr>
        <w:suppressAutoHyphens/>
        <w:spacing w:line="276" w:lineRule="auto"/>
        <w:jc w:val="both"/>
        <w:rPr>
          <w:lang w:val="pl-PL"/>
        </w:rPr>
      </w:pPr>
      <w:r w:rsidRPr="0009186B">
        <w:rPr>
          <w:lang w:val="pl-PL"/>
        </w:rPr>
        <w:lastRenderedPageBreak/>
        <w:t xml:space="preserve">1. </w:t>
      </w:r>
      <w:r w:rsidR="00FB7BFF" w:rsidRPr="0009186B">
        <w:rPr>
          <w:lang w:val="pl-PL"/>
        </w:rPr>
        <w:t>Uczeń otrzymuje promocję do klasy programowo wyższej, jeżeli ze wszystkich obowiązkowych zajęć edukacyjnych, określonych w szkolnym planie nauczania, uzyskał roczne oceny klasyfikacyjne wyższe od oceny niedostatecznej</w:t>
      </w:r>
      <w:r w:rsidR="009434EC" w:rsidRPr="0009186B">
        <w:rPr>
          <w:lang w:val="pl-PL"/>
        </w:rPr>
        <w:t>.</w:t>
      </w:r>
      <w:r w:rsidR="00FB7BFF" w:rsidRPr="0009186B">
        <w:rPr>
          <w:lang w:val="pl-PL"/>
        </w:rPr>
        <w:t xml:space="preserve"> </w:t>
      </w:r>
    </w:p>
    <w:p w14:paraId="776E811E" w14:textId="77777777" w:rsidR="00CA60D5" w:rsidRPr="0009186B" w:rsidRDefault="00CA60D5" w:rsidP="00121324">
      <w:pPr>
        <w:suppressAutoHyphens/>
        <w:spacing w:line="276" w:lineRule="auto"/>
        <w:jc w:val="both"/>
        <w:rPr>
          <w:lang w:val="pl-PL"/>
        </w:rPr>
      </w:pPr>
    </w:p>
    <w:p w14:paraId="76E63CA2" w14:textId="284A6F02" w:rsidR="00FB7BFF" w:rsidRPr="0009186B" w:rsidRDefault="00CA60D5" w:rsidP="00121324">
      <w:pPr>
        <w:suppressAutoHyphens/>
        <w:spacing w:line="276" w:lineRule="auto"/>
        <w:jc w:val="both"/>
        <w:rPr>
          <w:lang w:val="pl-PL"/>
        </w:rPr>
      </w:pPr>
      <w:r w:rsidRPr="0009186B">
        <w:rPr>
          <w:lang w:val="pl-PL"/>
        </w:rPr>
        <w:t xml:space="preserve">2. </w:t>
      </w:r>
      <w:r w:rsidR="00FB7BFF" w:rsidRPr="0009186B">
        <w:rPr>
          <w:lang w:val="pl-PL"/>
        </w:rPr>
        <w:t>Uczeń, który w wyniku klasyfikacji rocznej uzyskał z obowiązkowych zajęć edukacyjnych średnią ocen co najmniej 4,75 oraz co najmniej bardzo dobrą ocenę zachowania, otrzymuje promocję do klasy programowo wyższej z wyróżnieniem.</w:t>
      </w:r>
    </w:p>
    <w:p w14:paraId="400D6EE7" w14:textId="77777777" w:rsidR="008C4785" w:rsidRPr="0009186B" w:rsidRDefault="008C4785" w:rsidP="00121324">
      <w:pPr>
        <w:suppressAutoHyphens/>
        <w:spacing w:line="276" w:lineRule="auto"/>
        <w:jc w:val="both"/>
        <w:rPr>
          <w:lang w:val="pl-PL"/>
        </w:rPr>
      </w:pPr>
    </w:p>
    <w:p w14:paraId="79B101BE" w14:textId="198F58CF" w:rsidR="00752B88" w:rsidRPr="0009186B" w:rsidRDefault="008C4785" w:rsidP="00121324">
      <w:pPr>
        <w:suppressAutoHyphens/>
        <w:spacing w:line="276" w:lineRule="auto"/>
        <w:jc w:val="both"/>
        <w:rPr>
          <w:b/>
          <w:bCs/>
          <w:lang w:val="pl-PL"/>
        </w:rPr>
      </w:pPr>
      <w:r w:rsidRPr="0009186B">
        <w:rPr>
          <w:lang w:val="pl-PL"/>
        </w:rPr>
        <w:t xml:space="preserve">3. </w:t>
      </w:r>
      <w:r w:rsidR="00FB7BFF" w:rsidRPr="0009186B">
        <w:rPr>
          <w:lang w:val="pl-PL"/>
        </w:rPr>
        <w:t xml:space="preserve">Laureaci </w:t>
      </w:r>
      <w:r w:rsidR="009434EC" w:rsidRPr="0009186B">
        <w:rPr>
          <w:lang w:val="pl-PL"/>
        </w:rPr>
        <w:t xml:space="preserve">kuratoryjnych </w:t>
      </w:r>
      <w:r w:rsidR="00FB7BFF" w:rsidRPr="0009186B">
        <w:rPr>
          <w:lang w:val="pl-PL"/>
        </w:rPr>
        <w:t xml:space="preserve">konkursów przedmiotowych </w:t>
      </w:r>
      <w:r w:rsidR="009434EC" w:rsidRPr="0009186B">
        <w:rPr>
          <w:lang w:val="pl-PL"/>
        </w:rPr>
        <w:t>i tematycznych otrzymują</w:t>
      </w:r>
      <w:r w:rsidR="00FB7BFF" w:rsidRPr="0009186B">
        <w:rPr>
          <w:lang w:val="pl-PL"/>
        </w:rPr>
        <w:t xml:space="preserve"> z danych zajęć edukacyjnych celującą roczną ocenę klasyfikacyjną. Uczeń, który tytuł laureata </w:t>
      </w:r>
      <w:r w:rsidR="009434EC" w:rsidRPr="0009186B">
        <w:rPr>
          <w:lang w:val="pl-PL"/>
        </w:rPr>
        <w:t xml:space="preserve">kuratoryjnego </w:t>
      </w:r>
      <w:r w:rsidR="00FB7BFF" w:rsidRPr="0009186B">
        <w:rPr>
          <w:lang w:val="pl-PL"/>
        </w:rPr>
        <w:t xml:space="preserve">konkursu przedmiotowego </w:t>
      </w:r>
      <w:r w:rsidR="009434EC" w:rsidRPr="0009186B">
        <w:rPr>
          <w:lang w:val="pl-PL"/>
        </w:rPr>
        <w:t xml:space="preserve">lub tematycznego </w:t>
      </w:r>
      <w:r w:rsidR="00FB7BFF" w:rsidRPr="0009186B">
        <w:rPr>
          <w:lang w:val="pl-PL"/>
        </w:rPr>
        <w:t>uzyskał po ustaleniu albo uzyskaniu rocznej oceny klasyfikacyjnej z zajęć edukacyjnych, otrzymuje z tych zajęć edukacyjnych celującą końcową ocenę klasyfikacyjną.</w:t>
      </w:r>
    </w:p>
    <w:p w14:paraId="061040AF" w14:textId="77777777" w:rsidR="008C4785" w:rsidRPr="0009186B" w:rsidRDefault="008C4785" w:rsidP="00121324">
      <w:pPr>
        <w:suppressAutoHyphens/>
        <w:spacing w:line="276" w:lineRule="auto"/>
        <w:jc w:val="both"/>
        <w:rPr>
          <w:lang w:val="pl-PL"/>
        </w:rPr>
      </w:pPr>
    </w:p>
    <w:p w14:paraId="169CCFA3" w14:textId="6D9C29AA" w:rsidR="00752B88" w:rsidRPr="0009186B" w:rsidRDefault="008C4785" w:rsidP="00121324">
      <w:pPr>
        <w:suppressAutoHyphens/>
        <w:spacing w:line="276" w:lineRule="auto"/>
        <w:jc w:val="both"/>
        <w:rPr>
          <w:b/>
          <w:bCs/>
          <w:lang w:val="pl-PL"/>
        </w:rPr>
      </w:pPr>
      <w:r w:rsidRPr="0009186B">
        <w:rPr>
          <w:lang w:val="pl-PL"/>
        </w:rPr>
        <w:t xml:space="preserve">4. </w:t>
      </w:r>
      <w:r w:rsidR="00FB7BFF" w:rsidRPr="0009186B">
        <w:rPr>
          <w:lang w:val="pl-PL"/>
        </w:rPr>
        <w:t>Uczeń, który nie spełnił warunków określonych w u</w:t>
      </w:r>
      <w:r w:rsidR="00752B88" w:rsidRPr="0009186B">
        <w:rPr>
          <w:lang w:val="pl-PL"/>
        </w:rPr>
        <w:t>st.1, nie otrzymuje promocji do kl</w:t>
      </w:r>
      <w:r w:rsidR="00FB7BFF" w:rsidRPr="0009186B">
        <w:rPr>
          <w:lang w:val="pl-PL"/>
        </w:rPr>
        <w:t>asy prog</w:t>
      </w:r>
      <w:r w:rsidR="009434EC" w:rsidRPr="0009186B">
        <w:rPr>
          <w:lang w:val="pl-PL"/>
        </w:rPr>
        <w:t>ramowo wyższej i powtarza klasę.</w:t>
      </w:r>
    </w:p>
    <w:p w14:paraId="1D92E5AC" w14:textId="77777777" w:rsidR="008C4785" w:rsidRPr="0009186B" w:rsidRDefault="008C4785" w:rsidP="00121324">
      <w:pPr>
        <w:suppressAutoHyphens/>
        <w:spacing w:line="276" w:lineRule="auto"/>
        <w:jc w:val="both"/>
        <w:rPr>
          <w:lang w:val="pl-PL"/>
        </w:rPr>
      </w:pPr>
    </w:p>
    <w:p w14:paraId="18D64C33" w14:textId="66F75D67" w:rsidR="0041468D" w:rsidRPr="0009186B" w:rsidRDefault="008C4785" w:rsidP="00121324">
      <w:pPr>
        <w:suppressAutoHyphens/>
        <w:spacing w:line="276" w:lineRule="auto"/>
        <w:jc w:val="both"/>
        <w:rPr>
          <w:b/>
          <w:bCs/>
          <w:lang w:val="pl-PL"/>
        </w:rPr>
      </w:pPr>
      <w:r w:rsidRPr="0009186B">
        <w:rPr>
          <w:lang w:val="pl-PL"/>
        </w:rPr>
        <w:t xml:space="preserve">5. </w:t>
      </w:r>
      <w:r w:rsidR="0041468D" w:rsidRPr="0009186B">
        <w:t>Uczeń ukończył szkołę, jeżeli ze wszystkich obowiązkowych zajęć edukacyjnych danego etapu edukacyjnego uzyskał oceny końcowe pozytywne i przystąpił do egzaminu zewnętrznego w klasie VIII.</w:t>
      </w:r>
    </w:p>
    <w:p w14:paraId="1A56042F" w14:textId="77777777" w:rsidR="008C4785" w:rsidRPr="0009186B" w:rsidRDefault="008C4785" w:rsidP="00121324">
      <w:pPr>
        <w:spacing w:line="276" w:lineRule="auto"/>
        <w:jc w:val="both"/>
      </w:pPr>
    </w:p>
    <w:p w14:paraId="70360BE7" w14:textId="5EEC67AF" w:rsidR="0041468D" w:rsidRPr="0009186B" w:rsidRDefault="008C4785" w:rsidP="00121324">
      <w:pPr>
        <w:spacing w:line="276" w:lineRule="auto"/>
        <w:jc w:val="both"/>
      </w:pPr>
      <w:r w:rsidRPr="0009186B">
        <w:t xml:space="preserve">6. </w:t>
      </w:r>
      <w:r w:rsidR="0041468D" w:rsidRPr="0009186B">
        <w:t>Uczeń ukończył szkołę z wyróżnieniem, jeżeli spełnił kryteria z ust. 5 oraz uzyskał średnią ocen z obowiązkowych zajęć edukacyjnych co najmniej 4,75 i co najmniej bardzo dobrą ocenę zachowania.</w:t>
      </w:r>
    </w:p>
    <w:p w14:paraId="647392C7" w14:textId="0043EC82" w:rsidR="00FB7BFF" w:rsidRPr="0009186B" w:rsidRDefault="00CA612A" w:rsidP="00121324">
      <w:pPr>
        <w:suppressAutoHyphens/>
        <w:spacing w:line="276" w:lineRule="auto"/>
        <w:jc w:val="center"/>
        <w:rPr>
          <w:b/>
          <w:bCs/>
          <w:lang w:val="pl-PL"/>
        </w:rPr>
      </w:pPr>
      <w:r w:rsidRPr="0009186B">
        <w:rPr>
          <w:b/>
          <w:bCs/>
          <w:lang w:val="pl-PL"/>
        </w:rPr>
        <w:t>§</w:t>
      </w:r>
      <w:r w:rsidR="008C4785" w:rsidRPr="0009186B">
        <w:rPr>
          <w:b/>
          <w:bCs/>
          <w:lang w:val="pl-PL"/>
        </w:rPr>
        <w:t xml:space="preserve"> </w:t>
      </w:r>
      <w:r w:rsidRPr="0009186B">
        <w:rPr>
          <w:b/>
          <w:bCs/>
          <w:lang w:val="pl-PL"/>
        </w:rPr>
        <w:t>39</w:t>
      </w:r>
      <w:r w:rsidR="008C4785" w:rsidRPr="0009186B">
        <w:rPr>
          <w:b/>
          <w:bCs/>
          <w:lang w:val="pl-PL"/>
        </w:rPr>
        <w:t>.</w:t>
      </w:r>
    </w:p>
    <w:p w14:paraId="40D2D1DB" w14:textId="77777777" w:rsidR="00FB7BFF" w:rsidRPr="0009186B" w:rsidRDefault="00FB7BFF" w:rsidP="00121324">
      <w:pPr>
        <w:spacing w:line="276" w:lineRule="auto"/>
        <w:jc w:val="center"/>
        <w:rPr>
          <w:lang w:val="pl-PL"/>
        </w:rPr>
      </w:pPr>
      <w:r w:rsidRPr="0009186B">
        <w:rPr>
          <w:b/>
          <w:bCs/>
          <w:lang w:val="pl-PL"/>
        </w:rPr>
        <w:t>Egzamin poprawkowy</w:t>
      </w:r>
    </w:p>
    <w:p w14:paraId="3963B6BC" w14:textId="77777777" w:rsidR="0011517D" w:rsidRPr="0009186B" w:rsidRDefault="0011517D" w:rsidP="00121324">
      <w:pPr>
        <w:suppressAutoHyphens/>
        <w:spacing w:line="276" w:lineRule="auto"/>
        <w:jc w:val="both"/>
        <w:rPr>
          <w:lang w:val="pl-PL"/>
        </w:rPr>
      </w:pPr>
    </w:p>
    <w:p w14:paraId="72C9982C" w14:textId="2987C7DB" w:rsidR="00FB7BFF" w:rsidRPr="0009186B" w:rsidRDefault="0011517D" w:rsidP="00121324">
      <w:pPr>
        <w:suppressAutoHyphens/>
        <w:spacing w:line="276" w:lineRule="auto"/>
        <w:jc w:val="both"/>
        <w:rPr>
          <w:lang w:val="pl-PL"/>
        </w:rPr>
      </w:pPr>
      <w:r w:rsidRPr="0009186B">
        <w:rPr>
          <w:lang w:val="pl-PL"/>
        </w:rPr>
        <w:t xml:space="preserve">1. </w:t>
      </w:r>
      <w:r w:rsidR="00FB7BFF" w:rsidRPr="0009186B">
        <w:rPr>
          <w:lang w:val="pl-PL"/>
        </w:rPr>
        <w:t>Uczeń, który w wyniku klasyfikacji rocznej uzyskał ocenę niedostateczną z jednych o</w:t>
      </w:r>
      <w:r w:rsidR="00752B88" w:rsidRPr="0009186B">
        <w:rPr>
          <w:lang w:val="pl-PL"/>
        </w:rPr>
        <w:t>bowiązkowych zajęć edukacyjnych</w:t>
      </w:r>
      <w:r w:rsidR="00FB7BFF" w:rsidRPr="0009186B">
        <w:rPr>
          <w:lang w:val="pl-PL"/>
        </w:rPr>
        <w:t xml:space="preserve"> może zdawać egzamin popraw</w:t>
      </w:r>
      <w:r w:rsidR="00752B88" w:rsidRPr="0009186B">
        <w:rPr>
          <w:lang w:val="pl-PL"/>
        </w:rPr>
        <w:t xml:space="preserve">kowy. </w:t>
      </w:r>
      <w:r w:rsidR="00FB7BFF" w:rsidRPr="0009186B">
        <w:rPr>
          <w:lang w:val="pl-PL"/>
        </w:rPr>
        <w:t>Rada Pedagogiczna może wyrazić zgodę na egzamin poprawkowy z dwóch obowiązkowych zajęć edukacyjnych.</w:t>
      </w:r>
    </w:p>
    <w:p w14:paraId="13EF007D" w14:textId="77777777" w:rsidR="0011517D" w:rsidRPr="0009186B" w:rsidRDefault="0011517D" w:rsidP="00121324">
      <w:pPr>
        <w:suppressAutoHyphens/>
        <w:spacing w:line="276" w:lineRule="auto"/>
        <w:jc w:val="both"/>
        <w:rPr>
          <w:lang w:val="pl-PL"/>
        </w:rPr>
      </w:pPr>
    </w:p>
    <w:p w14:paraId="32E7455D" w14:textId="5C234808" w:rsidR="00FB7BFF" w:rsidRPr="0009186B" w:rsidRDefault="0011517D" w:rsidP="00121324">
      <w:pPr>
        <w:suppressAutoHyphens/>
        <w:spacing w:line="276" w:lineRule="auto"/>
        <w:jc w:val="both"/>
        <w:rPr>
          <w:lang w:val="pl-PL"/>
        </w:rPr>
      </w:pPr>
      <w:r w:rsidRPr="0009186B">
        <w:rPr>
          <w:lang w:val="pl-PL"/>
        </w:rPr>
        <w:t xml:space="preserve">2. </w:t>
      </w:r>
      <w:r w:rsidR="00FB7BFF" w:rsidRPr="0009186B">
        <w:rPr>
          <w:lang w:val="pl-PL"/>
        </w:rPr>
        <w:t>Egzamin poprawkowy składa się z części pisemnej oraz części ustnej, z wyjątkiem</w:t>
      </w:r>
      <w:r w:rsidRPr="0009186B">
        <w:rPr>
          <w:lang w:val="pl-PL"/>
        </w:rPr>
        <w:t xml:space="preserve"> </w:t>
      </w:r>
      <w:r w:rsidR="00FB7BFF" w:rsidRPr="0009186B">
        <w:rPr>
          <w:lang w:val="pl-PL"/>
        </w:rPr>
        <w:t>egzaminu z plastyki, muzyki, informatyki, techniki oraz wychowania fizycznego, z których egzamin ma przede wszystkim formę zadań praktycznych.</w:t>
      </w:r>
    </w:p>
    <w:p w14:paraId="203ADCD2" w14:textId="77777777" w:rsidR="0011517D" w:rsidRPr="0009186B" w:rsidRDefault="0011517D" w:rsidP="00121324">
      <w:pPr>
        <w:suppressAutoHyphens/>
        <w:spacing w:line="276" w:lineRule="auto"/>
        <w:jc w:val="both"/>
        <w:rPr>
          <w:lang w:val="pl-PL"/>
        </w:rPr>
      </w:pPr>
    </w:p>
    <w:p w14:paraId="6D5CD4DA" w14:textId="270B3581" w:rsidR="00FB7BFF" w:rsidRPr="0009186B" w:rsidRDefault="0011517D" w:rsidP="00121324">
      <w:pPr>
        <w:suppressAutoHyphens/>
        <w:spacing w:line="276" w:lineRule="auto"/>
        <w:jc w:val="both"/>
        <w:rPr>
          <w:lang w:val="pl-PL"/>
        </w:rPr>
      </w:pPr>
      <w:r w:rsidRPr="0009186B">
        <w:rPr>
          <w:lang w:val="pl-PL"/>
        </w:rPr>
        <w:t xml:space="preserve">3. </w:t>
      </w:r>
      <w:r w:rsidR="00FB7BFF" w:rsidRPr="0009186B">
        <w:rPr>
          <w:lang w:val="pl-PL"/>
        </w:rPr>
        <w:t xml:space="preserve">Termin egzaminu poprawkowego wyznacza </w:t>
      </w:r>
      <w:r w:rsidR="00426401" w:rsidRPr="0009186B">
        <w:rPr>
          <w:lang w:val="pl-PL"/>
        </w:rPr>
        <w:t>Dyrektor S</w:t>
      </w:r>
      <w:r w:rsidR="00FB7BFF" w:rsidRPr="0009186B">
        <w:rPr>
          <w:lang w:val="pl-PL"/>
        </w:rPr>
        <w:t>zkoły w ostatnim tygodniu ferii let</w:t>
      </w:r>
      <w:r w:rsidR="00426401" w:rsidRPr="0009186B">
        <w:rPr>
          <w:lang w:val="pl-PL"/>
        </w:rPr>
        <w:t>nich.</w:t>
      </w:r>
    </w:p>
    <w:p w14:paraId="318F4C9F" w14:textId="77777777" w:rsidR="0011517D" w:rsidRPr="0009186B" w:rsidRDefault="0011517D" w:rsidP="00121324">
      <w:pPr>
        <w:suppressAutoHyphens/>
        <w:spacing w:line="276" w:lineRule="auto"/>
        <w:jc w:val="both"/>
        <w:rPr>
          <w:lang w:val="pl-PL"/>
        </w:rPr>
      </w:pPr>
    </w:p>
    <w:p w14:paraId="1D5EA7C2" w14:textId="4CC7A7F5" w:rsidR="00FB7BFF" w:rsidRPr="0009186B" w:rsidRDefault="0011517D" w:rsidP="00121324">
      <w:pPr>
        <w:suppressAutoHyphens/>
        <w:spacing w:line="276" w:lineRule="auto"/>
        <w:jc w:val="both"/>
        <w:rPr>
          <w:lang w:val="pl-PL"/>
        </w:rPr>
      </w:pPr>
      <w:r w:rsidRPr="0009186B">
        <w:rPr>
          <w:lang w:val="pl-PL"/>
        </w:rPr>
        <w:t xml:space="preserve">4. </w:t>
      </w:r>
      <w:r w:rsidR="00FB7BFF" w:rsidRPr="0009186B">
        <w:rPr>
          <w:lang w:val="pl-PL"/>
        </w:rPr>
        <w:t>Egzamin poprawkowy przep</w:t>
      </w:r>
      <w:r w:rsidR="00426401" w:rsidRPr="0009186B">
        <w:rPr>
          <w:lang w:val="pl-PL"/>
        </w:rPr>
        <w:t>rowadza komisja powołana przez Dyrektora S</w:t>
      </w:r>
      <w:r w:rsidR="00FB7BFF" w:rsidRPr="0009186B">
        <w:rPr>
          <w:lang w:val="pl-PL"/>
        </w:rPr>
        <w:t>zkoły. W skład komisji wchodzą:</w:t>
      </w:r>
    </w:p>
    <w:p w14:paraId="58278C7E" w14:textId="77777777" w:rsidR="0011517D" w:rsidRPr="0009186B" w:rsidRDefault="00426401" w:rsidP="00121324">
      <w:pPr>
        <w:pStyle w:val="Akapitzlist"/>
        <w:numPr>
          <w:ilvl w:val="1"/>
          <w:numId w:val="13"/>
        </w:numPr>
        <w:suppressAutoHyphens/>
        <w:ind w:left="714" w:hanging="357"/>
        <w:jc w:val="both"/>
        <w:rPr>
          <w:rFonts w:ascii="Times New Roman" w:hAnsi="Times New Roman"/>
          <w:sz w:val="24"/>
          <w:szCs w:val="24"/>
        </w:rPr>
      </w:pPr>
      <w:r w:rsidRPr="0009186B">
        <w:rPr>
          <w:rFonts w:ascii="Times New Roman" w:hAnsi="Times New Roman"/>
          <w:sz w:val="24"/>
          <w:szCs w:val="24"/>
        </w:rPr>
        <w:t>Dyrektor S</w:t>
      </w:r>
      <w:r w:rsidR="00FB7BFF" w:rsidRPr="0009186B">
        <w:rPr>
          <w:rFonts w:ascii="Times New Roman" w:hAnsi="Times New Roman"/>
          <w:sz w:val="24"/>
          <w:szCs w:val="24"/>
        </w:rPr>
        <w:t>zkoły albo nauczyciel zajmujący w tej szkole inne stanowisko kierownicze - jako przewodniczący komisji;</w:t>
      </w:r>
      <w:r w:rsidR="0011517D" w:rsidRPr="0009186B">
        <w:rPr>
          <w:rFonts w:ascii="Times New Roman" w:hAnsi="Times New Roman"/>
          <w:sz w:val="24"/>
          <w:szCs w:val="24"/>
        </w:rPr>
        <w:t xml:space="preserve"> </w:t>
      </w:r>
    </w:p>
    <w:p w14:paraId="25E1FF9B" w14:textId="77777777" w:rsidR="0011517D" w:rsidRPr="0009186B" w:rsidRDefault="00FB7BFF" w:rsidP="00121324">
      <w:pPr>
        <w:pStyle w:val="Akapitzlist"/>
        <w:numPr>
          <w:ilvl w:val="1"/>
          <w:numId w:val="13"/>
        </w:numPr>
        <w:suppressAutoHyphens/>
        <w:ind w:left="714" w:hanging="357"/>
        <w:jc w:val="both"/>
        <w:rPr>
          <w:rFonts w:ascii="Times New Roman" w:hAnsi="Times New Roman"/>
          <w:sz w:val="24"/>
          <w:szCs w:val="24"/>
        </w:rPr>
      </w:pPr>
      <w:r w:rsidRPr="0009186B">
        <w:rPr>
          <w:rFonts w:ascii="Times New Roman" w:hAnsi="Times New Roman"/>
          <w:sz w:val="24"/>
          <w:szCs w:val="24"/>
        </w:rPr>
        <w:t>nauczyciel prowadzący dane zajęcia edukacyjne - jako egzaminujący;</w:t>
      </w:r>
      <w:r w:rsidR="0011517D" w:rsidRPr="0009186B">
        <w:rPr>
          <w:rFonts w:ascii="Times New Roman" w:hAnsi="Times New Roman"/>
          <w:sz w:val="24"/>
          <w:szCs w:val="24"/>
        </w:rPr>
        <w:t xml:space="preserve"> </w:t>
      </w:r>
    </w:p>
    <w:p w14:paraId="58FECDCD" w14:textId="1FA8B2D9" w:rsidR="00FB7BFF" w:rsidRPr="0009186B" w:rsidRDefault="00FB7BFF" w:rsidP="00121324">
      <w:pPr>
        <w:pStyle w:val="Akapitzlist"/>
        <w:numPr>
          <w:ilvl w:val="1"/>
          <w:numId w:val="13"/>
        </w:numPr>
        <w:suppressAutoHyphens/>
        <w:ind w:left="714" w:hanging="357"/>
        <w:jc w:val="both"/>
        <w:rPr>
          <w:rFonts w:ascii="Times New Roman" w:hAnsi="Times New Roman"/>
          <w:sz w:val="24"/>
          <w:szCs w:val="24"/>
        </w:rPr>
      </w:pPr>
      <w:r w:rsidRPr="0009186B">
        <w:rPr>
          <w:rFonts w:ascii="Times New Roman" w:hAnsi="Times New Roman"/>
          <w:sz w:val="24"/>
          <w:szCs w:val="24"/>
        </w:rPr>
        <w:lastRenderedPageBreak/>
        <w:t>nauczyciel prowadzący takie same lub pokrewne zajęcia edukacyjne - jako członek komisji.</w:t>
      </w:r>
    </w:p>
    <w:p w14:paraId="422A0B89" w14:textId="0FAF8477" w:rsidR="00FB7BFF" w:rsidRPr="0009186B" w:rsidRDefault="0011517D" w:rsidP="00121324">
      <w:pPr>
        <w:suppressAutoHyphens/>
        <w:spacing w:line="276" w:lineRule="auto"/>
        <w:jc w:val="both"/>
        <w:rPr>
          <w:lang w:val="pl-PL"/>
        </w:rPr>
      </w:pPr>
      <w:r w:rsidRPr="0009186B">
        <w:rPr>
          <w:lang w:val="pl-PL"/>
        </w:rPr>
        <w:t xml:space="preserve">5. </w:t>
      </w:r>
      <w:r w:rsidR="00FB7BFF" w:rsidRPr="0009186B">
        <w:rPr>
          <w:lang w:val="pl-PL"/>
        </w:rPr>
        <w:t xml:space="preserve">Nauczyciel, o którym mowa w ust. 4  pkt </w:t>
      </w:r>
      <w:r w:rsidRPr="0009186B">
        <w:rPr>
          <w:lang w:val="pl-PL"/>
        </w:rPr>
        <w:t>2</w:t>
      </w:r>
      <w:r w:rsidR="00FB7BFF" w:rsidRPr="0009186B">
        <w:rPr>
          <w:lang w:val="pl-PL"/>
        </w:rPr>
        <w:t>, może być zwolniony z udziału w pracy komisji na własną prośbę lub w innych, szczególnie uzasadnionych przypadkach. W takim przypadku dyrektor szkoły powołuje jako osobę egzaminującą innego nauczyciela prowadzącego takie same zajęcia edukacyjne,</w:t>
      </w:r>
      <w:r w:rsidR="00426401" w:rsidRPr="0009186B">
        <w:rPr>
          <w:lang w:val="pl-PL"/>
        </w:rPr>
        <w:t xml:space="preserve"> z tym że powołanie nauczyciela </w:t>
      </w:r>
      <w:r w:rsidR="00FB7BFF" w:rsidRPr="0009186B">
        <w:rPr>
          <w:lang w:val="pl-PL"/>
        </w:rPr>
        <w:t>zatrudnionego</w:t>
      </w:r>
      <w:r w:rsidR="00426401" w:rsidRPr="0009186B">
        <w:rPr>
          <w:lang w:val="pl-PL"/>
        </w:rPr>
        <w:t xml:space="preserve"> </w:t>
      </w:r>
      <w:r w:rsidR="00FB7BFF" w:rsidRPr="0009186B">
        <w:rPr>
          <w:lang w:val="pl-PL"/>
        </w:rPr>
        <w:t>w</w:t>
      </w:r>
      <w:r w:rsidR="00426401" w:rsidRPr="0009186B">
        <w:rPr>
          <w:lang w:val="pl-PL"/>
        </w:rPr>
        <w:t xml:space="preserve"> </w:t>
      </w:r>
      <w:r w:rsidR="00FB7BFF" w:rsidRPr="0009186B">
        <w:rPr>
          <w:lang w:val="pl-PL"/>
        </w:rPr>
        <w:t>innej</w:t>
      </w:r>
      <w:r w:rsidR="00426401" w:rsidRPr="0009186B">
        <w:rPr>
          <w:lang w:val="pl-PL"/>
        </w:rPr>
        <w:t xml:space="preserve"> </w:t>
      </w:r>
      <w:r w:rsidR="00FB7BFF" w:rsidRPr="0009186B">
        <w:rPr>
          <w:lang w:val="pl-PL"/>
        </w:rPr>
        <w:t>szkole</w:t>
      </w:r>
      <w:r w:rsidR="00426401" w:rsidRPr="0009186B">
        <w:rPr>
          <w:lang w:val="pl-PL"/>
        </w:rPr>
        <w:t xml:space="preserve"> </w:t>
      </w:r>
      <w:r w:rsidR="00FB7BFF" w:rsidRPr="0009186B">
        <w:rPr>
          <w:lang w:val="pl-PL"/>
        </w:rPr>
        <w:t>na</w:t>
      </w:r>
      <w:r w:rsidR="00426401" w:rsidRPr="0009186B">
        <w:rPr>
          <w:lang w:val="pl-PL"/>
        </w:rPr>
        <w:t xml:space="preserve"> </w:t>
      </w:r>
      <w:r w:rsidR="00FB7BFF" w:rsidRPr="0009186B">
        <w:rPr>
          <w:lang w:val="pl-PL"/>
        </w:rPr>
        <w:t>stępuje</w:t>
      </w:r>
      <w:r w:rsidR="00426401" w:rsidRPr="0009186B">
        <w:rPr>
          <w:lang w:val="pl-PL"/>
        </w:rPr>
        <w:t xml:space="preserve"> </w:t>
      </w:r>
      <w:r w:rsidR="00FB7BFF" w:rsidRPr="0009186B">
        <w:rPr>
          <w:lang w:val="pl-PL"/>
        </w:rPr>
        <w:t>w porozumieniu z dyrektorem tej szkoły.</w:t>
      </w:r>
    </w:p>
    <w:p w14:paraId="502CD791" w14:textId="77777777" w:rsidR="00265B1D" w:rsidRPr="0009186B" w:rsidRDefault="00265B1D" w:rsidP="00121324">
      <w:pPr>
        <w:suppressAutoHyphens/>
        <w:spacing w:line="276" w:lineRule="auto"/>
        <w:jc w:val="both"/>
        <w:rPr>
          <w:lang w:val="pl-PL"/>
        </w:rPr>
      </w:pPr>
    </w:p>
    <w:p w14:paraId="62096D58" w14:textId="4D026000" w:rsidR="00FB7BFF" w:rsidRPr="0009186B" w:rsidRDefault="00265B1D" w:rsidP="00121324">
      <w:pPr>
        <w:suppressAutoHyphens/>
        <w:spacing w:line="276" w:lineRule="auto"/>
        <w:jc w:val="both"/>
        <w:rPr>
          <w:lang w:val="pl-PL"/>
        </w:rPr>
      </w:pPr>
      <w:r w:rsidRPr="0009186B">
        <w:rPr>
          <w:lang w:val="pl-PL"/>
        </w:rPr>
        <w:t xml:space="preserve">6. </w:t>
      </w:r>
      <w:r w:rsidR="00FB7BFF" w:rsidRPr="0009186B">
        <w:rPr>
          <w:lang w:val="pl-PL"/>
        </w:rPr>
        <w:t xml:space="preserve">Z przeprowadzonego egzaminu poprawkowego sporządza się protokół zawierający </w:t>
      </w:r>
      <w:r w:rsidRPr="0009186B">
        <w:rPr>
          <w:lang w:val="pl-PL"/>
        </w:rPr>
        <w:t xml:space="preserve">                      </w:t>
      </w:r>
      <w:r w:rsidR="00FB7BFF" w:rsidRPr="0009186B">
        <w:rPr>
          <w:lang w:val="pl-PL"/>
        </w:rPr>
        <w:t>w szczególności:</w:t>
      </w:r>
    </w:p>
    <w:p w14:paraId="222CBA7D" w14:textId="77777777" w:rsidR="00265B1D" w:rsidRPr="0009186B" w:rsidRDefault="00FB7BFF" w:rsidP="00121324">
      <w:pPr>
        <w:pStyle w:val="Akapitzlist"/>
        <w:numPr>
          <w:ilvl w:val="1"/>
          <w:numId w:val="14"/>
        </w:numPr>
        <w:suppressAutoHyphens/>
        <w:ind w:left="714" w:hanging="357"/>
        <w:jc w:val="both"/>
        <w:rPr>
          <w:rFonts w:ascii="Times New Roman" w:hAnsi="Times New Roman"/>
          <w:sz w:val="24"/>
          <w:szCs w:val="24"/>
        </w:rPr>
      </w:pPr>
      <w:r w:rsidRPr="0009186B">
        <w:rPr>
          <w:rFonts w:ascii="Times New Roman" w:hAnsi="Times New Roman"/>
          <w:sz w:val="24"/>
          <w:szCs w:val="24"/>
        </w:rPr>
        <w:t>skład komisji;</w:t>
      </w:r>
      <w:r w:rsidR="00265B1D" w:rsidRPr="0009186B">
        <w:rPr>
          <w:rFonts w:ascii="Times New Roman" w:hAnsi="Times New Roman"/>
          <w:sz w:val="24"/>
          <w:szCs w:val="24"/>
        </w:rPr>
        <w:t xml:space="preserve"> </w:t>
      </w:r>
    </w:p>
    <w:p w14:paraId="5C1705AC" w14:textId="77777777" w:rsidR="00265B1D" w:rsidRPr="0009186B" w:rsidRDefault="00FB7BFF" w:rsidP="00121324">
      <w:pPr>
        <w:pStyle w:val="Akapitzlist"/>
        <w:numPr>
          <w:ilvl w:val="1"/>
          <w:numId w:val="14"/>
        </w:numPr>
        <w:suppressAutoHyphens/>
        <w:jc w:val="both"/>
        <w:rPr>
          <w:rFonts w:ascii="Times New Roman" w:hAnsi="Times New Roman"/>
          <w:sz w:val="24"/>
          <w:szCs w:val="24"/>
        </w:rPr>
      </w:pPr>
      <w:r w:rsidRPr="0009186B">
        <w:rPr>
          <w:rFonts w:ascii="Times New Roman" w:hAnsi="Times New Roman"/>
          <w:sz w:val="24"/>
          <w:szCs w:val="24"/>
        </w:rPr>
        <w:t>termin egzaminu poprawkowego;</w:t>
      </w:r>
      <w:r w:rsidR="00265B1D" w:rsidRPr="0009186B">
        <w:rPr>
          <w:rFonts w:ascii="Times New Roman" w:hAnsi="Times New Roman"/>
          <w:sz w:val="24"/>
          <w:szCs w:val="24"/>
        </w:rPr>
        <w:t xml:space="preserve"> </w:t>
      </w:r>
    </w:p>
    <w:p w14:paraId="2AFCF600" w14:textId="77777777" w:rsidR="00265B1D" w:rsidRPr="0009186B" w:rsidRDefault="00FB7BFF" w:rsidP="00121324">
      <w:pPr>
        <w:pStyle w:val="Akapitzlist"/>
        <w:numPr>
          <w:ilvl w:val="1"/>
          <w:numId w:val="14"/>
        </w:numPr>
        <w:suppressAutoHyphens/>
        <w:jc w:val="both"/>
        <w:rPr>
          <w:rFonts w:ascii="Times New Roman" w:hAnsi="Times New Roman"/>
          <w:sz w:val="24"/>
          <w:szCs w:val="24"/>
        </w:rPr>
      </w:pPr>
      <w:r w:rsidRPr="0009186B">
        <w:rPr>
          <w:rFonts w:ascii="Times New Roman" w:hAnsi="Times New Roman"/>
          <w:sz w:val="24"/>
          <w:szCs w:val="24"/>
        </w:rPr>
        <w:t>pytania egzaminacyjne;</w:t>
      </w:r>
      <w:r w:rsidR="00265B1D" w:rsidRPr="0009186B">
        <w:rPr>
          <w:rFonts w:ascii="Times New Roman" w:hAnsi="Times New Roman"/>
          <w:sz w:val="24"/>
          <w:szCs w:val="24"/>
        </w:rPr>
        <w:t xml:space="preserve"> </w:t>
      </w:r>
    </w:p>
    <w:p w14:paraId="5829F6C9" w14:textId="12C858A2" w:rsidR="00FB7BFF" w:rsidRPr="0009186B" w:rsidRDefault="00FB7BFF" w:rsidP="00121324">
      <w:pPr>
        <w:pStyle w:val="Akapitzlist"/>
        <w:numPr>
          <w:ilvl w:val="1"/>
          <w:numId w:val="14"/>
        </w:numPr>
        <w:suppressAutoHyphens/>
        <w:jc w:val="both"/>
        <w:rPr>
          <w:rFonts w:ascii="Times New Roman" w:hAnsi="Times New Roman"/>
          <w:sz w:val="24"/>
          <w:szCs w:val="24"/>
        </w:rPr>
      </w:pPr>
      <w:r w:rsidRPr="0009186B">
        <w:rPr>
          <w:rFonts w:ascii="Times New Roman" w:hAnsi="Times New Roman"/>
          <w:sz w:val="24"/>
          <w:szCs w:val="24"/>
        </w:rPr>
        <w:t>wynik egzaminu poprawkowego oraz uzyskaną ocenę.</w:t>
      </w:r>
    </w:p>
    <w:p w14:paraId="5CED6385" w14:textId="59D7DA10" w:rsidR="00FB7BFF" w:rsidRPr="0009186B" w:rsidRDefault="00265B1D" w:rsidP="00121324">
      <w:pPr>
        <w:suppressAutoHyphens/>
        <w:spacing w:line="276" w:lineRule="auto"/>
        <w:jc w:val="both"/>
        <w:rPr>
          <w:lang w:val="pl-PL"/>
        </w:rPr>
      </w:pPr>
      <w:r w:rsidRPr="0009186B">
        <w:rPr>
          <w:lang w:val="pl-PL"/>
        </w:rPr>
        <w:t xml:space="preserve">7. </w:t>
      </w:r>
      <w:r w:rsidR="00FB7BFF" w:rsidRPr="0009186B">
        <w:rPr>
          <w:lang w:val="pl-PL"/>
        </w:rPr>
        <w:t>Do protokołu dołącza się pisemne prace ucznia i zwięzłą informację o ustnych odpowiedziach ucznia. Protokół stanowi załącznik do arkusza ocen ucznia.</w:t>
      </w:r>
    </w:p>
    <w:p w14:paraId="4243151C" w14:textId="77777777" w:rsidR="00265B1D" w:rsidRPr="0009186B" w:rsidRDefault="00265B1D" w:rsidP="00121324">
      <w:pPr>
        <w:suppressAutoHyphens/>
        <w:spacing w:line="276" w:lineRule="auto"/>
        <w:jc w:val="both"/>
        <w:rPr>
          <w:lang w:val="pl-PL"/>
        </w:rPr>
      </w:pPr>
    </w:p>
    <w:p w14:paraId="1A0FD1BE" w14:textId="6956717F" w:rsidR="00FB7BFF" w:rsidRPr="0009186B" w:rsidRDefault="00265B1D" w:rsidP="00121324">
      <w:pPr>
        <w:suppressAutoHyphens/>
        <w:spacing w:line="276" w:lineRule="auto"/>
        <w:jc w:val="both"/>
        <w:rPr>
          <w:lang w:val="pl-PL"/>
        </w:rPr>
      </w:pPr>
      <w:r w:rsidRPr="0009186B">
        <w:rPr>
          <w:lang w:val="pl-PL"/>
        </w:rPr>
        <w:t xml:space="preserve">8. </w:t>
      </w:r>
      <w:r w:rsidR="00FB7BFF" w:rsidRPr="0009186B">
        <w:rPr>
          <w:lang w:val="pl-PL"/>
        </w:rPr>
        <w:t xml:space="preserve">Uczeń, który z przyczyn usprawiedliwionych nie przystąpił do egzaminu poprawkowego </w:t>
      </w:r>
      <w:r w:rsidRPr="0009186B">
        <w:rPr>
          <w:lang w:val="pl-PL"/>
        </w:rPr>
        <w:t xml:space="preserve"> </w:t>
      </w:r>
      <w:r w:rsidR="00FB7BFF" w:rsidRPr="0009186B">
        <w:rPr>
          <w:lang w:val="pl-PL"/>
        </w:rPr>
        <w:t>w wyznaczonym terminie, może przystąpić do niego w dodatkowym te</w:t>
      </w:r>
      <w:r w:rsidR="00426401" w:rsidRPr="0009186B">
        <w:rPr>
          <w:lang w:val="pl-PL"/>
        </w:rPr>
        <w:t>rminie, wyznaczonym przez Dyrektora S</w:t>
      </w:r>
      <w:r w:rsidR="00FB7BFF" w:rsidRPr="0009186B">
        <w:rPr>
          <w:lang w:val="pl-PL"/>
        </w:rPr>
        <w:t>zkoły, nie później niż do końca września.</w:t>
      </w:r>
    </w:p>
    <w:p w14:paraId="072536BD" w14:textId="77777777" w:rsidR="00265B1D" w:rsidRPr="0009186B" w:rsidRDefault="00265B1D" w:rsidP="00121324">
      <w:pPr>
        <w:suppressAutoHyphens/>
        <w:spacing w:line="276" w:lineRule="auto"/>
        <w:jc w:val="both"/>
        <w:rPr>
          <w:lang w:val="pl-PL"/>
        </w:rPr>
      </w:pPr>
    </w:p>
    <w:p w14:paraId="6BEE1321" w14:textId="6EF1DF30" w:rsidR="00FB7BFF" w:rsidRPr="0009186B" w:rsidRDefault="00265B1D" w:rsidP="00121324">
      <w:pPr>
        <w:suppressAutoHyphens/>
        <w:spacing w:line="276" w:lineRule="auto"/>
        <w:jc w:val="both"/>
        <w:rPr>
          <w:lang w:val="pl-PL"/>
        </w:rPr>
      </w:pPr>
      <w:r w:rsidRPr="0009186B">
        <w:rPr>
          <w:lang w:val="pl-PL"/>
        </w:rPr>
        <w:t xml:space="preserve">9. </w:t>
      </w:r>
      <w:r w:rsidR="00FB7BFF" w:rsidRPr="0009186B">
        <w:rPr>
          <w:lang w:val="pl-PL"/>
        </w:rPr>
        <w:t>Uczeń, który nie zdał egzaminu poprawkowego, nie otrzymuje promocji do klasy programowo wyższej i powtarza klasę</w:t>
      </w:r>
      <w:r w:rsidRPr="0009186B">
        <w:rPr>
          <w:lang w:val="pl-PL"/>
        </w:rPr>
        <w:t>,</w:t>
      </w:r>
      <w:r w:rsidR="00FB7BFF" w:rsidRPr="0009186B">
        <w:rPr>
          <w:lang w:val="pl-PL"/>
        </w:rPr>
        <w:t xml:space="preserve"> z zastrzeżeniem ust.10.</w:t>
      </w:r>
    </w:p>
    <w:p w14:paraId="0B5E8A78" w14:textId="77777777" w:rsidR="009A4371" w:rsidRDefault="009A4371" w:rsidP="00121324">
      <w:pPr>
        <w:suppressAutoHyphens/>
        <w:spacing w:line="276" w:lineRule="auto"/>
        <w:jc w:val="both"/>
        <w:rPr>
          <w:lang w:val="pl-PL"/>
        </w:rPr>
      </w:pPr>
    </w:p>
    <w:p w14:paraId="2760C02B" w14:textId="2F5FDAED" w:rsidR="00FB7BFF" w:rsidRPr="0009186B" w:rsidRDefault="00265B1D" w:rsidP="00121324">
      <w:pPr>
        <w:suppressAutoHyphens/>
        <w:spacing w:line="276" w:lineRule="auto"/>
        <w:jc w:val="both"/>
        <w:rPr>
          <w:b/>
          <w:bCs/>
          <w:lang w:val="pl-PL"/>
        </w:rPr>
      </w:pPr>
      <w:r w:rsidRPr="0009186B">
        <w:rPr>
          <w:lang w:val="pl-PL"/>
        </w:rPr>
        <w:t xml:space="preserve">10. </w:t>
      </w:r>
      <w:r w:rsidR="00FB7BFF" w:rsidRPr="0009186B">
        <w:rPr>
          <w:lang w:val="pl-PL"/>
        </w:rPr>
        <w:t>Uwzględniając możliwości edukacyjne uczn</w:t>
      </w:r>
      <w:r w:rsidR="00426401" w:rsidRPr="0009186B">
        <w:rPr>
          <w:lang w:val="pl-PL"/>
        </w:rPr>
        <w:t>ia</w:t>
      </w:r>
      <w:r w:rsidR="00FB7BFF" w:rsidRPr="0009186B">
        <w:rPr>
          <w:lang w:val="pl-PL"/>
        </w:rPr>
        <w:t xml:space="preserve">, Rada Pedagogiczna może jeden raz </w:t>
      </w:r>
      <w:r w:rsidRPr="0009186B">
        <w:rPr>
          <w:lang w:val="pl-PL"/>
        </w:rPr>
        <w:t xml:space="preserve">                              </w:t>
      </w:r>
      <w:r w:rsidR="00FB7BFF" w:rsidRPr="0009186B">
        <w:rPr>
          <w:lang w:val="pl-PL"/>
        </w:rPr>
        <w:t xml:space="preserve">w ciągu danego etapu edukacyjnego promować do klasy programowo wyższej ucznia, który nie zdał egzaminu poprawkowego z jednych obowiązkowych zajęć edukacyjnych, </w:t>
      </w:r>
      <w:r w:rsidRPr="0009186B">
        <w:rPr>
          <w:lang w:val="pl-PL"/>
        </w:rPr>
        <w:t xml:space="preserve">                            </w:t>
      </w:r>
      <w:r w:rsidR="00FB7BFF" w:rsidRPr="0009186B">
        <w:rPr>
          <w:lang w:val="pl-PL"/>
        </w:rPr>
        <w:t>pod warunkiem, że te obowiązkowe zajęcia edukacyjne są, zgodnie ze szkolnym planem nauczania, realizowane w klasie programowo wyższej.</w:t>
      </w:r>
    </w:p>
    <w:p w14:paraId="45B8E9BE" w14:textId="77777777" w:rsidR="005C0192" w:rsidRPr="0009186B" w:rsidRDefault="005C0192" w:rsidP="00121324">
      <w:pPr>
        <w:spacing w:line="276" w:lineRule="auto"/>
        <w:jc w:val="both"/>
        <w:rPr>
          <w:b/>
          <w:lang w:val="pl-PL"/>
        </w:rPr>
      </w:pPr>
    </w:p>
    <w:p w14:paraId="61EBF9BC" w14:textId="77777777" w:rsidR="00663A4F" w:rsidRPr="0009186B" w:rsidRDefault="00663A4F" w:rsidP="00121324">
      <w:pPr>
        <w:spacing w:line="276" w:lineRule="auto"/>
        <w:jc w:val="both"/>
        <w:rPr>
          <w:b/>
          <w:lang w:val="pl-PL"/>
        </w:rPr>
      </w:pPr>
    </w:p>
    <w:p w14:paraId="71DBA9A8" w14:textId="19F5375E" w:rsidR="00752B88" w:rsidRPr="0009186B" w:rsidRDefault="00752B88" w:rsidP="00121324">
      <w:pPr>
        <w:spacing w:after="240" w:line="276" w:lineRule="auto"/>
        <w:jc w:val="center"/>
        <w:rPr>
          <w:b/>
          <w:lang w:val="pl-PL"/>
        </w:rPr>
      </w:pPr>
      <w:r w:rsidRPr="0009186B">
        <w:rPr>
          <w:b/>
          <w:lang w:val="pl-PL"/>
        </w:rPr>
        <w:t xml:space="preserve">Rozdział </w:t>
      </w:r>
      <w:r w:rsidR="005A2383">
        <w:rPr>
          <w:b/>
          <w:lang w:val="pl-PL"/>
        </w:rPr>
        <w:t>I</w:t>
      </w:r>
      <w:r w:rsidRPr="0009186B">
        <w:rPr>
          <w:b/>
          <w:lang w:val="pl-PL"/>
        </w:rPr>
        <w:t>X</w:t>
      </w:r>
      <w:r w:rsidR="00265B1D" w:rsidRPr="0009186B">
        <w:rPr>
          <w:b/>
          <w:lang w:val="pl-PL"/>
        </w:rPr>
        <w:t xml:space="preserve"> </w:t>
      </w:r>
      <w:r w:rsidR="00265B1D" w:rsidRPr="0009186B">
        <w:rPr>
          <w:b/>
          <w:lang w:val="pl-PL"/>
        </w:rPr>
        <w:br/>
      </w:r>
      <w:r w:rsidRPr="0009186B">
        <w:rPr>
          <w:b/>
          <w:lang w:val="pl-PL"/>
        </w:rPr>
        <w:t xml:space="preserve">BUDŻET </w:t>
      </w:r>
      <w:r w:rsidR="00576A81" w:rsidRPr="0009186B">
        <w:rPr>
          <w:b/>
          <w:lang w:val="pl-PL"/>
        </w:rPr>
        <w:t>PUBLICZNEJ SZKOŁY</w:t>
      </w:r>
    </w:p>
    <w:p w14:paraId="13088FFD" w14:textId="5566B003" w:rsidR="00752B88" w:rsidRPr="0009186B" w:rsidRDefault="00CA612A" w:rsidP="00121324">
      <w:pPr>
        <w:spacing w:after="240" w:line="276" w:lineRule="auto"/>
        <w:jc w:val="center"/>
        <w:rPr>
          <w:lang w:val="pl-PL"/>
        </w:rPr>
      </w:pPr>
      <w:r w:rsidRPr="0009186B">
        <w:rPr>
          <w:b/>
          <w:lang w:val="pl-PL"/>
        </w:rPr>
        <w:t>§ 40</w:t>
      </w:r>
      <w:r w:rsidR="00265B1D" w:rsidRPr="0009186B">
        <w:rPr>
          <w:b/>
          <w:lang w:val="pl-PL"/>
        </w:rPr>
        <w:t>.</w:t>
      </w:r>
    </w:p>
    <w:p w14:paraId="4A889D6C" w14:textId="69148732" w:rsidR="00752B88" w:rsidRPr="0009186B" w:rsidRDefault="00265B1D" w:rsidP="00121324">
      <w:pPr>
        <w:suppressAutoHyphens/>
        <w:spacing w:after="240" w:line="276" w:lineRule="auto"/>
        <w:jc w:val="both"/>
        <w:rPr>
          <w:lang w:val="pl-PL"/>
        </w:rPr>
      </w:pPr>
      <w:r w:rsidRPr="0009186B">
        <w:rPr>
          <w:lang w:val="pl-PL"/>
        </w:rPr>
        <w:t xml:space="preserve">1. </w:t>
      </w:r>
      <w:r w:rsidR="00752B88" w:rsidRPr="0009186B">
        <w:rPr>
          <w:lang w:val="pl-PL"/>
        </w:rPr>
        <w:t>Budżet szkoły tworzy się z subwencji jednostki samorządu terytorialnego, z wkładu Organu Prowadzącego oraz z przekazywanych na ten cel funduszy ewentualnych darczyńców.</w:t>
      </w:r>
    </w:p>
    <w:p w14:paraId="760C2122" w14:textId="2FD58F7A" w:rsidR="00752B88" w:rsidRPr="0009186B" w:rsidRDefault="00265B1D" w:rsidP="00121324">
      <w:pPr>
        <w:suppressAutoHyphens/>
        <w:spacing w:after="240" w:line="276" w:lineRule="auto"/>
        <w:jc w:val="both"/>
        <w:rPr>
          <w:lang w:val="pl-PL"/>
        </w:rPr>
      </w:pPr>
      <w:r w:rsidRPr="0009186B">
        <w:rPr>
          <w:lang w:val="pl-PL"/>
        </w:rPr>
        <w:t xml:space="preserve">2. </w:t>
      </w:r>
      <w:r w:rsidR="00752B88" w:rsidRPr="0009186B">
        <w:rPr>
          <w:lang w:val="pl-PL"/>
        </w:rPr>
        <w:t xml:space="preserve">W </w:t>
      </w:r>
      <w:r w:rsidR="00083A52" w:rsidRPr="0009186B">
        <w:rPr>
          <w:lang w:val="pl-PL"/>
        </w:rPr>
        <w:t>zakresie gospodarki finansowej Dyrektor S</w:t>
      </w:r>
      <w:r w:rsidR="00752B88" w:rsidRPr="0009186B">
        <w:rPr>
          <w:lang w:val="pl-PL"/>
        </w:rPr>
        <w:t>zkoły prowadzi i zarządza środkami finansowymi zgodnie z zasadami gospodarki finansowej</w:t>
      </w:r>
      <w:r w:rsidR="00083A52" w:rsidRPr="0009186B">
        <w:rPr>
          <w:lang w:val="pl-PL"/>
        </w:rPr>
        <w:t>,</w:t>
      </w:r>
      <w:r w:rsidR="00752B88" w:rsidRPr="0009186B">
        <w:rPr>
          <w:lang w:val="pl-PL"/>
        </w:rPr>
        <w:t xml:space="preserve"> ustalonymi przez organ prowadzący </w:t>
      </w:r>
      <w:r w:rsidR="00752B88" w:rsidRPr="0009186B">
        <w:rPr>
          <w:lang w:val="pl-PL"/>
        </w:rPr>
        <w:lastRenderedPageBreak/>
        <w:t>i podlega jego nadzorowi oraz kontroli podmiotu dotującego w zakresie środków publicznych otrzymanych w subwencji.</w:t>
      </w:r>
    </w:p>
    <w:p w14:paraId="4A5FFA94" w14:textId="1E97D4FD" w:rsidR="005203E6" w:rsidRPr="0009186B" w:rsidRDefault="00265B1D" w:rsidP="00121324">
      <w:pPr>
        <w:suppressAutoHyphens/>
        <w:spacing w:after="240" w:line="276" w:lineRule="auto"/>
        <w:jc w:val="both"/>
        <w:rPr>
          <w:lang w:val="pl-PL"/>
        </w:rPr>
      </w:pPr>
      <w:r w:rsidRPr="0009186B">
        <w:rPr>
          <w:lang w:val="pl-PL"/>
        </w:rPr>
        <w:t xml:space="preserve">3. </w:t>
      </w:r>
      <w:r w:rsidR="005203E6" w:rsidRPr="0009186B">
        <w:rPr>
          <w:lang w:val="pl-PL"/>
        </w:rPr>
        <w:t>Rada Pedagogiczna</w:t>
      </w:r>
      <w:r w:rsidR="00CF3C74" w:rsidRPr="0009186B">
        <w:rPr>
          <w:lang w:val="pl-PL"/>
        </w:rPr>
        <w:t xml:space="preserve"> opiniuje</w:t>
      </w:r>
      <w:r w:rsidR="005203E6" w:rsidRPr="0009186B">
        <w:rPr>
          <w:lang w:val="pl-PL"/>
        </w:rPr>
        <w:t xml:space="preserve"> </w:t>
      </w:r>
      <w:r w:rsidR="005203E6" w:rsidRPr="0009186B">
        <w:t>projekt planu finansowego szkoły.</w:t>
      </w:r>
    </w:p>
    <w:p w14:paraId="5F1CE8E3" w14:textId="0D4E25DC" w:rsidR="00752B88" w:rsidRPr="0009186B" w:rsidRDefault="00265B1D" w:rsidP="00121324">
      <w:pPr>
        <w:suppressAutoHyphens/>
        <w:spacing w:after="240" w:line="276" w:lineRule="auto"/>
        <w:jc w:val="both"/>
        <w:rPr>
          <w:b/>
          <w:lang w:val="pl-PL"/>
        </w:rPr>
      </w:pPr>
      <w:r w:rsidRPr="0009186B">
        <w:rPr>
          <w:lang w:val="pl-PL"/>
        </w:rPr>
        <w:t>4. S</w:t>
      </w:r>
      <w:r w:rsidR="00752B88" w:rsidRPr="0009186B">
        <w:rPr>
          <w:lang w:val="pl-PL"/>
        </w:rPr>
        <w:t>ubwencja podlega rozliczeniu zgodnie z odrębnymi przepi</w:t>
      </w:r>
      <w:r w:rsidR="00FF5558" w:rsidRPr="0009186B">
        <w:rPr>
          <w:lang w:val="pl-PL"/>
        </w:rPr>
        <w:t>sami.</w:t>
      </w:r>
    </w:p>
    <w:p w14:paraId="731F4698" w14:textId="77777777" w:rsidR="00FF5558" w:rsidRPr="0009186B" w:rsidRDefault="00FF5558" w:rsidP="00121324">
      <w:pPr>
        <w:suppressAutoHyphens/>
        <w:spacing w:after="240" w:line="276" w:lineRule="auto"/>
        <w:ind w:left="720"/>
        <w:jc w:val="both"/>
        <w:rPr>
          <w:lang w:val="pl-PL"/>
        </w:rPr>
      </w:pPr>
    </w:p>
    <w:p w14:paraId="7B4F7D10" w14:textId="6417E5EE" w:rsidR="00875DA1" w:rsidRPr="0009186B" w:rsidRDefault="00FF5558" w:rsidP="00121324">
      <w:pPr>
        <w:suppressAutoHyphens/>
        <w:spacing w:after="240" w:line="276" w:lineRule="auto"/>
        <w:jc w:val="center"/>
        <w:rPr>
          <w:b/>
          <w:lang w:val="pl-PL"/>
        </w:rPr>
      </w:pPr>
      <w:r w:rsidRPr="0009186B">
        <w:rPr>
          <w:b/>
          <w:lang w:val="pl-PL"/>
        </w:rPr>
        <w:t>Rozdział X</w:t>
      </w:r>
      <w:r w:rsidR="006D34AF" w:rsidRPr="0009186B">
        <w:rPr>
          <w:b/>
          <w:lang w:val="pl-PL"/>
        </w:rPr>
        <w:br/>
      </w:r>
      <w:r w:rsidRPr="0009186B">
        <w:rPr>
          <w:b/>
          <w:lang w:val="pl-PL"/>
        </w:rPr>
        <w:t>CEREMONIAŁ SZKOŁY</w:t>
      </w:r>
    </w:p>
    <w:p w14:paraId="337DD263" w14:textId="25CABDF0" w:rsidR="00AC0797" w:rsidRPr="0009186B" w:rsidRDefault="00AC0797" w:rsidP="00121324">
      <w:pPr>
        <w:suppressAutoHyphens/>
        <w:spacing w:after="240" w:line="276" w:lineRule="auto"/>
        <w:ind w:left="2844"/>
        <w:rPr>
          <w:b/>
          <w:lang w:val="pl-PL"/>
        </w:rPr>
      </w:pPr>
      <w:r w:rsidRPr="0009186B">
        <w:rPr>
          <w:b/>
          <w:lang w:val="pl-PL"/>
        </w:rPr>
        <w:tab/>
      </w:r>
      <w:r w:rsidRPr="0009186B">
        <w:rPr>
          <w:b/>
          <w:lang w:val="pl-PL"/>
        </w:rPr>
        <w:tab/>
        <w:t>§</w:t>
      </w:r>
      <w:r w:rsidR="006D34AF" w:rsidRPr="0009186B">
        <w:rPr>
          <w:b/>
          <w:lang w:val="pl-PL"/>
        </w:rPr>
        <w:t xml:space="preserve"> </w:t>
      </w:r>
      <w:r w:rsidRPr="0009186B">
        <w:rPr>
          <w:b/>
          <w:lang w:val="pl-PL"/>
        </w:rPr>
        <w:t>41</w:t>
      </w:r>
      <w:r w:rsidR="006D34AF" w:rsidRPr="0009186B">
        <w:rPr>
          <w:b/>
          <w:lang w:val="pl-PL"/>
        </w:rPr>
        <w:t>.</w:t>
      </w:r>
    </w:p>
    <w:p w14:paraId="7CFCF84D" w14:textId="60FFF274" w:rsidR="00FF5558" w:rsidRPr="0009186B" w:rsidRDefault="006D34AF" w:rsidP="00121324">
      <w:pPr>
        <w:suppressAutoHyphens/>
        <w:spacing w:after="240" w:line="276" w:lineRule="auto"/>
        <w:jc w:val="both"/>
        <w:rPr>
          <w:b/>
        </w:rPr>
      </w:pPr>
      <w:r w:rsidRPr="0009186B">
        <w:t xml:space="preserve">1. </w:t>
      </w:r>
      <w:r w:rsidR="00FF5558" w:rsidRPr="0009186B">
        <w:t xml:space="preserve">Patronem </w:t>
      </w:r>
      <w:r w:rsidR="00AC0797" w:rsidRPr="0009186B">
        <w:t>S</w:t>
      </w:r>
      <w:r w:rsidR="00FF5558" w:rsidRPr="0009186B">
        <w:t>zkoły jest św. Andrzej Bobola, jezuita.</w:t>
      </w:r>
      <w:r w:rsidR="004C1033" w:rsidRPr="0009186B">
        <w:t xml:space="preserve"> Dniem patrona jest 16 maja.</w:t>
      </w:r>
    </w:p>
    <w:p w14:paraId="0FCEA819" w14:textId="08B95080" w:rsidR="00FF5558" w:rsidRPr="0009186B" w:rsidRDefault="006D34AF" w:rsidP="00121324">
      <w:pPr>
        <w:suppressAutoHyphens/>
        <w:spacing w:after="240" w:line="276" w:lineRule="auto"/>
        <w:jc w:val="both"/>
        <w:rPr>
          <w:b/>
        </w:rPr>
      </w:pPr>
      <w:r w:rsidRPr="0009186B">
        <w:t xml:space="preserve">2. </w:t>
      </w:r>
      <w:r w:rsidR="00FF5558" w:rsidRPr="0009186B">
        <w:t>Szkoła posiada sztandar</w:t>
      </w:r>
      <w:r w:rsidR="00AC0797" w:rsidRPr="0009186B">
        <w:t>: na awersie znajduje się godło państwa polskiego, na rewersie postać patrona szkoły. Sztandar jest używany podczas oficjalnych uroczystości szkolnych oraz podczas reprezentowania Szkoły na zewnątrz</w:t>
      </w:r>
      <w:r w:rsidR="004C1033" w:rsidRPr="0009186B">
        <w:t>, w szczególności: dzień uroczystego rozpoczęcia i zakończenia roku szkolnego, ślubowanie i pasowanie na ucznia Publicznej Szkoły Podstawowej Jezuitów w Mysłowicach.</w:t>
      </w:r>
    </w:p>
    <w:p w14:paraId="06137FF5" w14:textId="2E8A1B3F" w:rsidR="00AC0797" w:rsidRPr="0009186B" w:rsidRDefault="006D34AF" w:rsidP="00121324">
      <w:pPr>
        <w:suppressAutoHyphens/>
        <w:spacing w:after="240" w:line="276" w:lineRule="auto"/>
        <w:jc w:val="both"/>
        <w:rPr>
          <w:b/>
        </w:rPr>
      </w:pPr>
      <w:r w:rsidRPr="0009186B">
        <w:t xml:space="preserve">3. </w:t>
      </w:r>
      <w:r w:rsidR="00AC0797" w:rsidRPr="0009186B">
        <w:t>Szkoła posiada własne logo, które widnieje m.in. na stroju szkolnym.</w:t>
      </w:r>
    </w:p>
    <w:p w14:paraId="3C1A2248" w14:textId="7385F71A" w:rsidR="00AC0797" w:rsidRPr="0009186B" w:rsidRDefault="00AC0797" w:rsidP="00121324">
      <w:pPr>
        <w:pStyle w:val="Akapitzlist"/>
        <w:suppressAutoHyphens/>
        <w:spacing w:after="240"/>
        <w:ind w:left="4248"/>
        <w:jc w:val="both"/>
        <w:rPr>
          <w:rFonts w:ascii="Times New Roman" w:hAnsi="Times New Roman"/>
          <w:b/>
          <w:sz w:val="24"/>
        </w:rPr>
      </w:pPr>
      <w:r w:rsidRPr="0009186B">
        <w:rPr>
          <w:rFonts w:ascii="Times New Roman" w:hAnsi="Times New Roman"/>
          <w:b/>
          <w:sz w:val="24"/>
        </w:rPr>
        <w:t>§</w:t>
      </w:r>
      <w:r w:rsidR="006D34AF" w:rsidRPr="0009186B">
        <w:rPr>
          <w:rFonts w:ascii="Times New Roman" w:hAnsi="Times New Roman"/>
          <w:b/>
          <w:sz w:val="24"/>
        </w:rPr>
        <w:t xml:space="preserve"> </w:t>
      </w:r>
      <w:r w:rsidRPr="0009186B">
        <w:rPr>
          <w:rFonts w:ascii="Times New Roman" w:hAnsi="Times New Roman"/>
          <w:b/>
          <w:sz w:val="24"/>
        </w:rPr>
        <w:t>42</w:t>
      </w:r>
      <w:r w:rsidR="006D34AF" w:rsidRPr="0009186B">
        <w:rPr>
          <w:rFonts w:ascii="Times New Roman" w:hAnsi="Times New Roman"/>
          <w:b/>
          <w:sz w:val="24"/>
        </w:rPr>
        <w:t>.</w:t>
      </w:r>
    </w:p>
    <w:p w14:paraId="51A1E6FE" w14:textId="27B604E4" w:rsidR="00AC0797" w:rsidRPr="0009186B" w:rsidRDefault="006D34AF" w:rsidP="00121324">
      <w:pPr>
        <w:suppressAutoHyphens/>
        <w:spacing w:line="276" w:lineRule="auto"/>
        <w:jc w:val="both"/>
        <w:rPr>
          <w:b/>
        </w:rPr>
      </w:pPr>
      <w:r w:rsidRPr="0009186B">
        <w:t xml:space="preserve">1. </w:t>
      </w:r>
      <w:r w:rsidR="00AC0797" w:rsidRPr="0009186B">
        <w:t xml:space="preserve">Ceremoniał </w:t>
      </w:r>
      <w:r w:rsidR="00E23B6E" w:rsidRPr="0009186B">
        <w:t xml:space="preserve">ogólny </w:t>
      </w:r>
      <w:r w:rsidR="00AC0797" w:rsidRPr="0009186B">
        <w:t>pocztu sztandarowego:</w:t>
      </w:r>
      <w:r w:rsidRPr="0009186B">
        <w:t xml:space="preserve"> </w:t>
      </w:r>
    </w:p>
    <w:p w14:paraId="6BA118DF" w14:textId="00260614" w:rsidR="006D34AF" w:rsidRPr="0009186B" w:rsidRDefault="00C223A0" w:rsidP="00121324">
      <w:pPr>
        <w:pStyle w:val="Akapitzlist"/>
        <w:numPr>
          <w:ilvl w:val="2"/>
          <w:numId w:val="14"/>
        </w:numPr>
        <w:suppressAutoHyphens/>
        <w:ind w:left="538" w:hanging="181"/>
        <w:jc w:val="both"/>
        <w:rPr>
          <w:rFonts w:ascii="Times New Roman" w:hAnsi="Times New Roman"/>
          <w:sz w:val="24"/>
          <w:szCs w:val="24"/>
        </w:rPr>
      </w:pPr>
      <w:r w:rsidRPr="0009186B">
        <w:rPr>
          <w:rFonts w:ascii="Times New Roman" w:hAnsi="Times New Roman"/>
          <w:sz w:val="24"/>
          <w:szCs w:val="24"/>
        </w:rPr>
        <w:t>skład pocztu: chorąży – 1 uczeń (chłopiec) i dwie przyboczne – uczennice (dziewczęta);</w:t>
      </w:r>
      <w:r w:rsidR="006D34AF" w:rsidRPr="0009186B">
        <w:rPr>
          <w:rFonts w:ascii="Times New Roman" w:hAnsi="Times New Roman"/>
          <w:sz w:val="24"/>
          <w:szCs w:val="24"/>
        </w:rPr>
        <w:t xml:space="preserve"> </w:t>
      </w:r>
    </w:p>
    <w:p w14:paraId="2B5BA9A6" w14:textId="6ADC9689" w:rsidR="006D34AF" w:rsidRPr="0009186B" w:rsidRDefault="002B2E45" w:rsidP="00121324">
      <w:pPr>
        <w:pStyle w:val="Akapitzlist"/>
        <w:numPr>
          <w:ilvl w:val="2"/>
          <w:numId w:val="14"/>
        </w:numPr>
        <w:suppressAutoHyphens/>
        <w:ind w:left="538" w:hanging="181"/>
        <w:jc w:val="both"/>
        <w:rPr>
          <w:rFonts w:ascii="Times New Roman" w:hAnsi="Times New Roman"/>
          <w:sz w:val="24"/>
          <w:szCs w:val="24"/>
        </w:rPr>
      </w:pPr>
      <w:r w:rsidRPr="0009186B">
        <w:rPr>
          <w:rFonts w:ascii="Times New Roman" w:hAnsi="Times New Roman"/>
          <w:sz w:val="24"/>
          <w:szCs w:val="24"/>
        </w:rPr>
        <w:t xml:space="preserve">insygnia pocztu sztandarowego: biało-czerwone szarfy, przerzucone przez prawe ramię </w:t>
      </w:r>
      <w:r w:rsidR="00AC6732" w:rsidRPr="0009186B">
        <w:rPr>
          <w:rFonts w:ascii="Times New Roman" w:hAnsi="Times New Roman"/>
          <w:sz w:val="24"/>
          <w:szCs w:val="24"/>
        </w:rPr>
        <w:t xml:space="preserve"> </w:t>
      </w:r>
      <w:r w:rsidRPr="0009186B">
        <w:rPr>
          <w:rFonts w:ascii="Times New Roman" w:hAnsi="Times New Roman"/>
          <w:sz w:val="24"/>
          <w:szCs w:val="24"/>
        </w:rPr>
        <w:t>i spięte na lewym biodrze oraz białe rękawiczki;</w:t>
      </w:r>
      <w:r w:rsidR="006D34AF" w:rsidRPr="0009186B">
        <w:rPr>
          <w:rFonts w:ascii="Times New Roman" w:hAnsi="Times New Roman"/>
          <w:sz w:val="24"/>
          <w:szCs w:val="24"/>
        </w:rPr>
        <w:t xml:space="preserve"> </w:t>
      </w:r>
    </w:p>
    <w:p w14:paraId="556F3B55" w14:textId="0181EBA0" w:rsidR="00811786" w:rsidRPr="0009186B" w:rsidRDefault="002B2E45" w:rsidP="00121324">
      <w:pPr>
        <w:pStyle w:val="Akapitzlist"/>
        <w:numPr>
          <w:ilvl w:val="2"/>
          <w:numId w:val="14"/>
        </w:numPr>
        <w:suppressAutoHyphens/>
        <w:ind w:left="538" w:hanging="181"/>
        <w:jc w:val="both"/>
        <w:rPr>
          <w:rFonts w:ascii="Times New Roman" w:hAnsi="Times New Roman"/>
          <w:sz w:val="24"/>
          <w:szCs w:val="24"/>
        </w:rPr>
      </w:pPr>
      <w:r w:rsidRPr="0009186B">
        <w:rPr>
          <w:rFonts w:ascii="Times New Roman" w:hAnsi="Times New Roman"/>
          <w:sz w:val="24"/>
          <w:szCs w:val="24"/>
        </w:rPr>
        <w:t xml:space="preserve">poczet sztandarowy wykonuje komendy i przyjmuje odpowiednie postawy opisane </w:t>
      </w:r>
      <w:r w:rsidR="00AC6732" w:rsidRPr="0009186B">
        <w:rPr>
          <w:rFonts w:ascii="Times New Roman" w:hAnsi="Times New Roman"/>
          <w:sz w:val="24"/>
          <w:szCs w:val="24"/>
        </w:rPr>
        <w:t xml:space="preserve">                          </w:t>
      </w:r>
      <w:r w:rsidRPr="0009186B">
        <w:rPr>
          <w:rFonts w:ascii="Times New Roman" w:hAnsi="Times New Roman"/>
          <w:sz w:val="24"/>
          <w:szCs w:val="24"/>
        </w:rPr>
        <w:t>w ceremoniale szczegółowym pocztu sztandarowego</w:t>
      </w:r>
      <w:r w:rsidR="00E23B6E" w:rsidRPr="0009186B">
        <w:rPr>
          <w:rFonts w:ascii="Times New Roman" w:hAnsi="Times New Roman"/>
          <w:sz w:val="24"/>
          <w:szCs w:val="24"/>
        </w:rPr>
        <w:t>.</w:t>
      </w:r>
    </w:p>
    <w:p w14:paraId="2743FE9A" w14:textId="702F3447" w:rsidR="00803EA8" w:rsidRPr="0009186B" w:rsidRDefault="00AC6732" w:rsidP="00121324">
      <w:pPr>
        <w:suppressAutoHyphens/>
        <w:spacing w:after="240" w:line="276" w:lineRule="auto"/>
        <w:jc w:val="both"/>
      </w:pPr>
      <w:r w:rsidRPr="0009186B">
        <w:rPr>
          <w:lang w:val="pl-PL"/>
        </w:rPr>
        <w:t xml:space="preserve">2. </w:t>
      </w:r>
      <w:r w:rsidR="00803EA8" w:rsidRPr="0009186B">
        <w:t>Nauczyciela, będącego opiekunem pocztu sztandarowego wskazuje Dyrektor, w przydziale czynności dodatkowych na dany rok szkolny.</w:t>
      </w:r>
    </w:p>
    <w:p w14:paraId="15896D92" w14:textId="0C116CD9" w:rsidR="00951754" w:rsidRPr="0009186B" w:rsidRDefault="00951754" w:rsidP="00121324">
      <w:pPr>
        <w:suppressAutoHyphens/>
        <w:spacing w:line="276" w:lineRule="auto"/>
        <w:jc w:val="both"/>
      </w:pPr>
      <w:r w:rsidRPr="0009186B">
        <w:t xml:space="preserve">3. </w:t>
      </w:r>
      <w:r w:rsidR="00E23B6E" w:rsidRPr="0009186B">
        <w:t>Rekrutacja do pocztu sztandarowego:</w:t>
      </w:r>
      <w:r w:rsidRPr="0009186B">
        <w:t xml:space="preserve"> </w:t>
      </w:r>
    </w:p>
    <w:p w14:paraId="2436186A" w14:textId="7FC28B5C" w:rsidR="00951754" w:rsidRPr="0009186B" w:rsidRDefault="00E23B6E" w:rsidP="00121324">
      <w:pPr>
        <w:pStyle w:val="Akapitzlist"/>
        <w:numPr>
          <w:ilvl w:val="0"/>
          <w:numId w:val="20"/>
        </w:numPr>
        <w:suppressAutoHyphens/>
        <w:spacing w:after="0"/>
        <w:jc w:val="both"/>
        <w:rPr>
          <w:rFonts w:ascii="Times New Roman" w:hAnsi="Times New Roman"/>
          <w:sz w:val="24"/>
          <w:szCs w:val="24"/>
        </w:rPr>
      </w:pPr>
      <w:r w:rsidRPr="0009186B">
        <w:rPr>
          <w:rFonts w:ascii="Times New Roman" w:hAnsi="Times New Roman"/>
          <w:sz w:val="24"/>
          <w:szCs w:val="24"/>
        </w:rPr>
        <w:t>kandydaci do pocztu wy</w:t>
      </w:r>
      <w:r w:rsidR="00737EC7" w:rsidRPr="0009186B">
        <w:rPr>
          <w:rFonts w:ascii="Times New Roman" w:hAnsi="Times New Roman"/>
          <w:sz w:val="24"/>
          <w:szCs w:val="24"/>
        </w:rPr>
        <w:t>bierani są spośród uczniów klasy</w:t>
      </w:r>
      <w:r w:rsidRPr="0009186B">
        <w:rPr>
          <w:rFonts w:ascii="Times New Roman" w:hAnsi="Times New Roman"/>
          <w:sz w:val="24"/>
          <w:szCs w:val="24"/>
        </w:rPr>
        <w:t xml:space="preserve"> VII;</w:t>
      </w:r>
      <w:r w:rsidR="00951754" w:rsidRPr="0009186B">
        <w:rPr>
          <w:rFonts w:ascii="Times New Roman" w:hAnsi="Times New Roman"/>
          <w:sz w:val="24"/>
          <w:szCs w:val="24"/>
        </w:rPr>
        <w:t xml:space="preserve"> </w:t>
      </w:r>
    </w:p>
    <w:p w14:paraId="5C4F5514" w14:textId="7E3BC259" w:rsidR="00E23B6E" w:rsidRPr="0009186B" w:rsidRDefault="00E23B6E" w:rsidP="00121324">
      <w:pPr>
        <w:pStyle w:val="Akapitzlist"/>
        <w:numPr>
          <w:ilvl w:val="0"/>
          <w:numId w:val="20"/>
        </w:numPr>
        <w:suppressAutoHyphens/>
        <w:spacing w:after="160"/>
        <w:jc w:val="both"/>
        <w:rPr>
          <w:rFonts w:ascii="Times New Roman" w:hAnsi="Times New Roman"/>
          <w:sz w:val="24"/>
          <w:szCs w:val="24"/>
        </w:rPr>
      </w:pPr>
      <w:r w:rsidRPr="0009186B">
        <w:rPr>
          <w:rFonts w:ascii="Times New Roman" w:hAnsi="Times New Roman"/>
          <w:sz w:val="24"/>
          <w:szCs w:val="24"/>
        </w:rPr>
        <w:t xml:space="preserve">kandydatów zgłaszają do dyrektora szkoły opiekunowie pocztu sztandarowego </w:t>
      </w:r>
      <w:r w:rsidR="00951754" w:rsidRPr="0009186B">
        <w:rPr>
          <w:rFonts w:ascii="Times New Roman" w:hAnsi="Times New Roman"/>
          <w:sz w:val="24"/>
          <w:szCs w:val="24"/>
        </w:rPr>
        <w:t xml:space="preserve">                     </w:t>
      </w:r>
      <w:r w:rsidRPr="0009186B">
        <w:rPr>
          <w:rFonts w:ascii="Times New Roman" w:hAnsi="Times New Roman"/>
          <w:sz w:val="24"/>
          <w:szCs w:val="24"/>
        </w:rPr>
        <w:t>po uzyskaniu zgody rodziców;</w:t>
      </w:r>
    </w:p>
    <w:p w14:paraId="6A7FD59A" w14:textId="67095965" w:rsidR="00E23B6E" w:rsidRPr="0009186B" w:rsidRDefault="00E23B6E" w:rsidP="00121324">
      <w:pPr>
        <w:pStyle w:val="Akapitzlist"/>
        <w:numPr>
          <w:ilvl w:val="0"/>
          <w:numId w:val="20"/>
        </w:numPr>
        <w:spacing w:after="160"/>
        <w:jc w:val="both"/>
        <w:rPr>
          <w:rFonts w:ascii="Times New Roman" w:hAnsi="Times New Roman"/>
          <w:sz w:val="24"/>
          <w:szCs w:val="24"/>
        </w:rPr>
      </w:pPr>
      <w:r w:rsidRPr="0009186B">
        <w:rPr>
          <w:rFonts w:ascii="Times New Roman" w:hAnsi="Times New Roman"/>
          <w:sz w:val="24"/>
          <w:szCs w:val="24"/>
        </w:rPr>
        <w:t>Dyrektor zatwierdza zaproponowane kandydatury;</w:t>
      </w:r>
    </w:p>
    <w:p w14:paraId="45326005" w14:textId="31EC182A" w:rsidR="00E23B6E" w:rsidRPr="0009186B" w:rsidRDefault="00E23B6E" w:rsidP="00121324">
      <w:pPr>
        <w:pStyle w:val="Akapitzlist"/>
        <w:numPr>
          <w:ilvl w:val="0"/>
          <w:numId w:val="20"/>
        </w:numPr>
        <w:spacing w:after="160"/>
        <w:jc w:val="both"/>
        <w:rPr>
          <w:rFonts w:ascii="Times New Roman" w:hAnsi="Times New Roman"/>
          <w:sz w:val="24"/>
          <w:szCs w:val="24"/>
        </w:rPr>
      </w:pPr>
      <w:r w:rsidRPr="0009186B">
        <w:rPr>
          <w:rFonts w:ascii="Times New Roman" w:hAnsi="Times New Roman"/>
          <w:sz w:val="24"/>
          <w:szCs w:val="24"/>
        </w:rPr>
        <w:t>kadencja pocztu trwa jeden rok – począwszy od ślubowania w dniu uroczystego zakończenia roku szkolnego;</w:t>
      </w:r>
    </w:p>
    <w:p w14:paraId="389A68F2" w14:textId="17EBE383" w:rsidR="00E23B6E" w:rsidRPr="0009186B" w:rsidRDefault="00E23B6E" w:rsidP="00121324">
      <w:pPr>
        <w:pStyle w:val="Akapitzlist"/>
        <w:numPr>
          <w:ilvl w:val="0"/>
          <w:numId w:val="20"/>
        </w:numPr>
        <w:spacing w:after="160"/>
        <w:jc w:val="both"/>
        <w:rPr>
          <w:rFonts w:ascii="Times New Roman" w:hAnsi="Times New Roman"/>
          <w:sz w:val="24"/>
          <w:szCs w:val="24"/>
        </w:rPr>
      </w:pPr>
      <w:r w:rsidRPr="0009186B">
        <w:rPr>
          <w:rFonts w:ascii="Times New Roman" w:hAnsi="Times New Roman"/>
          <w:sz w:val="24"/>
          <w:szCs w:val="24"/>
        </w:rPr>
        <w:t xml:space="preserve">za niewłaściwe realizowanie obowiązków pocztowego, a w szczególności za brak należytego szacunku dla sztandaru i nieprzestrzeganie ceremoniału, a także inne </w:t>
      </w:r>
      <w:r w:rsidR="00817E99" w:rsidRPr="0009186B">
        <w:rPr>
          <w:rFonts w:ascii="Times New Roman" w:hAnsi="Times New Roman"/>
          <w:sz w:val="24"/>
          <w:szCs w:val="24"/>
        </w:rPr>
        <w:t xml:space="preserve">uchybienia w zachowaniu Wewnątrzszkolnego Systemu Oceniania, członek pocztu </w:t>
      </w:r>
      <w:r w:rsidR="00817E99" w:rsidRPr="0009186B">
        <w:rPr>
          <w:rFonts w:ascii="Times New Roman" w:hAnsi="Times New Roman"/>
          <w:sz w:val="24"/>
          <w:szCs w:val="24"/>
        </w:rPr>
        <w:lastRenderedPageBreak/>
        <w:t>sztandarowego</w:t>
      </w:r>
      <w:r w:rsidRPr="0009186B">
        <w:rPr>
          <w:rFonts w:ascii="Times New Roman" w:hAnsi="Times New Roman"/>
          <w:sz w:val="24"/>
          <w:szCs w:val="24"/>
        </w:rPr>
        <w:t xml:space="preserve"> może być odwołany z funkcji decyzją rady pedagogicznej</w:t>
      </w:r>
      <w:r w:rsidR="00817E99" w:rsidRPr="0009186B">
        <w:rPr>
          <w:rFonts w:ascii="Times New Roman" w:hAnsi="Times New Roman"/>
          <w:sz w:val="24"/>
          <w:szCs w:val="24"/>
        </w:rPr>
        <w:t>,</w:t>
      </w:r>
      <w:r w:rsidRPr="0009186B">
        <w:rPr>
          <w:rFonts w:ascii="Times New Roman" w:hAnsi="Times New Roman"/>
          <w:sz w:val="24"/>
          <w:szCs w:val="24"/>
        </w:rPr>
        <w:t xml:space="preserve"> na wniosek opiekunów sztandaru. W takim przypadku dokonuje się wyboru uzupełniającego.</w:t>
      </w:r>
    </w:p>
    <w:p w14:paraId="16B8F08C" w14:textId="58553F92" w:rsidR="00E23B6E" w:rsidRPr="0009186B" w:rsidRDefault="00E23B6E" w:rsidP="00121324">
      <w:pPr>
        <w:pStyle w:val="Akapitzlist"/>
        <w:numPr>
          <w:ilvl w:val="0"/>
          <w:numId w:val="20"/>
        </w:numPr>
        <w:spacing w:after="160"/>
        <w:jc w:val="both"/>
        <w:rPr>
          <w:rFonts w:ascii="Times New Roman" w:hAnsi="Times New Roman"/>
          <w:sz w:val="24"/>
          <w:szCs w:val="24"/>
        </w:rPr>
      </w:pPr>
      <w:r w:rsidRPr="0009186B">
        <w:rPr>
          <w:rFonts w:ascii="Times New Roman" w:hAnsi="Times New Roman"/>
          <w:sz w:val="24"/>
          <w:szCs w:val="24"/>
        </w:rPr>
        <w:t>od decyzji rady pedagogicznej przysługuje odwołanie do dyrektora szkoły w terminie 7 dni;</w:t>
      </w:r>
    </w:p>
    <w:p w14:paraId="4FF0DC29" w14:textId="7EC4E6FC" w:rsidR="00E23B6E" w:rsidRPr="0009186B" w:rsidRDefault="00E23B6E" w:rsidP="00121324">
      <w:pPr>
        <w:pStyle w:val="Akapitzlist"/>
        <w:numPr>
          <w:ilvl w:val="0"/>
          <w:numId w:val="20"/>
        </w:numPr>
        <w:spacing w:after="160"/>
        <w:jc w:val="both"/>
        <w:rPr>
          <w:rFonts w:ascii="Times New Roman" w:hAnsi="Times New Roman"/>
          <w:sz w:val="24"/>
          <w:szCs w:val="24"/>
        </w:rPr>
      </w:pPr>
      <w:r w:rsidRPr="0009186B">
        <w:rPr>
          <w:rFonts w:ascii="Times New Roman" w:eastAsia="TT4E9o00" w:hAnsi="Times New Roman"/>
          <w:sz w:val="24"/>
          <w:szCs w:val="24"/>
        </w:rPr>
        <w:t>Dyrektor szkoły w terminie 7 dni od zapoznania się z opinią</w:t>
      </w:r>
      <w:r w:rsidR="00817E99" w:rsidRPr="0009186B">
        <w:rPr>
          <w:rFonts w:ascii="Times New Roman" w:hAnsi="Times New Roman"/>
          <w:sz w:val="24"/>
          <w:szCs w:val="24"/>
        </w:rPr>
        <w:t xml:space="preserve"> opiekuna</w:t>
      </w:r>
      <w:r w:rsidRPr="0009186B">
        <w:rPr>
          <w:rFonts w:ascii="Times New Roman" w:hAnsi="Times New Roman"/>
          <w:sz w:val="24"/>
          <w:szCs w:val="24"/>
        </w:rPr>
        <w:t xml:space="preserve"> </w:t>
      </w:r>
      <w:r w:rsidRPr="0009186B">
        <w:rPr>
          <w:rFonts w:ascii="Times New Roman" w:eastAsia="TT4E9o00" w:hAnsi="Times New Roman"/>
          <w:sz w:val="24"/>
          <w:szCs w:val="24"/>
        </w:rPr>
        <w:t>i wychowawcy wydaje ostateczną decyzję.</w:t>
      </w:r>
    </w:p>
    <w:p w14:paraId="663AFEAA" w14:textId="77777777" w:rsidR="00737EC7" w:rsidRPr="0009186B" w:rsidRDefault="00737EC7" w:rsidP="00121324">
      <w:pPr>
        <w:pStyle w:val="Akapitzlist"/>
        <w:suppressAutoHyphens/>
        <w:spacing w:after="240"/>
        <w:ind w:left="4248"/>
        <w:rPr>
          <w:b/>
        </w:rPr>
      </w:pPr>
    </w:p>
    <w:p w14:paraId="00489D92" w14:textId="533A84EF" w:rsidR="00737EC7" w:rsidRPr="0009186B" w:rsidRDefault="00CF3C74" w:rsidP="00121324">
      <w:pPr>
        <w:pStyle w:val="Akapitzlist"/>
        <w:suppressAutoHyphens/>
        <w:spacing w:after="240"/>
        <w:ind w:left="4248"/>
        <w:rPr>
          <w:rFonts w:ascii="Times New Roman" w:hAnsi="Times New Roman"/>
          <w:b/>
          <w:sz w:val="24"/>
        </w:rPr>
      </w:pPr>
      <w:r w:rsidRPr="0009186B">
        <w:rPr>
          <w:rFonts w:ascii="Times New Roman" w:hAnsi="Times New Roman"/>
          <w:b/>
          <w:sz w:val="24"/>
        </w:rPr>
        <w:t>§</w:t>
      </w:r>
      <w:r w:rsidR="00951754" w:rsidRPr="0009186B">
        <w:rPr>
          <w:rFonts w:ascii="Times New Roman" w:hAnsi="Times New Roman"/>
          <w:b/>
          <w:sz w:val="24"/>
        </w:rPr>
        <w:t xml:space="preserve"> </w:t>
      </w:r>
      <w:r w:rsidRPr="0009186B">
        <w:rPr>
          <w:rFonts w:ascii="Times New Roman" w:hAnsi="Times New Roman"/>
          <w:b/>
          <w:sz w:val="24"/>
        </w:rPr>
        <w:t>43</w:t>
      </w:r>
      <w:r w:rsidR="00951754" w:rsidRPr="0009186B">
        <w:rPr>
          <w:rFonts w:ascii="Times New Roman" w:hAnsi="Times New Roman"/>
          <w:b/>
          <w:sz w:val="24"/>
        </w:rPr>
        <w:t>.</w:t>
      </w:r>
    </w:p>
    <w:p w14:paraId="12F60736" w14:textId="79002DDC" w:rsidR="00737EC7" w:rsidRPr="0009186B" w:rsidRDefault="00951754" w:rsidP="00121324">
      <w:pPr>
        <w:suppressAutoHyphens/>
        <w:spacing w:after="240" w:line="276" w:lineRule="auto"/>
        <w:jc w:val="both"/>
        <w:rPr>
          <w:b/>
        </w:rPr>
      </w:pPr>
      <w:r w:rsidRPr="0009186B">
        <w:t xml:space="preserve">1. </w:t>
      </w:r>
      <w:r w:rsidR="00737EC7" w:rsidRPr="0009186B">
        <w:t>Uczniowie Szkoły składają ślubowanie i są pasowani na ucznia relikwiami patrona szkoły.</w:t>
      </w:r>
    </w:p>
    <w:p w14:paraId="037F6CBA" w14:textId="4F5BE7F1" w:rsidR="00156893" w:rsidRPr="0009186B" w:rsidRDefault="00A72737" w:rsidP="00121324">
      <w:pPr>
        <w:suppressAutoHyphens/>
        <w:spacing w:after="240" w:line="276" w:lineRule="auto"/>
        <w:jc w:val="both"/>
        <w:rPr>
          <w:b/>
        </w:rPr>
      </w:pPr>
      <w:r w:rsidRPr="0009186B">
        <w:t xml:space="preserve">2. </w:t>
      </w:r>
      <w:r w:rsidR="00156893" w:rsidRPr="0009186B">
        <w:t>Ślubowaniu towarzyszy otrzymanie stroju szkolnego.</w:t>
      </w:r>
    </w:p>
    <w:p w14:paraId="4A7AC155" w14:textId="07575678" w:rsidR="00156893" w:rsidRPr="0009186B" w:rsidRDefault="00A72737" w:rsidP="00121324">
      <w:pPr>
        <w:suppressAutoHyphens/>
        <w:spacing w:after="240" w:line="276" w:lineRule="auto"/>
        <w:jc w:val="both"/>
        <w:rPr>
          <w:b/>
        </w:rPr>
      </w:pPr>
      <w:r w:rsidRPr="0009186B">
        <w:t xml:space="preserve">3. </w:t>
      </w:r>
      <w:r w:rsidR="00156893" w:rsidRPr="0009186B">
        <w:t>Ślubowanie odbywa się w ostatnim tygodniu września.</w:t>
      </w:r>
    </w:p>
    <w:p w14:paraId="6A036B6F" w14:textId="77777777" w:rsidR="00A72737" w:rsidRPr="0009186B" w:rsidRDefault="00A72737" w:rsidP="00121324">
      <w:pPr>
        <w:spacing w:after="240" w:line="276" w:lineRule="auto"/>
        <w:jc w:val="center"/>
        <w:rPr>
          <w:b/>
          <w:lang w:val="pl-PL"/>
        </w:rPr>
      </w:pPr>
    </w:p>
    <w:p w14:paraId="5CBB474E" w14:textId="480F7B05" w:rsidR="00752B88" w:rsidRPr="0009186B" w:rsidRDefault="00752B88" w:rsidP="00121324">
      <w:pPr>
        <w:spacing w:after="240" w:line="276" w:lineRule="auto"/>
        <w:jc w:val="center"/>
        <w:rPr>
          <w:b/>
          <w:lang w:val="pl-PL"/>
        </w:rPr>
      </w:pPr>
      <w:r w:rsidRPr="0009186B">
        <w:rPr>
          <w:b/>
          <w:lang w:val="pl-PL"/>
        </w:rPr>
        <w:t>Rozdział XI</w:t>
      </w:r>
      <w:r w:rsidR="00A72737" w:rsidRPr="0009186B">
        <w:rPr>
          <w:b/>
          <w:lang w:val="pl-PL"/>
        </w:rPr>
        <w:br/>
      </w:r>
      <w:r w:rsidRPr="0009186B">
        <w:rPr>
          <w:b/>
          <w:lang w:val="pl-PL"/>
        </w:rPr>
        <w:t>POSTANOWIENIA KOŃCOWE</w:t>
      </w:r>
    </w:p>
    <w:p w14:paraId="17AB51BB" w14:textId="5107E709" w:rsidR="00752B88" w:rsidRPr="0009186B" w:rsidRDefault="00752B88" w:rsidP="00121324">
      <w:pPr>
        <w:spacing w:after="240" w:line="276" w:lineRule="auto"/>
        <w:jc w:val="center"/>
        <w:rPr>
          <w:lang w:val="pl-PL"/>
        </w:rPr>
      </w:pPr>
      <w:r w:rsidRPr="0009186B">
        <w:rPr>
          <w:b/>
          <w:lang w:val="pl-PL"/>
        </w:rPr>
        <w:t>§ 4</w:t>
      </w:r>
      <w:r w:rsidR="00CF3C74" w:rsidRPr="0009186B">
        <w:rPr>
          <w:b/>
          <w:lang w:val="pl-PL"/>
        </w:rPr>
        <w:t>4</w:t>
      </w:r>
      <w:r w:rsidR="00A72737" w:rsidRPr="0009186B">
        <w:rPr>
          <w:b/>
          <w:lang w:val="pl-PL"/>
        </w:rPr>
        <w:t>.</w:t>
      </w:r>
    </w:p>
    <w:p w14:paraId="226B36F8" w14:textId="3F0EA173" w:rsidR="00752B88" w:rsidRPr="0009186B" w:rsidRDefault="00A72737" w:rsidP="00121324">
      <w:pPr>
        <w:suppressAutoHyphens/>
        <w:spacing w:after="240" w:line="276" w:lineRule="auto"/>
        <w:jc w:val="both"/>
        <w:rPr>
          <w:lang w:val="pl-PL"/>
        </w:rPr>
      </w:pPr>
      <w:r w:rsidRPr="0009186B">
        <w:rPr>
          <w:lang w:val="pl-PL"/>
        </w:rPr>
        <w:t xml:space="preserve">1. </w:t>
      </w:r>
      <w:r w:rsidR="00752B88" w:rsidRPr="0009186B">
        <w:rPr>
          <w:lang w:val="pl-PL"/>
        </w:rPr>
        <w:t>Statut nadaje szkole organ prowadzący. Statut nie może być sprzeczny z obowiązującymi przepisami prawa.</w:t>
      </w:r>
    </w:p>
    <w:p w14:paraId="06289F3D" w14:textId="42D92D4D" w:rsidR="00752B88" w:rsidRPr="0009186B" w:rsidRDefault="00A72737" w:rsidP="00121324">
      <w:pPr>
        <w:suppressAutoHyphens/>
        <w:spacing w:after="240" w:line="276" w:lineRule="auto"/>
        <w:jc w:val="both"/>
        <w:rPr>
          <w:b/>
          <w:lang w:val="pl-PL"/>
        </w:rPr>
      </w:pPr>
      <w:r w:rsidRPr="0009186B">
        <w:rPr>
          <w:lang w:val="pl-PL"/>
        </w:rPr>
        <w:t xml:space="preserve">2. </w:t>
      </w:r>
      <w:r w:rsidR="00083A52" w:rsidRPr="0009186B">
        <w:rPr>
          <w:lang w:val="pl-PL"/>
        </w:rPr>
        <w:t>Zmiany w S</w:t>
      </w:r>
      <w:r w:rsidR="00752B88" w:rsidRPr="0009186B">
        <w:rPr>
          <w:lang w:val="pl-PL"/>
        </w:rPr>
        <w:t xml:space="preserve">tatucie uchwala Rada Pedagogiczna, po ich wcześniejszym pozytywnym zaopiniowaniu przez organ prowadzący. </w:t>
      </w:r>
    </w:p>
    <w:p w14:paraId="78E4E8C5" w14:textId="77777777" w:rsidR="0096302F" w:rsidRDefault="0096302F" w:rsidP="00121324">
      <w:pPr>
        <w:spacing w:after="240" w:line="276" w:lineRule="auto"/>
        <w:jc w:val="center"/>
        <w:rPr>
          <w:b/>
          <w:lang w:val="pl-PL"/>
        </w:rPr>
      </w:pPr>
    </w:p>
    <w:p w14:paraId="5F71A426" w14:textId="463EF90B" w:rsidR="00752B88" w:rsidRPr="0009186B" w:rsidRDefault="00752B88" w:rsidP="00121324">
      <w:pPr>
        <w:spacing w:after="240" w:line="276" w:lineRule="auto"/>
        <w:jc w:val="center"/>
        <w:rPr>
          <w:lang w:val="pl-PL"/>
        </w:rPr>
      </w:pPr>
      <w:r w:rsidRPr="0009186B">
        <w:rPr>
          <w:b/>
          <w:lang w:val="pl-PL"/>
        </w:rPr>
        <w:t>§ 4</w:t>
      </w:r>
      <w:r w:rsidR="00CF3C74" w:rsidRPr="0009186B">
        <w:rPr>
          <w:b/>
          <w:lang w:val="pl-PL"/>
        </w:rPr>
        <w:t>5</w:t>
      </w:r>
      <w:r w:rsidR="00A72737" w:rsidRPr="0009186B">
        <w:rPr>
          <w:b/>
          <w:lang w:val="pl-PL"/>
        </w:rPr>
        <w:t>.</w:t>
      </w:r>
    </w:p>
    <w:p w14:paraId="25B34077" w14:textId="77777777" w:rsidR="00752B88" w:rsidRPr="0009186B" w:rsidRDefault="00752B88" w:rsidP="00121324">
      <w:pPr>
        <w:suppressAutoHyphens/>
        <w:spacing w:after="240" w:line="276" w:lineRule="auto"/>
        <w:jc w:val="both"/>
        <w:rPr>
          <w:b/>
          <w:lang w:val="pl-PL"/>
        </w:rPr>
      </w:pPr>
      <w:r w:rsidRPr="0009186B">
        <w:rPr>
          <w:lang w:val="pl-PL"/>
        </w:rPr>
        <w:t>Prowadzenie szko</w:t>
      </w:r>
      <w:r w:rsidR="001F625F" w:rsidRPr="0009186B">
        <w:rPr>
          <w:lang w:val="pl-PL"/>
        </w:rPr>
        <w:t>ły jest działalnością oświatowo–</w:t>
      </w:r>
      <w:r w:rsidRPr="0009186B">
        <w:rPr>
          <w:lang w:val="pl-PL"/>
        </w:rPr>
        <w:t xml:space="preserve">wychowawczą w rozumieniu </w:t>
      </w:r>
      <w:r w:rsidR="001F625F" w:rsidRPr="0009186B">
        <w:rPr>
          <w:lang w:val="pl-PL"/>
        </w:rPr>
        <w:t>prawa oświatowego,</w:t>
      </w:r>
      <w:r w:rsidRPr="0009186B">
        <w:rPr>
          <w:lang w:val="pl-PL"/>
        </w:rPr>
        <w:t xml:space="preserve"> nie stanowi działalności gospodarczej organu prowadzącego i jako taka nie podlega przepisom o działalności gospodarczej. </w:t>
      </w:r>
    </w:p>
    <w:p w14:paraId="68BCD5F7" w14:textId="53D876DD" w:rsidR="00752B88" w:rsidRPr="0009186B" w:rsidRDefault="00752B88" w:rsidP="00121324">
      <w:pPr>
        <w:spacing w:after="240" w:line="276" w:lineRule="auto"/>
        <w:jc w:val="center"/>
        <w:rPr>
          <w:lang w:val="pl-PL"/>
        </w:rPr>
      </w:pPr>
      <w:r w:rsidRPr="0009186B">
        <w:rPr>
          <w:b/>
          <w:lang w:val="pl-PL"/>
        </w:rPr>
        <w:t>§ 4</w:t>
      </w:r>
      <w:r w:rsidR="00CF3C74" w:rsidRPr="0009186B">
        <w:rPr>
          <w:b/>
          <w:lang w:val="pl-PL"/>
        </w:rPr>
        <w:t>6</w:t>
      </w:r>
      <w:r w:rsidR="00A72737" w:rsidRPr="0009186B">
        <w:rPr>
          <w:b/>
          <w:lang w:val="pl-PL"/>
        </w:rPr>
        <w:t>.</w:t>
      </w:r>
    </w:p>
    <w:p w14:paraId="2F696289" w14:textId="77777777" w:rsidR="00752B88" w:rsidRPr="0009186B" w:rsidRDefault="00752B88" w:rsidP="00121324">
      <w:pPr>
        <w:suppressAutoHyphens/>
        <w:spacing w:after="240" w:line="276" w:lineRule="auto"/>
        <w:jc w:val="both"/>
        <w:rPr>
          <w:lang w:val="pl-PL"/>
        </w:rPr>
      </w:pPr>
      <w:r w:rsidRPr="0009186B">
        <w:rPr>
          <w:lang w:val="pl-PL"/>
        </w:rPr>
        <w:t xml:space="preserve">Szkoła prowadzi i przechowuje dokumentację </w:t>
      </w:r>
      <w:r w:rsidR="00693177" w:rsidRPr="0009186B">
        <w:rPr>
          <w:lang w:val="pl-PL"/>
        </w:rPr>
        <w:t>zgodnie z odrębnymi przepisami.</w:t>
      </w:r>
    </w:p>
    <w:p w14:paraId="78F5FAA2" w14:textId="60A7F8C0" w:rsidR="00752B88" w:rsidRPr="0009186B" w:rsidRDefault="00CF3C74" w:rsidP="00121324">
      <w:pPr>
        <w:suppressAutoHyphens/>
        <w:spacing w:after="240" w:line="276" w:lineRule="auto"/>
        <w:ind w:left="4248"/>
        <w:rPr>
          <w:b/>
          <w:lang w:val="pl-PL"/>
        </w:rPr>
      </w:pPr>
      <w:r w:rsidRPr="0009186B">
        <w:rPr>
          <w:b/>
          <w:lang w:val="pl-PL"/>
        </w:rPr>
        <w:t xml:space="preserve">  §</w:t>
      </w:r>
      <w:r w:rsidR="00A72737" w:rsidRPr="0009186B">
        <w:rPr>
          <w:b/>
          <w:lang w:val="pl-PL"/>
        </w:rPr>
        <w:t xml:space="preserve"> </w:t>
      </w:r>
      <w:r w:rsidRPr="0009186B">
        <w:rPr>
          <w:b/>
          <w:lang w:val="pl-PL"/>
        </w:rPr>
        <w:t>47</w:t>
      </w:r>
      <w:r w:rsidR="00A72737" w:rsidRPr="0009186B">
        <w:rPr>
          <w:b/>
          <w:lang w:val="pl-PL"/>
        </w:rPr>
        <w:t>.</w:t>
      </w:r>
    </w:p>
    <w:p w14:paraId="0F9D0307" w14:textId="3F366514" w:rsidR="00693177" w:rsidRPr="0009186B" w:rsidRDefault="00A72737" w:rsidP="00121324">
      <w:pPr>
        <w:suppressAutoHyphens/>
        <w:spacing w:after="240" w:line="276" w:lineRule="auto"/>
        <w:jc w:val="both"/>
        <w:rPr>
          <w:b/>
        </w:rPr>
      </w:pPr>
      <w:r w:rsidRPr="0009186B">
        <w:rPr>
          <w:lang w:val="pl-PL"/>
        </w:rPr>
        <w:t>Postanowienia</w:t>
      </w:r>
      <w:r w:rsidR="00693177" w:rsidRPr="0009186B">
        <w:t xml:space="preserve"> niniejszego Statutu, nadanego Publicznej Szkole Podstawowej Jezuitów </w:t>
      </w:r>
      <w:r w:rsidRPr="0009186B">
        <w:t xml:space="preserve">                         </w:t>
      </w:r>
      <w:r w:rsidR="00693177" w:rsidRPr="0009186B">
        <w:t xml:space="preserve">w Mysłowicach przez organ prowadzący </w:t>
      </w:r>
      <w:r w:rsidRPr="0009186B">
        <w:t>Loyola – Dzieła Jezuickie</w:t>
      </w:r>
      <w:r w:rsidR="00693177" w:rsidRPr="0009186B">
        <w:t xml:space="preserve">, zostaną dostosowane </w:t>
      </w:r>
      <w:r w:rsidRPr="0009186B">
        <w:t xml:space="preserve">                 </w:t>
      </w:r>
      <w:r w:rsidR="00693177" w:rsidRPr="0009186B">
        <w:t xml:space="preserve">do obowiązujących rozporządzeń, wydanych do </w:t>
      </w:r>
      <w:r w:rsidRPr="0009186B">
        <w:t>u</w:t>
      </w:r>
      <w:r w:rsidR="00693177" w:rsidRPr="0009186B">
        <w:t xml:space="preserve">stawy </w:t>
      </w:r>
      <w:r w:rsidRPr="0009186B">
        <w:t xml:space="preserve">– </w:t>
      </w:r>
      <w:r w:rsidR="00693177" w:rsidRPr="0009186B">
        <w:t xml:space="preserve">Prawo oświatowe, na mocy uchwały Rady Pedagogicznej Szkoły, w trybie przewidzianym właściwymi przepisami. </w:t>
      </w:r>
    </w:p>
    <w:p w14:paraId="0FEDB1BA" w14:textId="0C15F096" w:rsidR="00E26BEE" w:rsidRPr="0009186B" w:rsidRDefault="00E26BEE" w:rsidP="00121324">
      <w:pPr>
        <w:suppressAutoHyphens/>
        <w:spacing w:after="240" w:line="276" w:lineRule="auto"/>
        <w:ind w:left="4248"/>
        <w:rPr>
          <w:b/>
          <w:lang w:val="pl-PL"/>
        </w:rPr>
      </w:pPr>
      <w:r w:rsidRPr="0009186B">
        <w:rPr>
          <w:b/>
          <w:lang w:val="pl-PL"/>
        </w:rPr>
        <w:lastRenderedPageBreak/>
        <w:t xml:space="preserve">  § 4</w:t>
      </w:r>
      <w:r>
        <w:rPr>
          <w:b/>
          <w:lang w:val="pl-PL"/>
        </w:rPr>
        <w:t>8</w:t>
      </w:r>
      <w:r w:rsidRPr="0009186B">
        <w:rPr>
          <w:b/>
          <w:lang w:val="pl-PL"/>
        </w:rPr>
        <w:t>.</w:t>
      </w:r>
    </w:p>
    <w:p w14:paraId="0D9191F0" w14:textId="77777777" w:rsidR="00E836C6" w:rsidRDefault="00E836C6" w:rsidP="00121324">
      <w:pPr>
        <w:spacing w:line="276" w:lineRule="auto"/>
        <w:ind w:left="284" w:hanging="284"/>
        <w:jc w:val="both"/>
      </w:pPr>
      <w:r>
        <w:t>Statut wchodzi w życie z dniem 1 września 2022 r.</w:t>
      </w:r>
    </w:p>
    <w:p w14:paraId="6643D2E1" w14:textId="65767C75" w:rsidR="00752B88" w:rsidRPr="00E836C6" w:rsidRDefault="00752B88" w:rsidP="00A72737">
      <w:pPr>
        <w:spacing w:after="240"/>
        <w:jc w:val="both"/>
      </w:pPr>
    </w:p>
    <w:sectPr w:rsidR="00752B88" w:rsidRPr="00E836C6" w:rsidSect="00663A4F">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D924F" w14:textId="77777777" w:rsidR="00712B2C" w:rsidRDefault="00712B2C">
      <w:r>
        <w:separator/>
      </w:r>
    </w:p>
  </w:endnote>
  <w:endnote w:type="continuationSeparator" w:id="0">
    <w:p w14:paraId="4B040CB0" w14:textId="77777777" w:rsidR="00712B2C" w:rsidRDefault="0071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T4E9o00">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CEB2" w14:textId="607EAFAB" w:rsidR="00E266B0" w:rsidRDefault="00E266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4214E">
      <w:rPr>
        <w:rStyle w:val="Numerstrony"/>
        <w:noProof/>
      </w:rPr>
      <w:t>7</w:t>
    </w:r>
    <w:r>
      <w:rPr>
        <w:rStyle w:val="Numerstrony"/>
      </w:rPr>
      <w:fldChar w:fldCharType="end"/>
    </w:r>
  </w:p>
  <w:p w14:paraId="23CE8005" w14:textId="77777777" w:rsidR="00E266B0" w:rsidRDefault="00E266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57B56" w14:textId="77777777" w:rsidR="00E266B0" w:rsidRDefault="00E266B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F5ACB">
      <w:rPr>
        <w:rStyle w:val="Numerstrony"/>
        <w:noProof/>
      </w:rPr>
      <w:t>1</w:t>
    </w:r>
    <w:r>
      <w:rPr>
        <w:rStyle w:val="Numerstrony"/>
      </w:rPr>
      <w:fldChar w:fldCharType="end"/>
    </w:r>
  </w:p>
  <w:p w14:paraId="2719523C" w14:textId="77777777" w:rsidR="00E266B0" w:rsidRDefault="00E266B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72900" w14:textId="77777777" w:rsidR="00712B2C" w:rsidRDefault="00712B2C">
      <w:r>
        <w:separator/>
      </w:r>
    </w:p>
  </w:footnote>
  <w:footnote w:type="continuationSeparator" w:id="0">
    <w:p w14:paraId="74EA41BD" w14:textId="77777777" w:rsidR="00712B2C" w:rsidRDefault="00712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017B" w14:textId="4F22383F" w:rsidR="00690925" w:rsidRDefault="00690925" w:rsidP="009F5ACB">
    <w:pPr>
      <w:pStyle w:val="Nagwek"/>
      <w:tabs>
        <w:tab w:val="left" w:pos="7485"/>
      </w:tabs>
      <w:ind w:firstLine="4819"/>
      <w:rPr>
        <w:sz w:val="20"/>
        <w:szCs w:val="20"/>
      </w:rPr>
    </w:pPr>
    <w:r>
      <w:rPr>
        <w:sz w:val="20"/>
        <w:szCs w:val="20"/>
      </w:rPr>
      <w:t xml:space="preserve"> </w:t>
    </w:r>
    <w:r w:rsidR="00110E89">
      <w:rPr>
        <w:sz w:val="20"/>
        <w:szCs w:val="20"/>
      </w:rPr>
      <w:t xml:space="preserve"> </w:t>
    </w:r>
  </w:p>
  <w:p w14:paraId="435720B6" w14:textId="674DC98E" w:rsidR="00690925" w:rsidRDefault="00690925">
    <w:pPr>
      <w:pStyle w:val="Nagwek"/>
    </w:pPr>
  </w:p>
  <w:p w14:paraId="6089E707" w14:textId="77777777" w:rsidR="00690925" w:rsidRDefault="006909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DE450E"/>
    <w:name w:val="WW8Num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Letter"/>
      <w:lvlText w:val="%3)"/>
      <w:lvlJc w:val="right"/>
      <w:pPr>
        <w:tabs>
          <w:tab w:val="num" w:pos="1800"/>
        </w:tabs>
        <w:ind w:left="1800" w:hanging="180"/>
      </w:pPr>
      <w:rPr>
        <w:rFonts w:ascii="Times New Roman" w:eastAsia="Times New Roman" w:hAnsi="Times New Roman" w:cs="Times New Roman"/>
        <w:sz w:val="24"/>
        <w:szCs w:val="24"/>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b w:val="0"/>
        <w:lang w:val="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16621A9A"/>
    <w:name w:val="WW8Num5"/>
    <w:lvl w:ilvl="0">
      <w:start w:val="1"/>
      <w:numFmt w:val="decimal"/>
      <w:lvlText w:val="%1."/>
      <w:lvlJc w:val="left"/>
      <w:pPr>
        <w:tabs>
          <w:tab w:val="num" w:pos="720"/>
        </w:tabs>
        <w:ind w:left="720" w:hanging="360"/>
      </w:pPr>
      <w:rPr>
        <w:rFonts w:cs="Times New Roman"/>
        <w:b w:val="0"/>
        <w:bCs/>
        <w:color w:val="000000"/>
        <w:lang w:val="pl-P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2A94D4"/>
    <w:name w:val="WW8Num6"/>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8B4662F6"/>
    <w:name w:val="WW8Num7"/>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rPr>
        <w:rFonts w:cs="Times New Roman"/>
        <w:b w:val="0"/>
        <w:bCs/>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CC183F82"/>
    <w:name w:val="WW8Num8"/>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63648BD8"/>
    <w:name w:val="WW8Num9"/>
    <w:lvl w:ilvl="0">
      <w:start w:val="1"/>
      <w:numFmt w:val="decimal"/>
      <w:lvlText w:val="%1."/>
      <w:lvlJc w:val="left"/>
      <w:pPr>
        <w:tabs>
          <w:tab w:val="num" w:pos="720"/>
        </w:tabs>
        <w:ind w:left="720" w:hanging="360"/>
      </w:pPr>
    </w:lvl>
    <w:lvl w:ilvl="1">
      <w:start w:val="1"/>
      <w:numFmt w:val="decimal"/>
      <w:lvlText w:val="%2)"/>
      <w:lvlJc w:val="left"/>
      <w:pPr>
        <w:ind w:left="72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9F30A662"/>
    <w:name w:val="WW8Num10"/>
    <w:lvl w:ilvl="0">
      <w:start w:val="1"/>
      <w:numFmt w:val="decimal"/>
      <w:lvlText w:val="%1."/>
      <w:lvlJc w:val="left"/>
      <w:pPr>
        <w:tabs>
          <w:tab w:val="num" w:pos="720"/>
        </w:tabs>
        <w:ind w:left="720" w:hanging="360"/>
      </w:pPr>
      <w:rPr>
        <w:rFonts w:cs="Times New Roman"/>
        <w:b/>
        <w:bCs/>
        <w:color w:val="000000"/>
      </w:rPr>
    </w:lvl>
    <w:lvl w:ilvl="1">
      <w:start w:val="1"/>
      <w:numFmt w:val="decimal"/>
      <w:lvlText w:val="%2)"/>
      <w:lvlJc w:val="left"/>
      <w:pPr>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59BAAC7C"/>
    <w:lvl w:ilvl="0">
      <w:start w:val="1"/>
      <w:numFmt w:val="decimal"/>
      <w:lvlText w:val="%1."/>
      <w:lvlJc w:val="left"/>
      <w:pPr>
        <w:tabs>
          <w:tab w:val="num" w:pos="0"/>
        </w:tabs>
        <w:ind w:left="720" w:hanging="360"/>
      </w:pPr>
      <w:rPr>
        <w:lang w:val="pl-PL"/>
      </w:rPr>
    </w:lvl>
    <w:lvl w:ilvl="1">
      <w:start w:val="1"/>
      <w:numFmt w:val="decimal"/>
      <w:lvlText w:val="%2)"/>
      <w:lvlJc w:val="left"/>
      <w:pPr>
        <w:ind w:left="720" w:hanging="360"/>
      </w:pPr>
    </w:lvl>
    <w:lvl w:ilvl="2">
      <w:start w:val="1"/>
      <w:numFmt w:val="lowerLetter"/>
      <w:lvlText w:val="%3)"/>
      <w:lvlJc w:val="right"/>
      <w:pPr>
        <w:tabs>
          <w:tab w:val="num" w:pos="-1272"/>
        </w:tabs>
        <w:ind w:left="888" w:hanging="180"/>
      </w:pPr>
      <w:rPr>
        <w:rFonts w:ascii="Times New Roman" w:eastAsia="Times New Roman" w:hAnsi="Times New Roman" w:cs="Times New Roman"/>
        <w:sz w:val="24"/>
        <w:szCs w:val="24"/>
        <w:lang w:val="pl-PL"/>
      </w:rPr>
    </w:lvl>
    <w:lvl w:ilvl="3">
      <w:start w:val="1"/>
      <w:numFmt w:val="decimal"/>
      <w:lvlText w:val="%4."/>
      <w:lvlJc w:val="left"/>
      <w:pPr>
        <w:tabs>
          <w:tab w:val="num" w:pos="32"/>
        </w:tabs>
        <w:ind w:left="2912" w:hanging="360"/>
      </w:pPr>
      <w:rPr>
        <w:rFonts w:ascii="Times New Roman" w:hAnsi="Times New Roman" w:cs="Times New Roman" w:hint="default"/>
        <w:b w:val="0"/>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E"/>
    <w:multiLevelType w:val="singleLevel"/>
    <w:tmpl w:val="90DA7AC4"/>
    <w:name w:val="WW8Num14"/>
    <w:lvl w:ilvl="0">
      <w:start w:val="1"/>
      <w:numFmt w:val="decimal"/>
      <w:lvlText w:val="%1."/>
      <w:lvlJc w:val="left"/>
      <w:pPr>
        <w:tabs>
          <w:tab w:val="num" w:pos="0"/>
        </w:tabs>
        <w:ind w:left="720" w:hanging="360"/>
      </w:pPr>
      <w:rPr>
        <w:b w:val="0"/>
        <w:lang w:val="pl-PL"/>
      </w:rPr>
    </w:lvl>
  </w:abstractNum>
  <w:abstractNum w:abstractNumId="11" w15:restartNumberingAfterBreak="0">
    <w:nsid w:val="0000000F"/>
    <w:multiLevelType w:val="multilevel"/>
    <w:tmpl w:val="0000000F"/>
    <w:name w:val="WW8Num15"/>
    <w:lvl w:ilvl="0">
      <w:start w:val="1"/>
      <w:numFmt w:val="decimal"/>
      <w:lvlText w:val="%1."/>
      <w:lvlJc w:val="left"/>
      <w:pPr>
        <w:tabs>
          <w:tab w:val="num" w:pos="0"/>
        </w:tabs>
        <w:ind w:left="720" w:hanging="360"/>
      </w:pPr>
      <w:rPr>
        <w:b/>
        <w:bCs/>
        <w:lang w:val="pl-PL"/>
      </w:rPr>
    </w:lvl>
    <w:lvl w:ilvl="1">
      <w:start w:val="1"/>
      <w:numFmt w:val="lowerLetter"/>
      <w:lvlText w:val="%2."/>
      <w:lvlJc w:val="left"/>
      <w:pPr>
        <w:tabs>
          <w:tab w:val="num" w:pos="0"/>
        </w:tabs>
        <w:ind w:left="1440" w:hanging="360"/>
      </w:pPr>
      <w:rPr>
        <w:lang w:val="pl-PL"/>
      </w:rPr>
    </w:lvl>
    <w:lvl w:ilvl="2">
      <w:start w:val="1"/>
      <w:numFmt w:val="lowerRoman"/>
      <w:lvlText w:val="%3."/>
      <w:lvlJc w:val="right"/>
      <w:pPr>
        <w:tabs>
          <w:tab w:val="num" w:pos="0"/>
        </w:tabs>
        <w:ind w:left="2160" w:hanging="180"/>
      </w:pPr>
      <w:rPr>
        <w:lang w:val="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0"/>
    <w:multiLevelType w:val="multilevel"/>
    <w:tmpl w:val="DEB08D80"/>
    <w:name w:val="WW8Num16"/>
    <w:lvl w:ilvl="0">
      <w:start w:val="1"/>
      <w:numFmt w:val="lowerLetter"/>
      <w:lvlText w:val="%1)"/>
      <w:lvlJc w:val="left"/>
      <w:pPr>
        <w:tabs>
          <w:tab w:val="num" w:pos="3"/>
        </w:tabs>
        <w:ind w:left="723" w:hanging="360"/>
      </w:pPr>
      <w:rPr>
        <w:rFonts w:ascii="Times New Roman" w:eastAsia="Times New Roman" w:hAnsi="Times New Roman" w:cs="Times New Roman"/>
        <w:lang w:val="pl-PL"/>
      </w:rPr>
    </w:lvl>
    <w:lvl w:ilvl="1">
      <w:start w:val="1"/>
      <w:numFmt w:val="decimal"/>
      <w:lvlText w:val="%2)"/>
      <w:lvlJc w:val="left"/>
      <w:pPr>
        <w:ind w:left="1443" w:hanging="360"/>
      </w:pPr>
    </w:lvl>
    <w:lvl w:ilvl="2">
      <w:start w:val="1"/>
      <w:numFmt w:val="lowerLetter"/>
      <w:lvlText w:val="%3)"/>
      <w:lvlJc w:val="right"/>
      <w:pPr>
        <w:tabs>
          <w:tab w:val="num" w:pos="3"/>
        </w:tabs>
        <w:ind w:left="2163" w:hanging="180"/>
      </w:pPr>
      <w:rPr>
        <w:rFonts w:ascii="Times New Roman" w:eastAsia="Times New Roman" w:hAnsi="Times New Roman" w:cs="Times New Roman"/>
      </w:rPr>
    </w:lvl>
    <w:lvl w:ilvl="3">
      <w:start w:val="1"/>
      <w:numFmt w:val="decimal"/>
      <w:lvlText w:val="%4."/>
      <w:lvlJc w:val="left"/>
      <w:pPr>
        <w:tabs>
          <w:tab w:val="num" w:pos="3"/>
        </w:tabs>
        <w:ind w:left="2883" w:hanging="360"/>
      </w:pPr>
    </w:lvl>
    <w:lvl w:ilvl="4">
      <w:start w:val="1"/>
      <w:numFmt w:val="lowerLetter"/>
      <w:lvlText w:val="%5."/>
      <w:lvlJc w:val="left"/>
      <w:pPr>
        <w:tabs>
          <w:tab w:val="num" w:pos="3"/>
        </w:tabs>
        <w:ind w:left="3603" w:hanging="360"/>
      </w:pPr>
    </w:lvl>
    <w:lvl w:ilvl="5">
      <w:start w:val="1"/>
      <w:numFmt w:val="lowerRoman"/>
      <w:lvlText w:val="%6."/>
      <w:lvlJc w:val="right"/>
      <w:pPr>
        <w:tabs>
          <w:tab w:val="num" w:pos="3"/>
        </w:tabs>
        <w:ind w:left="4323" w:hanging="180"/>
      </w:pPr>
    </w:lvl>
    <w:lvl w:ilvl="6">
      <w:start w:val="1"/>
      <w:numFmt w:val="decimal"/>
      <w:lvlText w:val="%7."/>
      <w:lvlJc w:val="left"/>
      <w:pPr>
        <w:tabs>
          <w:tab w:val="num" w:pos="3"/>
        </w:tabs>
        <w:ind w:left="5043" w:hanging="360"/>
      </w:pPr>
    </w:lvl>
    <w:lvl w:ilvl="7">
      <w:start w:val="1"/>
      <w:numFmt w:val="lowerLetter"/>
      <w:lvlText w:val="%8."/>
      <w:lvlJc w:val="left"/>
      <w:pPr>
        <w:tabs>
          <w:tab w:val="num" w:pos="3"/>
        </w:tabs>
        <w:ind w:left="5763" w:hanging="360"/>
      </w:pPr>
    </w:lvl>
    <w:lvl w:ilvl="8">
      <w:start w:val="1"/>
      <w:numFmt w:val="lowerRoman"/>
      <w:lvlText w:val="%9."/>
      <w:lvlJc w:val="right"/>
      <w:pPr>
        <w:tabs>
          <w:tab w:val="num" w:pos="3"/>
        </w:tabs>
        <w:ind w:left="6483" w:hanging="180"/>
      </w:pPr>
    </w:lvl>
  </w:abstractNum>
  <w:abstractNum w:abstractNumId="13" w15:restartNumberingAfterBreak="0">
    <w:nsid w:val="00000011"/>
    <w:multiLevelType w:val="multilevel"/>
    <w:tmpl w:val="3B489F2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2"/>
    <w:multiLevelType w:val="multilevel"/>
    <w:tmpl w:val="00000012"/>
    <w:name w:val="WW8Num18"/>
    <w:lvl w:ilvl="0">
      <w:start w:val="1"/>
      <w:numFmt w:val="decimal"/>
      <w:lvlText w:val="%1."/>
      <w:lvlJc w:val="left"/>
      <w:pPr>
        <w:tabs>
          <w:tab w:val="num" w:pos="0"/>
        </w:tabs>
        <w:ind w:left="720" w:hanging="360"/>
      </w:pPr>
      <w:rPr>
        <w:lang w:val="pl-PL"/>
      </w:rPr>
    </w:lvl>
    <w:lvl w:ilvl="1">
      <w:start w:val="1"/>
      <w:numFmt w:val="lowerLetter"/>
      <w:lvlText w:val="%2."/>
      <w:lvlJc w:val="left"/>
      <w:pPr>
        <w:tabs>
          <w:tab w:val="num" w:pos="0"/>
        </w:tabs>
        <w:ind w:left="1440" w:hanging="360"/>
      </w:pPr>
      <w:rPr>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singleLevel"/>
    <w:tmpl w:val="00000013"/>
    <w:name w:val="WW8Num19"/>
    <w:lvl w:ilvl="0">
      <w:start w:val="1"/>
      <w:numFmt w:val="lowerLetter"/>
      <w:lvlText w:val="%1."/>
      <w:lvlJc w:val="left"/>
      <w:pPr>
        <w:tabs>
          <w:tab w:val="num" w:pos="0"/>
        </w:tabs>
        <w:ind w:left="1440" w:hanging="360"/>
      </w:pPr>
    </w:lvl>
  </w:abstractNum>
  <w:abstractNum w:abstractNumId="16" w15:restartNumberingAfterBreak="0">
    <w:nsid w:val="00000014"/>
    <w:multiLevelType w:val="multilevel"/>
    <w:tmpl w:val="F490D1C6"/>
    <w:lvl w:ilvl="0">
      <w:start w:val="1"/>
      <w:numFmt w:val="decimal"/>
      <w:lvlText w:val="%1."/>
      <w:lvlJc w:val="left"/>
      <w:pPr>
        <w:tabs>
          <w:tab w:val="num" w:pos="0"/>
        </w:tabs>
        <w:ind w:left="720" w:hanging="360"/>
      </w:pPr>
      <w:rPr>
        <w:b w:val="0"/>
        <w:bCs w:val="0"/>
        <w:color w:val="000000"/>
        <w:sz w:val="24"/>
        <w:szCs w:val="24"/>
        <w:lang w:val="pl-PL"/>
      </w:rPr>
    </w:lvl>
    <w:lvl w:ilvl="1">
      <w:start w:val="1"/>
      <w:numFmt w:val="decimal"/>
      <w:lvlText w:val="%2)"/>
      <w:lvlJc w:val="left"/>
      <w:pPr>
        <w:ind w:left="720" w:hanging="360"/>
      </w:pPr>
    </w:lvl>
    <w:lvl w:ilvl="2">
      <w:start w:val="1"/>
      <w:numFmt w:val="lowerRoman"/>
      <w:lvlText w:val="%3."/>
      <w:lvlJc w:val="right"/>
      <w:pPr>
        <w:tabs>
          <w:tab w:val="num" w:pos="0"/>
        </w:tabs>
        <w:ind w:left="2160" w:hanging="180"/>
      </w:pPr>
      <w:rPr>
        <w:b w:val="0"/>
        <w:bCs w:val="0"/>
        <w:color w:val="000000"/>
        <w:lang w:val="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5"/>
    <w:multiLevelType w:val="multilevel"/>
    <w:tmpl w:val="139CC250"/>
    <w:name w:val="WW8Num21"/>
    <w:lvl w:ilvl="0">
      <w:start w:val="1"/>
      <w:numFmt w:val="decimal"/>
      <w:lvlText w:val="%1."/>
      <w:lvlJc w:val="left"/>
      <w:pPr>
        <w:tabs>
          <w:tab w:val="num" w:pos="0"/>
        </w:tabs>
        <w:ind w:left="720" w:hanging="360"/>
      </w:pPr>
      <w:rPr>
        <w:lang w:val="pl-PL"/>
      </w:rPr>
    </w:lvl>
    <w:lvl w:ilvl="1">
      <w:start w:val="1"/>
      <w:numFmt w:val="decimal"/>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6"/>
    <w:multiLevelType w:val="multilevel"/>
    <w:tmpl w:val="00000016"/>
    <w:name w:val="WW8Num22"/>
    <w:lvl w:ilvl="0">
      <w:start w:val="1"/>
      <w:numFmt w:val="lowerLetter"/>
      <w:lvlText w:val="%1."/>
      <w:lvlJc w:val="left"/>
      <w:pPr>
        <w:tabs>
          <w:tab w:val="num" w:pos="0"/>
        </w:tabs>
        <w:ind w:left="1440" w:hanging="360"/>
      </w:pPr>
      <w:rPr>
        <w:color w:val="000000"/>
        <w:lang w:val="pl-PL"/>
      </w:rPr>
    </w:lvl>
    <w:lvl w:ilvl="1">
      <w:start w:val="1"/>
      <w:numFmt w:val="lowerLetter"/>
      <w:lvlText w:val="%2."/>
      <w:lvlJc w:val="left"/>
      <w:pPr>
        <w:tabs>
          <w:tab w:val="num" w:pos="0"/>
        </w:tabs>
        <w:ind w:left="2160" w:hanging="360"/>
      </w:pPr>
      <w:rPr>
        <w:color w:val="000000"/>
      </w:rPr>
    </w:lvl>
    <w:lvl w:ilvl="2">
      <w:start w:val="1"/>
      <w:numFmt w:val="lowerRoman"/>
      <w:lvlText w:val="%3."/>
      <w:lvlJc w:val="right"/>
      <w:pPr>
        <w:tabs>
          <w:tab w:val="num" w:pos="0"/>
        </w:tabs>
        <w:ind w:left="2880" w:hanging="180"/>
      </w:pPr>
      <w:rPr>
        <w:color w:val="000000"/>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00000017"/>
    <w:multiLevelType w:val="singleLevel"/>
    <w:tmpl w:val="00000017"/>
    <w:name w:val="WW8Num23"/>
    <w:lvl w:ilvl="0">
      <w:start w:val="1"/>
      <w:numFmt w:val="decimal"/>
      <w:lvlText w:val="%1."/>
      <w:lvlJc w:val="left"/>
      <w:pPr>
        <w:tabs>
          <w:tab w:val="num" w:pos="708"/>
        </w:tabs>
        <w:ind w:left="720" w:hanging="360"/>
      </w:pPr>
      <w:rPr>
        <w:lang w:val="pl-PL"/>
      </w:rPr>
    </w:lvl>
  </w:abstractNum>
  <w:abstractNum w:abstractNumId="20" w15:restartNumberingAfterBreak="0">
    <w:nsid w:val="00000018"/>
    <w:multiLevelType w:val="multilevel"/>
    <w:tmpl w:val="00000018"/>
    <w:name w:val="WW8Num24"/>
    <w:lvl w:ilvl="0">
      <w:start w:val="1"/>
      <w:numFmt w:val="decimal"/>
      <w:lvlText w:val="%1."/>
      <w:lvlJc w:val="left"/>
      <w:pPr>
        <w:tabs>
          <w:tab w:val="num" w:pos="0"/>
        </w:tabs>
        <w:ind w:left="720" w:hanging="360"/>
      </w:pPr>
      <w:rPr>
        <w:b w:val="0"/>
        <w:bCs w:val="0"/>
        <w:color w:val="000000"/>
        <w:lang w:val="pl-PL"/>
      </w:rPr>
    </w:lvl>
    <w:lvl w:ilvl="1">
      <w:start w:val="1"/>
      <w:numFmt w:val="lowerLetter"/>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singleLevel"/>
    <w:tmpl w:val="00000019"/>
    <w:name w:val="WW8Num25"/>
    <w:lvl w:ilvl="0">
      <w:start w:val="1"/>
      <w:numFmt w:val="lowerLetter"/>
      <w:lvlText w:val="%1."/>
      <w:lvlJc w:val="left"/>
      <w:pPr>
        <w:tabs>
          <w:tab w:val="num" w:pos="0"/>
        </w:tabs>
        <w:ind w:left="1440" w:hanging="360"/>
      </w:pPr>
      <w:rPr>
        <w:lang w:val="pl-PL"/>
      </w:rPr>
    </w:lvl>
  </w:abstractNum>
  <w:abstractNum w:abstractNumId="22" w15:restartNumberingAfterBreak="0">
    <w:nsid w:val="0000001A"/>
    <w:multiLevelType w:val="multilevel"/>
    <w:tmpl w:val="1A00F1BE"/>
    <w:name w:val="WW8Num26"/>
    <w:lvl w:ilvl="0">
      <w:start w:val="1"/>
      <w:numFmt w:val="decimal"/>
      <w:lvlText w:val="%1)"/>
      <w:lvlJc w:val="left"/>
      <w:pPr>
        <w:tabs>
          <w:tab w:val="num" w:pos="0"/>
        </w:tabs>
        <w:ind w:left="720" w:hanging="360"/>
      </w:pPr>
      <w:rPr>
        <w:b w:val="0"/>
        <w:bCs/>
        <w:color w:val="000000"/>
      </w:rPr>
    </w:lvl>
    <w:lvl w:ilvl="1">
      <w:start w:val="1"/>
      <w:numFmt w:val="decimal"/>
      <w:lvlText w:val="%2)"/>
      <w:lvlJc w:val="left"/>
      <w:pPr>
        <w:tabs>
          <w:tab w:val="num" w:pos="0"/>
        </w:tabs>
        <w:ind w:left="1440" w:hanging="360"/>
      </w:pPr>
      <w:rPr>
        <w:rFonts w:ascii="Times New Roman" w:eastAsia="Times New Roman" w:hAnsi="Times New Roman" w:cs="Times New Roman"/>
        <w:bCs/>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1952"/>
        </w:tabs>
        <w:ind w:left="928" w:hanging="360"/>
      </w:pPr>
      <w:rPr>
        <w:rFonts w:ascii="Times New Roman" w:hAnsi="Times New Roman" w:cs="Times New Roman" w:hint="default"/>
        <w:b w:val="0"/>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C"/>
    <w:multiLevelType w:val="singleLevel"/>
    <w:tmpl w:val="0000001C"/>
    <w:name w:val="WW8Num28"/>
    <w:lvl w:ilvl="0">
      <w:start w:val="1"/>
      <w:numFmt w:val="decimal"/>
      <w:lvlText w:val="%1."/>
      <w:lvlJc w:val="left"/>
      <w:pPr>
        <w:tabs>
          <w:tab w:val="num" w:pos="0"/>
        </w:tabs>
        <w:ind w:left="720" w:hanging="360"/>
      </w:pPr>
      <w:rPr>
        <w:b/>
        <w:color w:val="000000"/>
        <w:lang w:val="pl-PL"/>
      </w:rPr>
    </w:lvl>
  </w:abstractNum>
  <w:abstractNum w:abstractNumId="24" w15:restartNumberingAfterBreak="0">
    <w:nsid w:val="0000001D"/>
    <w:multiLevelType w:val="singleLevel"/>
    <w:tmpl w:val="5B5E8062"/>
    <w:name w:val="WW8Num29"/>
    <w:lvl w:ilvl="0">
      <w:start w:val="1"/>
      <w:numFmt w:val="decimal"/>
      <w:lvlText w:val="%1."/>
      <w:lvlJc w:val="left"/>
      <w:pPr>
        <w:tabs>
          <w:tab w:val="num" w:pos="0"/>
        </w:tabs>
        <w:ind w:left="720" w:hanging="360"/>
      </w:pPr>
      <w:rPr>
        <w:b w:val="0"/>
        <w:lang w:val="pl-PL"/>
      </w:rPr>
    </w:lvl>
  </w:abstractNum>
  <w:abstractNum w:abstractNumId="25" w15:restartNumberingAfterBreak="0">
    <w:nsid w:val="0000001E"/>
    <w:multiLevelType w:val="multilevel"/>
    <w:tmpl w:val="0000001E"/>
    <w:name w:val="WW8Num30"/>
    <w:lvl w:ilvl="0">
      <w:start w:val="1"/>
      <w:numFmt w:val="decimal"/>
      <w:lvlText w:val="%1."/>
      <w:lvlJc w:val="left"/>
      <w:pPr>
        <w:tabs>
          <w:tab w:val="num" w:pos="0"/>
        </w:tabs>
        <w:ind w:left="720" w:hanging="360"/>
      </w:pPr>
      <w:rPr>
        <w:lang w:val="pl-PL"/>
      </w:rPr>
    </w:lvl>
    <w:lvl w:ilvl="1">
      <w:start w:val="1"/>
      <w:numFmt w:val="lowerLetter"/>
      <w:lvlText w:val="%2."/>
      <w:lvlJc w:val="left"/>
      <w:pPr>
        <w:tabs>
          <w:tab w:val="num" w:pos="0"/>
        </w:tabs>
        <w:ind w:left="1440" w:hanging="360"/>
      </w:pPr>
      <w:rPr>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F"/>
    <w:multiLevelType w:val="singleLevel"/>
    <w:tmpl w:val="14D8E540"/>
    <w:name w:val="WW8Num31"/>
    <w:lvl w:ilvl="0">
      <w:start w:val="1"/>
      <w:numFmt w:val="decimal"/>
      <w:lvlText w:val="%1."/>
      <w:lvlJc w:val="left"/>
      <w:pPr>
        <w:tabs>
          <w:tab w:val="num" w:pos="0"/>
        </w:tabs>
        <w:ind w:left="720" w:hanging="360"/>
      </w:pPr>
      <w:rPr>
        <w:color w:val="auto"/>
        <w:lang w:val="pl-PL"/>
      </w:rPr>
    </w:lvl>
  </w:abstractNum>
  <w:abstractNum w:abstractNumId="27" w15:restartNumberingAfterBreak="0">
    <w:nsid w:val="00000020"/>
    <w:multiLevelType w:val="singleLevel"/>
    <w:tmpl w:val="48868D4A"/>
    <w:name w:val="WW8Num32"/>
    <w:lvl w:ilvl="0">
      <w:start w:val="1"/>
      <w:numFmt w:val="decimal"/>
      <w:lvlText w:val="%1."/>
      <w:lvlJc w:val="left"/>
      <w:pPr>
        <w:tabs>
          <w:tab w:val="num" w:pos="0"/>
        </w:tabs>
        <w:ind w:left="720" w:hanging="360"/>
      </w:pPr>
      <w:rPr>
        <w:b w:val="0"/>
        <w:lang w:val="pl-PL"/>
      </w:rPr>
    </w:lvl>
  </w:abstractNum>
  <w:abstractNum w:abstractNumId="28" w15:restartNumberingAfterBreak="0">
    <w:nsid w:val="00000021"/>
    <w:multiLevelType w:val="singleLevel"/>
    <w:tmpl w:val="00000021"/>
    <w:name w:val="WW8Num33"/>
    <w:lvl w:ilvl="0">
      <w:start w:val="1"/>
      <w:numFmt w:val="decimal"/>
      <w:lvlText w:val="%1."/>
      <w:lvlJc w:val="left"/>
      <w:pPr>
        <w:tabs>
          <w:tab w:val="num" w:pos="0"/>
        </w:tabs>
        <w:ind w:left="720" w:hanging="360"/>
      </w:pPr>
      <w:rPr>
        <w:lang w:val="pl-PL"/>
      </w:rPr>
    </w:lvl>
  </w:abstractNum>
  <w:abstractNum w:abstractNumId="29" w15:restartNumberingAfterBreak="0">
    <w:nsid w:val="00000022"/>
    <w:multiLevelType w:val="singleLevel"/>
    <w:tmpl w:val="00000022"/>
    <w:name w:val="WW8Num34"/>
    <w:lvl w:ilvl="0">
      <w:start w:val="1"/>
      <w:numFmt w:val="decimal"/>
      <w:lvlText w:val="%1."/>
      <w:lvlJc w:val="left"/>
      <w:pPr>
        <w:tabs>
          <w:tab w:val="num" w:pos="0"/>
        </w:tabs>
        <w:ind w:left="720" w:hanging="360"/>
      </w:pPr>
      <w:rPr>
        <w:lang w:val="pl-PL"/>
      </w:rPr>
    </w:lvl>
  </w:abstractNum>
  <w:abstractNum w:abstractNumId="30" w15:restartNumberingAfterBreak="0">
    <w:nsid w:val="00000023"/>
    <w:multiLevelType w:val="singleLevel"/>
    <w:tmpl w:val="00000023"/>
    <w:name w:val="WW8Num35"/>
    <w:lvl w:ilvl="0">
      <w:start w:val="1"/>
      <w:numFmt w:val="decimal"/>
      <w:lvlText w:val="%1."/>
      <w:lvlJc w:val="left"/>
      <w:pPr>
        <w:tabs>
          <w:tab w:val="num" w:pos="0"/>
        </w:tabs>
        <w:ind w:left="720" w:hanging="360"/>
      </w:pPr>
      <w:rPr>
        <w:lang w:val="pl-PL"/>
      </w:rPr>
    </w:lvl>
  </w:abstractNum>
  <w:abstractNum w:abstractNumId="31" w15:restartNumberingAfterBreak="0">
    <w:nsid w:val="00000025"/>
    <w:multiLevelType w:val="multilevel"/>
    <w:tmpl w:val="9C9CBB98"/>
    <w:name w:val="WW8Num37"/>
    <w:lvl w:ilvl="0">
      <w:start w:val="1"/>
      <w:numFmt w:val="decimal"/>
      <w:lvlText w:val="%1."/>
      <w:lvlJc w:val="left"/>
      <w:pPr>
        <w:tabs>
          <w:tab w:val="num" w:pos="0"/>
        </w:tabs>
        <w:ind w:left="720" w:hanging="360"/>
      </w:pPr>
      <w:rPr>
        <w:b w:val="0"/>
        <w:lang w:val="pl-PL"/>
      </w:rPr>
    </w:lvl>
    <w:lvl w:ilvl="1">
      <w:start w:val="1"/>
      <w:numFmt w:val="lowerLetter"/>
      <w:lvlText w:val="%2."/>
      <w:lvlJc w:val="left"/>
      <w:pPr>
        <w:tabs>
          <w:tab w:val="num" w:pos="0"/>
        </w:tabs>
        <w:ind w:left="1440" w:hanging="360"/>
      </w:pPr>
      <w:rPr>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6"/>
    <w:multiLevelType w:val="singleLevel"/>
    <w:tmpl w:val="42228A4A"/>
    <w:name w:val="WW8Num38"/>
    <w:lvl w:ilvl="0">
      <w:start w:val="1"/>
      <w:numFmt w:val="decimal"/>
      <w:lvlText w:val="%1."/>
      <w:lvlJc w:val="left"/>
      <w:pPr>
        <w:tabs>
          <w:tab w:val="num" w:pos="0"/>
        </w:tabs>
        <w:ind w:left="720" w:hanging="360"/>
      </w:pPr>
      <w:rPr>
        <w:rFonts w:hint="default"/>
        <w:b w:val="0"/>
      </w:rPr>
    </w:lvl>
  </w:abstractNum>
  <w:abstractNum w:abstractNumId="33" w15:restartNumberingAfterBreak="0">
    <w:nsid w:val="00000028"/>
    <w:multiLevelType w:val="singleLevel"/>
    <w:tmpl w:val="00000028"/>
    <w:name w:val="WW8Num40"/>
    <w:lvl w:ilvl="0">
      <w:start w:val="1"/>
      <w:numFmt w:val="lowerLetter"/>
      <w:lvlText w:val="%1."/>
      <w:lvlJc w:val="left"/>
      <w:pPr>
        <w:tabs>
          <w:tab w:val="num" w:pos="0"/>
        </w:tabs>
        <w:ind w:left="1440" w:hanging="360"/>
      </w:pPr>
      <w:rPr>
        <w:lang w:val="pl-PL"/>
      </w:rPr>
    </w:lvl>
  </w:abstractNum>
  <w:abstractNum w:abstractNumId="34" w15:restartNumberingAfterBreak="0">
    <w:nsid w:val="00000029"/>
    <w:multiLevelType w:val="multilevel"/>
    <w:tmpl w:val="00000029"/>
    <w:name w:val="WW8Num4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A"/>
    <w:multiLevelType w:val="singleLevel"/>
    <w:tmpl w:val="A852DD14"/>
    <w:name w:val="WW8Num42"/>
    <w:lvl w:ilvl="0">
      <w:start w:val="1"/>
      <w:numFmt w:val="decimal"/>
      <w:lvlText w:val="%1."/>
      <w:lvlJc w:val="left"/>
      <w:pPr>
        <w:tabs>
          <w:tab w:val="num" w:pos="0"/>
        </w:tabs>
        <w:ind w:left="720" w:hanging="360"/>
      </w:pPr>
      <w:rPr>
        <w:rFonts w:hint="default"/>
        <w:b w:val="0"/>
        <w:lang w:val="pl-PL"/>
      </w:rPr>
    </w:lvl>
  </w:abstractNum>
  <w:abstractNum w:abstractNumId="36" w15:restartNumberingAfterBreak="0">
    <w:nsid w:val="0000002B"/>
    <w:multiLevelType w:val="singleLevel"/>
    <w:tmpl w:val="0000002B"/>
    <w:name w:val="WW8Num43"/>
    <w:lvl w:ilvl="0">
      <w:start w:val="1"/>
      <w:numFmt w:val="lowerLetter"/>
      <w:lvlText w:val="%1."/>
      <w:lvlJc w:val="left"/>
      <w:pPr>
        <w:tabs>
          <w:tab w:val="num" w:pos="0"/>
        </w:tabs>
        <w:ind w:left="1440" w:hanging="360"/>
      </w:pPr>
    </w:lvl>
  </w:abstractNum>
  <w:abstractNum w:abstractNumId="37" w15:restartNumberingAfterBreak="0">
    <w:nsid w:val="0000002E"/>
    <w:multiLevelType w:val="singleLevel"/>
    <w:tmpl w:val="0000002E"/>
    <w:name w:val="WW8Num46"/>
    <w:lvl w:ilvl="0">
      <w:start w:val="1"/>
      <w:numFmt w:val="decimal"/>
      <w:lvlText w:val="%1."/>
      <w:lvlJc w:val="left"/>
      <w:pPr>
        <w:tabs>
          <w:tab w:val="num" w:pos="0"/>
        </w:tabs>
        <w:ind w:left="720" w:hanging="360"/>
      </w:pPr>
      <w:rPr>
        <w:lang w:val="pl-PL"/>
      </w:rPr>
    </w:lvl>
  </w:abstractNum>
  <w:abstractNum w:abstractNumId="38" w15:restartNumberingAfterBreak="0">
    <w:nsid w:val="0000002F"/>
    <w:multiLevelType w:val="singleLevel"/>
    <w:tmpl w:val="FB6C2C0C"/>
    <w:name w:val="WW8Num47"/>
    <w:lvl w:ilvl="0">
      <w:start w:val="1"/>
      <w:numFmt w:val="decimal"/>
      <w:lvlText w:val="%1."/>
      <w:lvlJc w:val="left"/>
      <w:pPr>
        <w:tabs>
          <w:tab w:val="num" w:pos="0"/>
        </w:tabs>
        <w:ind w:left="720" w:hanging="360"/>
      </w:pPr>
      <w:rPr>
        <w:b w:val="0"/>
        <w:lang w:val="pl-PL"/>
      </w:rPr>
    </w:lvl>
  </w:abstractNum>
  <w:abstractNum w:abstractNumId="39" w15:restartNumberingAfterBreak="0">
    <w:nsid w:val="00000030"/>
    <w:multiLevelType w:val="multilevel"/>
    <w:tmpl w:val="C8D8831E"/>
    <w:lvl w:ilvl="0">
      <w:start w:val="1"/>
      <w:numFmt w:val="decimal"/>
      <w:lvlText w:val="%1)"/>
      <w:lvlJc w:val="left"/>
      <w:pPr>
        <w:tabs>
          <w:tab w:val="num" w:pos="0"/>
        </w:tabs>
        <w:ind w:left="720" w:hanging="360"/>
      </w:pPr>
      <w:rPr>
        <w:b w:val="0"/>
        <w:lang w:val="pl-PL"/>
      </w:rPr>
    </w:lvl>
    <w:lvl w:ilvl="1">
      <w:start w:val="1"/>
      <w:numFmt w:val="decimal"/>
      <w:lvlText w:val="%2)"/>
      <w:lvlJc w:val="left"/>
      <w:pPr>
        <w:ind w:left="720" w:hanging="360"/>
      </w:pPr>
      <w:rPr>
        <w:rFonts w:ascii="Times New Roman" w:hAnsi="Times New Roman" w:cs="Times New Roman" w:hint="default"/>
        <w:sz w:val="24"/>
        <w:szCs w:val="24"/>
      </w:rPr>
    </w:lvl>
    <w:lvl w:ilvl="2">
      <w:start w:val="1"/>
      <w:numFmt w:val="decimal"/>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31"/>
    <w:multiLevelType w:val="multilevel"/>
    <w:tmpl w:val="CD7C9378"/>
    <w:name w:val="WW8Num49"/>
    <w:lvl w:ilvl="0">
      <w:start w:val="1"/>
      <w:numFmt w:val="decimal"/>
      <w:lvlText w:val="%1."/>
      <w:lvlJc w:val="left"/>
      <w:pPr>
        <w:tabs>
          <w:tab w:val="num" w:pos="0"/>
        </w:tabs>
        <w:ind w:left="720" w:hanging="360"/>
      </w:pPr>
      <w:rPr>
        <w:lang w:val="pl-PL"/>
      </w:rPr>
    </w:lvl>
    <w:lvl w:ilvl="1">
      <w:start w:val="1"/>
      <w:numFmt w:val="decimal"/>
      <w:lvlText w:val="%2)"/>
      <w:lvlJc w:val="left"/>
      <w:pPr>
        <w:tabs>
          <w:tab w:val="num" w:pos="0"/>
        </w:tabs>
        <w:ind w:left="1440" w:hanging="360"/>
      </w:pPr>
      <w:rPr>
        <w:rFonts w:ascii="Times New Roman" w:eastAsia="Times New Roman" w:hAnsi="Times New Roman" w:cs="Times New Roman"/>
        <w:strike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2"/>
    <w:multiLevelType w:val="singleLevel"/>
    <w:tmpl w:val="00000032"/>
    <w:name w:val="WW8Num50"/>
    <w:lvl w:ilvl="0">
      <w:start w:val="1"/>
      <w:numFmt w:val="lowerLetter"/>
      <w:lvlText w:val="%1."/>
      <w:lvlJc w:val="left"/>
      <w:pPr>
        <w:tabs>
          <w:tab w:val="num" w:pos="0"/>
        </w:tabs>
        <w:ind w:left="1776" w:hanging="360"/>
      </w:pPr>
      <w:rPr>
        <w:rFonts w:hint="default"/>
        <w:lang w:val="pl-PL"/>
      </w:rPr>
    </w:lvl>
  </w:abstractNum>
  <w:abstractNum w:abstractNumId="42" w15:restartNumberingAfterBreak="0">
    <w:nsid w:val="00000033"/>
    <w:multiLevelType w:val="multilevel"/>
    <w:tmpl w:val="00000033"/>
    <w:name w:val="WW8Num51"/>
    <w:lvl w:ilvl="0">
      <w:start w:val="1"/>
      <w:numFmt w:val="decimal"/>
      <w:lvlText w:val="%1."/>
      <w:lvlJc w:val="left"/>
      <w:pPr>
        <w:tabs>
          <w:tab w:val="num" w:pos="0"/>
        </w:tabs>
        <w:ind w:left="720" w:hanging="360"/>
      </w:pPr>
      <w:rPr>
        <w:lang w:val="pl-PL"/>
      </w:rPr>
    </w:lvl>
    <w:lvl w:ilvl="1">
      <w:start w:val="1"/>
      <w:numFmt w:val="lowerLetter"/>
      <w:lvlText w:val="%2."/>
      <w:lvlJc w:val="left"/>
      <w:pPr>
        <w:tabs>
          <w:tab w:val="num" w:pos="0"/>
        </w:tabs>
        <w:ind w:left="1440" w:hanging="360"/>
      </w:pPr>
      <w:rPr>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4"/>
    <w:multiLevelType w:val="multilevel"/>
    <w:tmpl w:val="00000034"/>
    <w:name w:val="WW8Num52"/>
    <w:lvl w:ilvl="0">
      <w:start w:val="1"/>
      <w:numFmt w:val="decimal"/>
      <w:lvlText w:val="%1."/>
      <w:lvlJc w:val="left"/>
      <w:pPr>
        <w:tabs>
          <w:tab w:val="num" w:pos="0"/>
        </w:tabs>
        <w:ind w:left="720" w:hanging="360"/>
      </w:pPr>
      <w:rPr>
        <w:rFonts w:hint="default"/>
        <w:lang w:val="pl-PL"/>
      </w:rPr>
    </w:lvl>
    <w:lvl w:ilvl="1">
      <w:start w:val="1"/>
      <w:numFmt w:val="lowerLetter"/>
      <w:lvlText w:val="%2."/>
      <w:lvlJc w:val="left"/>
      <w:pPr>
        <w:tabs>
          <w:tab w:val="num" w:pos="0"/>
        </w:tabs>
        <w:ind w:left="1440" w:hanging="360"/>
      </w:pPr>
      <w:rPr>
        <w:rFonts w:hint="default"/>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35"/>
    <w:multiLevelType w:val="multilevel"/>
    <w:tmpl w:val="ED4C29D2"/>
    <w:name w:val="WW8Num53"/>
    <w:lvl w:ilvl="0">
      <w:start w:val="1"/>
      <w:numFmt w:val="decimal"/>
      <w:lvlText w:val="%1."/>
      <w:lvlJc w:val="left"/>
      <w:pPr>
        <w:tabs>
          <w:tab w:val="num" w:pos="0"/>
        </w:tabs>
        <w:ind w:left="720" w:hanging="360"/>
      </w:pPr>
      <w:rPr>
        <w:rFonts w:hint="default"/>
        <w:lang w:val="pl-PL"/>
      </w:rPr>
    </w:lvl>
    <w:lvl w:ilvl="1">
      <w:start w:val="1"/>
      <w:numFmt w:val="decimal"/>
      <w:lvlText w:val="%2)"/>
      <w:lvlJc w:val="left"/>
      <w:pPr>
        <w:ind w:left="720" w:hanging="360"/>
      </w:pPr>
    </w:lvl>
    <w:lvl w:ilvl="2">
      <w:start w:val="1"/>
      <w:numFmt w:val="lowerRoman"/>
      <w:lvlText w:val="%3."/>
      <w:lvlJc w:val="right"/>
      <w:pPr>
        <w:tabs>
          <w:tab w:val="num" w:pos="0"/>
        </w:tabs>
        <w:ind w:left="2160" w:hanging="180"/>
      </w:pPr>
      <w:rPr>
        <w:lang w:val="pl-P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1793453"/>
    <w:multiLevelType w:val="multilevel"/>
    <w:tmpl w:val="1D441846"/>
    <w:lvl w:ilvl="0">
      <w:start w:val="1"/>
      <w:numFmt w:val="decimal"/>
      <w:lvlText w:val="%1."/>
      <w:lvlJc w:val="left"/>
      <w:pPr>
        <w:tabs>
          <w:tab w:val="num" w:pos="0"/>
        </w:tabs>
        <w:ind w:left="720" w:hanging="360"/>
      </w:pPr>
      <w:rPr>
        <w:lang w:val="pl-PL"/>
      </w:rPr>
    </w:lvl>
    <w:lvl w:ilvl="1">
      <w:start w:val="1"/>
      <w:numFmt w:val="decimal"/>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2CD15EB"/>
    <w:multiLevelType w:val="multilevel"/>
    <w:tmpl w:val="63B23470"/>
    <w:lvl w:ilvl="0">
      <w:start w:val="1"/>
      <w:numFmt w:val="decimal"/>
      <w:lvlText w:val="%1."/>
      <w:lvlJc w:val="left"/>
      <w:pPr>
        <w:tabs>
          <w:tab w:val="num" w:pos="0"/>
        </w:tabs>
        <w:ind w:left="720" w:hanging="360"/>
      </w:pPr>
      <w:rPr>
        <w:lang w:val="pl-PL"/>
      </w:rPr>
    </w:lvl>
    <w:lvl w:ilvl="1">
      <w:start w:val="1"/>
      <w:numFmt w:val="decimal"/>
      <w:lvlText w:val="%2)"/>
      <w:lvlJc w:val="left"/>
      <w:pPr>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6C0170F"/>
    <w:multiLevelType w:val="multilevel"/>
    <w:tmpl w:val="81CABFD6"/>
    <w:lvl w:ilvl="0">
      <w:start w:val="1"/>
      <w:numFmt w:val="decimal"/>
      <w:lvlText w:val="%1)"/>
      <w:lvlJc w:val="left"/>
      <w:pPr>
        <w:tabs>
          <w:tab w:val="num" w:pos="0"/>
        </w:tabs>
        <w:ind w:left="720" w:hanging="360"/>
      </w:pPr>
      <w:rPr>
        <w:rFonts w:ascii="Times New Roman" w:eastAsia="Times New Roman" w:hAnsi="Times New Roman" w:cs="Times New Roman"/>
        <w:sz w:val="24"/>
        <w:szCs w:val="24"/>
        <w:lang w:val="pl-PL"/>
      </w:rPr>
    </w:lvl>
    <w:lvl w:ilvl="1">
      <w:start w:val="1"/>
      <w:numFmt w:val="lowerLetter"/>
      <w:lvlText w:val="%2)"/>
      <w:lvlJc w:val="left"/>
      <w:pPr>
        <w:ind w:left="1068"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83D4CD9"/>
    <w:multiLevelType w:val="hybridMultilevel"/>
    <w:tmpl w:val="39A26570"/>
    <w:lvl w:ilvl="0" w:tplc="D97C03BC">
      <w:start w:val="1"/>
      <w:numFmt w:val="decimal"/>
      <w:lvlText w:val="%1)"/>
      <w:lvlJc w:val="left"/>
      <w:pPr>
        <w:ind w:left="360" w:hanging="360"/>
      </w:pPr>
      <w:rPr>
        <w:rFonts w:ascii="Times New Roman" w:eastAsia="Times New Roman" w:hAnsi="Times New Roman" w:cs="Times New Roman"/>
        <w:sz w:val="24"/>
        <w:szCs w:val="24"/>
      </w:rPr>
    </w:lvl>
    <w:lvl w:ilvl="1" w:tplc="6B6C9F5C">
      <w:start w:val="1"/>
      <w:numFmt w:val="decimal"/>
      <w:lvlText w:val="%2)"/>
      <w:lvlJc w:val="left"/>
      <w:pPr>
        <w:ind w:left="1080" w:hanging="360"/>
      </w:pPr>
      <w:rPr>
        <w:rFonts w:ascii="Times New Roman" w:eastAsia="Times New Roman" w:hAnsi="Times New Roman" w:cs="Times New Roman"/>
        <w:sz w:val="24"/>
        <w:szCs w:val="24"/>
      </w:rPr>
    </w:lvl>
    <w:lvl w:ilvl="2" w:tplc="F208DE2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08426C40"/>
    <w:multiLevelType w:val="hybridMultilevel"/>
    <w:tmpl w:val="B59A4592"/>
    <w:lvl w:ilvl="0" w:tplc="1AC8B23E">
      <w:start w:val="1"/>
      <w:numFmt w:val="decimal"/>
      <w:lvlText w:val="%1)"/>
      <w:lvlJc w:val="left"/>
      <w:pPr>
        <w:ind w:left="720" w:hanging="360"/>
      </w:pPr>
      <w:rPr>
        <w:rFonts w:hint="default"/>
      </w:rPr>
    </w:lvl>
    <w:lvl w:ilvl="1" w:tplc="6324C09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95E1666"/>
    <w:multiLevelType w:val="hybridMultilevel"/>
    <w:tmpl w:val="64045258"/>
    <w:lvl w:ilvl="0" w:tplc="7A383F98">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CB11691"/>
    <w:multiLevelType w:val="hybridMultilevel"/>
    <w:tmpl w:val="BB5C449E"/>
    <w:lvl w:ilvl="0" w:tplc="04150011">
      <w:start w:val="1"/>
      <w:numFmt w:val="decimal"/>
      <w:lvlText w:val="%1)"/>
      <w:lvlJc w:val="left"/>
      <w:pPr>
        <w:ind w:left="720" w:hanging="360"/>
      </w:pPr>
    </w:lvl>
    <w:lvl w:ilvl="1" w:tplc="C37AD464">
      <w:start w:val="1"/>
      <w:numFmt w:val="decimal"/>
      <w:lvlText w:val="%2)"/>
      <w:lvlJc w:val="left"/>
      <w:pPr>
        <w:ind w:left="1440" w:hanging="360"/>
      </w:pPr>
      <w:rPr>
        <w:rFonts w:ascii="Times New Roman" w:eastAsia="Times New Roman" w:hAnsi="Times New Roman" w:cs="Times New Roman"/>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D8009F3"/>
    <w:multiLevelType w:val="hybridMultilevel"/>
    <w:tmpl w:val="2A0EE9BC"/>
    <w:lvl w:ilvl="0" w:tplc="5434BB02">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1D4A75"/>
    <w:multiLevelType w:val="hybridMultilevel"/>
    <w:tmpl w:val="0A68A65A"/>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Times New Roman" w:hAnsi="Times New Roman" w:cs="Times New Roman"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15227448"/>
    <w:multiLevelType w:val="hybridMultilevel"/>
    <w:tmpl w:val="70A6F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8725AB"/>
    <w:multiLevelType w:val="hybridMultilevel"/>
    <w:tmpl w:val="BD8A0906"/>
    <w:lvl w:ilvl="0" w:tplc="04150011">
      <w:start w:val="1"/>
      <w:numFmt w:val="decimal"/>
      <w:lvlText w:val="%1)"/>
      <w:lvlJc w:val="left"/>
      <w:pPr>
        <w:ind w:left="-396" w:hanging="360"/>
      </w:pPr>
    </w:lvl>
    <w:lvl w:ilvl="1" w:tplc="04150011">
      <w:start w:val="1"/>
      <w:numFmt w:val="decimal"/>
      <w:lvlText w:val="%2)"/>
      <w:lvlJc w:val="left"/>
      <w:pPr>
        <w:ind w:left="720" w:hanging="360"/>
      </w:pPr>
    </w:lvl>
    <w:lvl w:ilvl="2" w:tplc="0415001B">
      <w:start w:val="1"/>
      <w:numFmt w:val="lowerRoman"/>
      <w:lvlText w:val="%3."/>
      <w:lvlJc w:val="right"/>
      <w:pPr>
        <w:ind w:left="1044" w:hanging="180"/>
      </w:pPr>
    </w:lvl>
    <w:lvl w:ilvl="3" w:tplc="0415000F" w:tentative="1">
      <w:start w:val="1"/>
      <w:numFmt w:val="decimal"/>
      <w:lvlText w:val="%4."/>
      <w:lvlJc w:val="left"/>
      <w:pPr>
        <w:ind w:left="1764" w:hanging="360"/>
      </w:pPr>
    </w:lvl>
    <w:lvl w:ilvl="4" w:tplc="04150019" w:tentative="1">
      <w:start w:val="1"/>
      <w:numFmt w:val="lowerLetter"/>
      <w:lvlText w:val="%5."/>
      <w:lvlJc w:val="left"/>
      <w:pPr>
        <w:ind w:left="2484" w:hanging="360"/>
      </w:pPr>
    </w:lvl>
    <w:lvl w:ilvl="5" w:tplc="0415001B" w:tentative="1">
      <w:start w:val="1"/>
      <w:numFmt w:val="lowerRoman"/>
      <w:lvlText w:val="%6."/>
      <w:lvlJc w:val="right"/>
      <w:pPr>
        <w:ind w:left="3204" w:hanging="180"/>
      </w:pPr>
    </w:lvl>
    <w:lvl w:ilvl="6" w:tplc="0415000F" w:tentative="1">
      <w:start w:val="1"/>
      <w:numFmt w:val="decimal"/>
      <w:lvlText w:val="%7."/>
      <w:lvlJc w:val="left"/>
      <w:pPr>
        <w:ind w:left="3924" w:hanging="360"/>
      </w:pPr>
    </w:lvl>
    <w:lvl w:ilvl="7" w:tplc="04150019" w:tentative="1">
      <w:start w:val="1"/>
      <w:numFmt w:val="lowerLetter"/>
      <w:lvlText w:val="%8."/>
      <w:lvlJc w:val="left"/>
      <w:pPr>
        <w:ind w:left="4644" w:hanging="360"/>
      </w:pPr>
    </w:lvl>
    <w:lvl w:ilvl="8" w:tplc="0415001B" w:tentative="1">
      <w:start w:val="1"/>
      <w:numFmt w:val="lowerRoman"/>
      <w:lvlText w:val="%9."/>
      <w:lvlJc w:val="right"/>
      <w:pPr>
        <w:ind w:left="5364" w:hanging="180"/>
      </w:pPr>
    </w:lvl>
  </w:abstractNum>
  <w:abstractNum w:abstractNumId="56" w15:restartNumberingAfterBreak="0">
    <w:nsid w:val="1C214EAF"/>
    <w:multiLevelType w:val="multilevel"/>
    <w:tmpl w:val="52BA4330"/>
    <w:lvl w:ilvl="0">
      <w:start w:val="1"/>
      <w:numFmt w:val="decimal"/>
      <w:lvlText w:val="%1)"/>
      <w:lvlJc w:val="left"/>
      <w:pPr>
        <w:tabs>
          <w:tab w:val="num" w:pos="0"/>
        </w:tabs>
        <w:ind w:left="720" w:hanging="360"/>
      </w:pPr>
      <w:rPr>
        <w:lang w:val="pl-PL"/>
      </w:rPr>
    </w:lvl>
    <w:lvl w:ilvl="1">
      <w:start w:val="1"/>
      <w:numFmt w:val="decimal"/>
      <w:lvlText w:val="%2)"/>
      <w:lvlJc w:val="left"/>
      <w:pPr>
        <w:ind w:left="1068"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205514B3"/>
    <w:multiLevelType w:val="multilevel"/>
    <w:tmpl w:val="6B340A34"/>
    <w:lvl w:ilvl="0">
      <w:start w:val="1"/>
      <w:numFmt w:val="decimal"/>
      <w:lvlText w:val="%1."/>
      <w:lvlJc w:val="left"/>
      <w:pPr>
        <w:tabs>
          <w:tab w:val="num" w:pos="0"/>
        </w:tabs>
        <w:ind w:left="720" w:hanging="360"/>
      </w:pPr>
      <w:rPr>
        <w:lang w:val="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23884D65"/>
    <w:multiLevelType w:val="hybridMultilevel"/>
    <w:tmpl w:val="D7E297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A8069F"/>
    <w:multiLevelType w:val="hybridMultilevel"/>
    <w:tmpl w:val="54243A4E"/>
    <w:lvl w:ilvl="0" w:tplc="FFFFFFFF">
      <w:start w:val="1"/>
      <w:numFmt w:val="decimal"/>
      <w:lvlText w:val="%1)"/>
      <w:lvlJc w:val="left"/>
      <w:pPr>
        <w:ind w:left="1800" w:hanging="360"/>
      </w:pPr>
    </w:lvl>
    <w:lvl w:ilvl="1" w:tplc="04150011">
      <w:start w:val="1"/>
      <w:numFmt w:val="decimal"/>
      <w:lvlText w:val="%2)"/>
      <w:lvlJc w:val="left"/>
      <w:pPr>
        <w:ind w:left="720" w:hanging="360"/>
      </w:pPr>
    </w:lvl>
    <w:lvl w:ilvl="2" w:tplc="352ADC84">
      <w:start w:val="1"/>
      <w:numFmt w:val="lowerLetter"/>
      <w:lvlText w:val="%3)"/>
      <w:lvlJc w:val="left"/>
      <w:pPr>
        <w:ind w:left="3420" w:hanging="360"/>
      </w:pPr>
      <w:rPr>
        <w:rFonts w:hint="default"/>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 w15:restartNumberingAfterBreak="0">
    <w:nsid w:val="272A22C9"/>
    <w:multiLevelType w:val="hybridMultilevel"/>
    <w:tmpl w:val="5C28012E"/>
    <w:lvl w:ilvl="0" w:tplc="7DE89360">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9743E2"/>
    <w:multiLevelType w:val="multilevel"/>
    <w:tmpl w:val="809C89A0"/>
    <w:lvl w:ilvl="0">
      <w:start w:val="1"/>
      <w:numFmt w:val="decimal"/>
      <w:lvlText w:val="%1."/>
      <w:lvlJc w:val="left"/>
      <w:pPr>
        <w:tabs>
          <w:tab w:val="num" w:pos="0"/>
        </w:tabs>
        <w:ind w:left="720" w:hanging="360"/>
      </w:pPr>
      <w:rPr>
        <w:lang w:val="pl-PL"/>
      </w:rPr>
    </w:lvl>
    <w:lvl w:ilvl="1">
      <w:start w:val="1"/>
      <w:numFmt w:val="lowerLetter"/>
      <w:lvlText w:val="%2."/>
      <w:lvlJc w:val="left"/>
      <w:pPr>
        <w:tabs>
          <w:tab w:val="num" w:pos="0"/>
        </w:tabs>
        <w:ind w:left="1440" w:hanging="360"/>
      </w:pPr>
      <w:rPr>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ind w:left="72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2B0D52AB"/>
    <w:multiLevelType w:val="multilevel"/>
    <w:tmpl w:val="C8D8831E"/>
    <w:lvl w:ilvl="0">
      <w:start w:val="1"/>
      <w:numFmt w:val="decimal"/>
      <w:lvlText w:val="%1)"/>
      <w:lvlJc w:val="left"/>
      <w:pPr>
        <w:tabs>
          <w:tab w:val="num" w:pos="0"/>
        </w:tabs>
        <w:ind w:left="720" w:hanging="360"/>
      </w:pPr>
      <w:rPr>
        <w:b w:val="0"/>
        <w:lang w:val="pl-PL"/>
      </w:rPr>
    </w:lvl>
    <w:lvl w:ilvl="1">
      <w:start w:val="1"/>
      <w:numFmt w:val="decimal"/>
      <w:lvlText w:val="%2)"/>
      <w:lvlJc w:val="left"/>
      <w:pPr>
        <w:ind w:left="720" w:hanging="360"/>
      </w:pPr>
      <w:rPr>
        <w:rFonts w:ascii="Times New Roman" w:hAnsi="Times New Roman" w:cs="Times New Roman" w:hint="default"/>
        <w:sz w:val="24"/>
        <w:szCs w:val="24"/>
      </w:rPr>
    </w:lvl>
    <w:lvl w:ilvl="2">
      <w:start w:val="1"/>
      <w:numFmt w:val="decimal"/>
      <w:lvlText w:val="%3)"/>
      <w:lvlJc w:val="righ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2B6D3FA3"/>
    <w:multiLevelType w:val="hybridMultilevel"/>
    <w:tmpl w:val="46A466BC"/>
    <w:lvl w:ilvl="0" w:tplc="8DEAABC8">
      <w:start w:val="1"/>
      <w:numFmt w:val="decimal"/>
      <w:lvlText w:val="%1)"/>
      <w:lvlJc w:val="left"/>
      <w:pPr>
        <w:ind w:left="1440" w:hanging="360"/>
      </w:pPr>
      <w:rPr>
        <w:rFonts w:ascii="Times New Roman" w:hAnsi="Times New Roman"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C101ADC"/>
    <w:multiLevelType w:val="multilevel"/>
    <w:tmpl w:val="21A04816"/>
    <w:lvl w:ilvl="0">
      <w:start w:val="1"/>
      <w:numFmt w:val="decimal"/>
      <w:lvlText w:val="%1)"/>
      <w:lvlJc w:val="left"/>
      <w:pPr>
        <w:tabs>
          <w:tab w:val="num" w:pos="0"/>
        </w:tabs>
        <w:ind w:left="720" w:hanging="360"/>
      </w:pPr>
      <w:rPr>
        <w:rFonts w:ascii="Times New Roman" w:eastAsia="Times New Roman" w:hAnsi="Times New Roman" w:cs="Times New Roman"/>
        <w:sz w:val="24"/>
        <w:szCs w:val="24"/>
        <w:lang w:val="pl-PL"/>
      </w:rPr>
    </w:lvl>
    <w:lvl w:ilvl="1">
      <w:start w:val="1"/>
      <w:numFmt w:val="lowerLetter"/>
      <w:lvlText w:val="%2)"/>
      <w:lvlJc w:val="left"/>
      <w:pPr>
        <w:ind w:left="1068"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3406788E"/>
    <w:multiLevelType w:val="hybridMultilevel"/>
    <w:tmpl w:val="DFCC255E"/>
    <w:lvl w:ilvl="0" w:tplc="04150011">
      <w:start w:val="1"/>
      <w:numFmt w:val="decimal"/>
      <w:lvlText w:val="%1)"/>
      <w:lvlJc w:val="left"/>
      <w:pPr>
        <w:ind w:left="1440" w:hanging="360"/>
      </w:pPr>
    </w:lvl>
    <w:lvl w:ilvl="1" w:tplc="05CCC2A8">
      <w:start w:val="1"/>
      <w:numFmt w:val="decimal"/>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A2A1950"/>
    <w:multiLevelType w:val="hybridMultilevel"/>
    <w:tmpl w:val="72B03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811084"/>
    <w:multiLevelType w:val="hybridMultilevel"/>
    <w:tmpl w:val="7A5C7E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3B9A4887"/>
    <w:multiLevelType w:val="multilevel"/>
    <w:tmpl w:val="D77E83D8"/>
    <w:lvl w:ilvl="0">
      <w:start w:val="1"/>
      <w:numFmt w:val="decimal"/>
      <w:lvlText w:val="%1."/>
      <w:lvlJc w:val="left"/>
      <w:pPr>
        <w:tabs>
          <w:tab w:val="num" w:pos="0"/>
        </w:tabs>
        <w:ind w:left="720" w:hanging="360"/>
      </w:pPr>
      <w:rPr>
        <w:lang w:val="pl-PL"/>
      </w:rPr>
    </w:lvl>
    <w:lvl w:ilvl="1">
      <w:start w:val="1"/>
      <w:numFmt w:val="lowerLetter"/>
      <w:lvlText w:val="%2."/>
      <w:lvlJc w:val="left"/>
      <w:pPr>
        <w:tabs>
          <w:tab w:val="num" w:pos="0"/>
        </w:tabs>
        <w:ind w:left="1440" w:hanging="360"/>
      </w:pPr>
      <w:rPr>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ind w:left="72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3EAD20B3"/>
    <w:multiLevelType w:val="hybridMultilevel"/>
    <w:tmpl w:val="65E2E948"/>
    <w:lvl w:ilvl="0" w:tplc="2FAAD45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130586"/>
    <w:multiLevelType w:val="hybridMultilevel"/>
    <w:tmpl w:val="53F08662"/>
    <w:lvl w:ilvl="0" w:tplc="04150011">
      <w:start w:val="1"/>
      <w:numFmt w:val="decimal"/>
      <w:lvlText w:val="%1)"/>
      <w:lvlJc w:val="left"/>
      <w:pPr>
        <w:ind w:left="720" w:hanging="360"/>
      </w:pPr>
    </w:lvl>
    <w:lvl w:ilvl="1" w:tplc="BBB00680">
      <w:start w:val="1"/>
      <w:numFmt w:val="decimal"/>
      <w:lvlText w:val="%2)"/>
      <w:lvlJc w:val="left"/>
      <w:pPr>
        <w:ind w:left="1440" w:hanging="360"/>
      </w:pPr>
      <w:rPr>
        <w:rFonts w:ascii="Times New Roman" w:eastAsia="Times New Roman" w:hAnsi="Times New Roman" w:cs="Times New Roman"/>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1452E1B"/>
    <w:multiLevelType w:val="hybridMultilevel"/>
    <w:tmpl w:val="FFDE741E"/>
    <w:lvl w:ilvl="0" w:tplc="A330028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258CD2EA">
      <w:start w:val="1"/>
      <w:numFmt w:val="lowerLetter"/>
      <w:lvlText w:val="%3)"/>
      <w:lvlJc w:val="left"/>
      <w:pPr>
        <w:ind w:left="2340" w:hanging="360"/>
      </w:pPr>
      <w:rPr>
        <w:b w:val="0"/>
        <w:bCs w:val="0"/>
      </w:rPr>
    </w:lvl>
    <w:lvl w:ilvl="3" w:tplc="7852842E">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89B1A38"/>
    <w:multiLevelType w:val="hybridMultilevel"/>
    <w:tmpl w:val="073E165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8E77C2D"/>
    <w:multiLevelType w:val="hybridMultilevel"/>
    <w:tmpl w:val="54525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CC13CDF"/>
    <w:multiLevelType w:val="multilevel"/>
    <w:tmpl w:val="18A4D19C"/>
    <w:lvl w:ilvl="0">
      <w:start w:val="1"/>
      <w:numFmt w:val="decimal"/>
      <w:lvlText w:val="%1)"/>
      <w:lvlJc w:val="left"/>
      <w:pPr>
        <w:tabs>
          <w:tab w:val="num" w:pos="0"/>
        </w:tabs>
        <w:ind w:left="720" w:hanging="360"/>
      </w:pPr>
      <w:rPr>
        <w:rFonts w:ascii="Times New Roman" w:eastAsia="Times New Roman" w:hAnsi="Times New Roman" w:cs="Times New Roman"/>
        <w:sz w:val="24"/>
        <w:szCs w:val="24"/>
        <w:lang w:val="pl-PL"/>
      </w:rPr>
    </w:lvl>
    <w:lvl w:ilvl="1">
      <w:start w:val="1"/>
      <w:numFmt w:val="decimal"/>
      <w:lvlText w:val="%2)"/>
      <w:lvlJc w:val="left"/>
      <w:pPr>
        <w:ind w:left="1068"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4E601108"/>
    <w:multiLevelType w:val="hybridMultilevel"/>
    <w:tmpl w:val="0EA63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5A7A53"/>
    <w:multiLevelType w:val="hybridMultilevel"/>
    <w:tmpl w:val="A5F65CB2"/>
    <w:lvl w:ilvl="0" w:tplc="31E6C2D0">
      <w:start w:val="1"/>
      <w:numFmt w:val="lowerLetter"/>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C935FE"/>
    <w:multiLevelType w:val="hybridMultilevel"/>
    <w:tmpl w:val="27ECE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13463E"/>
    <w:multiLevelType w:val="hybridMultilevel"/>
    <w:tmpl w:val="AC220084"/>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B591D88"/>
    <w:multiLevelType w:val="multilevel"/>
    <w:tmpl w:val="7A7087A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hAnsi="Times New Roman" w:cs="Times New Roman" w:hint="default"/>
        <w:b w:val="0"/>
        <w:bCs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15:restartNumberingAfterBreak="0">
    <w:nsid w:val="5D6E048D"/>
    <w:multiLevelType w:val="hybridMultilevel"/>
    <w:tmpl w:val="D99CF3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803E74"/>
    <w:multiLevelType w:val="hybridMultilevel"/>
    <w:tmpl w:val="C1545042"/>
    <w:lvl w:ilvl="0" w:tplc="8DEAABC8">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1A56FF"/>
    <w:multiLevelType w:val="hybridMultilevel"/>
    <w:tmpl w:val="A060120E"/>
    <w:lvl w:ilvl="0" w:tplc="179AD7B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2979A1"/>
    <w:multiLevelType w:val="hybridMultilevel"/>
    <w:tmpl w:val="452AC50C"/>
    <w:lvl w:ilvl="0" w:tplc="F2CE8BF2">
      <w:start w:val="1"/>
      <w:numFmt w:val="decimal"/>
      <w:lvlText w:val="%1)"/>
      <w:lvlJc w:val="left"/>
      <w:pPr>
        <w:ind w:left="720" w:hanging="360"/>
      </w:pPr>
      <w:rPr>
        <w:rFonts w:hint="default"/>
      </w:rPr>
    </w:lvl>
    <w:lvl w:ilvl="1" w:tplc="05AAA9F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9543E8"/>
    <w:multiLevelType w:val="hybridMultilevel"/>
    <w:tmpl w:val="C5C0F4FC"/>
    <w:lvl w:ilvl="0" w:tplc="1B4EE4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3F3C31"/>
    <w:multiLevelType w:val="hybridMultilevel"/>
    <w:tmpl w:val="D450A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9B12A4"/>
    <w:multiLevelType w:val="hybridMultilevel"/>
    <w:tmpl w:val="AC6413D0"/>
    <w:lvl w:ilvl="0" w:tplc="89D4F26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A429BC"/>
    <w:multiLevelType w:val="hybridMultilevel"/>
    <w:tmpl w:val="7F38ED62"/>
    <w:lvl w:ilvl="0" w:tplc="EB3C1FF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9AE7B85"/>
    <w:multiLevelType w:val="hybridMultilevel"/>
    <w:tmpl w:val="C18E1C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CA399F"/>
    <w:multiLevelType w:val="hybridMultilevel"/>
    <w:tmpl w:val="A2E81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CA6707A"/>
    <w:multiLevelType w:val="hybridMultilevel"/>
    <w:tmpl w:val="F7BE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F6616F"/>
    <w:multiLevelType w:val="hybridMultilevel"/>
    <w:tmpl w:val="803A934E"/>
    <w:lvl w:ilvl="0" w:tplc="FFFFFFFF">
      <w:start w:val="1"/>
      <w:numFmt w:val="decimal"/>
      <w:lvlText w:val="%1)"/>
      <w:lvlJc w:val="left"/>
      <w:pPr>
        <w:ind w:left="1440" w:hanging="360"/>
      </w:pPr>
    </w:lvl>
    <w:lvl w:ilvl="1" w:tplc="04150011">
      <w:start w:val="1"/>
      <w:numFmt w:val="decimal"/>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E0F0E88"/>
    <w:multiLevelType w:val="multilevel"/>
    <w:tmpl w:val="BB9618CA"/>
    <w:lvl w:ilvl="0">
      <w:start w:val="1"/>
      <w:numFmt w:val="decimal"/>
      <w:lvlText w:val="%1."/>
      <w:lvlJc w:val="left"/>
      <w:pPr>
        <w:tabs>
          <w:tab w:val="num" w:pos="360"/>
        </w:tabs>
        <w:ind w:left="360" w:hanging="360"/>
      </w:pPr>
      <w:rPr>
        <w:b w:val="0"/>
      </w:rPr>
    </w:lvl>
    <w:lvl w:ilvl="1">
      <w:start w:val="1"/>
      <w:numFmt w:val="decimal"/>
      <w:lvlText w:val="%2)"/>
      <w:lvlJc w:val="left"/>
      <w:pPr>
        <w:ind w:left="1080" w:hanging="360"/>
      </w:pPr>
      <w:rPr>
        <w:rFonts w:ascii="Times New Roman" w:hAnsi="Times New Roman" w:cs="Times New Roman" w:hint="default"/>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3" w15:restartNumberingAfterBreak="0">
    <w:nsid w:val="6F446495"/>
    <w:multiLevelType w:val="hybridMultilevel"/>
    <w:tmpl w:val="0EA05CF8"/>
    <w:lvl w:ilvl="0" w:tplc="1EB21638">
      <w:start w:val="2"/>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F5D216C"/>
    <w:multiLevelType w:val="hybridMultilevel"/>
    <w:tmpl w:val="B4BAC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C81032"/>
    <w:multiLevelType w:val="hybridMultilevel"/>
    <w:tmpl w:val="2800F6BA"/>
    <w:lvl w:ilvl="0" w:tplc="09CC57C0">
      <w:start w:val="1"/>
      <w:numFmt w:val="decimal"/>
      <w:lvlText w:val="%1)"/>
      <w:lvlJc w:val="left"/>
      <w:pPr>
        <w:ind w:left="720" w:hanging="360"/>
      </w:pPr>
      <w:rPr>
        <w:rFonts w:ascii="Times New Roman" w:hAnsi="Times New Roman" w:cs="Times New Roman" w:hint="default"/>
        <w:sz w:val="24"/>
        <w:szCs w:val="24"/>
      </w:rPr>
    </w:lvl>
    <w:lvl w:ilvl="1" w:tplc="847E4F76">
      <w:start w:val="1"/>
      <w:numFmt w:val="lowerLetter"/>
      <w:lvlText w:val="%2)"/>
      <w:lvlJc w:val="left"/>
      <w:pPr>
        <w:ind w:left="1440" w:hanging="360"/>
      </w:pPr>
      <w:rPr>
        <w:rFonts w:ascii="Times New Roman" w:eastAsia="Times New Roman" w:hAnsi="Times New Roman" w:cs="Times New Roman"/>
      </w:rPr>
    </w:lvl>
    <w:lvl w:ilvl="2" w:tplc="F208DE20">
      <w:start w:val="1"/>
      <w:numFmt w:val="lowerLetter"/>
      <w:lvlText w:val="%3)"/>
      <w:lvlJc w:val="left"/>
      <w:pPr>
        <w:ind w:left="198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6DA5D00"/>
    <w:multiLevelType w:val="hybridMultilevel"/>
    <w:tmpl w:val="9420F4EE"/>
    <w:lvl w:ilvl="0" w:tplc="E5FA5756">
      <w:start w:val="1"/>
      <w:numFmt w:val="decimal"/>
      <w:lvlText w:val="%1)"/>
      <w:lvlJc w:val="left"/>
      <w:pPr>
        <w:tabs>
          <w:tab w:val="num" w:pos="720"/>
        </w:tabs>
        <w:ind w:left="720" w:hanging="360"/>
      </w:pPr>
      <w:rPr>
        <w:rFonts w:ascii="Times New Roman" w:eastAsia="Times New Roman" w:hAnsi="Times New Roman" w:cs="Times New Roman"/>
      </w:rPr>
    </w:lvl>
    <w:lvl w:ilvl="1" w:tplc="EDBAB22C">
      <w:start w:val="1"/>
      <w:numFmt w:val="lowerLetter"/>
      <w:lvlText w:val="%2."/>
      <w:lvlJc w:val="left"/>
      <w:pPr>
        <w:tabs>
          <w:tab w:val="num" w:pos="1575"/>
        </w:tabs>
        <w:ind w:left="1575" w:hanging="495"/>
      </w:pPr>
      <w:rPr>
        <w:rFonts w:hint="default"/>
      </w:rPr>
    </w:lvl>
    <w:lvl w:ilvl="2" w:tplc="EAE4F568">
      <w:start w:val="1"/>
      <w:numFmt w:val="decimal"/>
      <w:lvlText w:val="%3."/>
      <w:lvlJc w:val="left"/>
      <w:pPr>
        <w:tabs>
          <w:tab w:val="num" w:pos="2340"/>
        </w:tabs>
        <w:ind w:left="2340" w:hanging="360"/>
      </w:pPr>
      <w:rPr>
        <w:rFonts w:hint="default"/>
      </w:rPr>
    </w:lvl>
    <w:lvl w:ilvl="3" w:tplc="7DE894B2">
      <w:start w:val="1"/>
      <w:numFmt w:val="bullet"/>
      <w:lvlText w:val=""/>
      <w:lvlJc w:val="left"/>
      <w:pPr>
        <w:tabs>
          <w:tab w:val="num" w:pos="2520"/>
        </w:tabs>
        <w:ind w:left="2520" w:firstLine="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91F6056"/>
    <w:multiLevelType w:val="hybridMultilevel"/>
    <w:tmpl w:val="C6E4AAFA"/>
    <w:lvl w:ilvl="0" w:tplc="04150011">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9DD5B56"/>
    <w:multiLevelType w:val="hybridMultilevel"/>
    <w:tmpl w:val="5EDCB24C"/>
    <w:lvl w:ilvl="0" w:tplc="8F5E882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9A746C"/>
    <w:multiLevelType w:val="hybridMultilevel"/>
    <w:tmpl w:val="FFD06F36"/>
    <w:lvl w:ilvl="0" w:tplc="0068F8DE">
      <w:start w:val="1"/>
      <w:numFmt w:val="decimal"/>
      <w:lvlText w:val="%1)"/>
      <w:lvlJc w:val="left"/>
      <w:pPr>
        <w:tabs>
          <w:tab w:val="num" w:pos="720"/>
        </w:tabs>
        <w:ind w:left="720" w:hanging="360"/>
      </w:pPr>
      <w:rPr>
        <w:rFonts w:ascii="Times New Roman" w:eastAsia="Times New Roman" w:hAnsi="Times New Roman" w:cs="Times New Roman"/>
        <w:b w:val="0"/>
      </w:rPr>
    </w:lvl>
    <w:lvl w:ilvl="1" w:tplc="5FF2585C">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9"/>
  </w:num>
  <w:num w:numId="2">
    <w:abstractNumId w:val="80"/>
  </w:num>
  <w:num w:numId="3">
    <w:abstractNumId w:val="96"/>
  </w:num>
  <w:num w:numId="4">
    <w:abstractNumId w:val="40"/>
  </w:num>
  <w:num w:numId="5">
    <w:abstractNumId w:val="12"/>
  </w:num>
  <w:num w:numId="6">
    <w:abstractNumId w:val="0"/>
  </w:num>
  <w:num w:numId="7">
    <w:abstractNumId w:val="3"/>
  </w:num>
  <w:num w:numId="8">
    <w:abstractNumId w:val="6"/>
  </w:num>
  <w:num w:numId="9">
    <w:abstractNumId w:val="7"/>
  </w:num>
  <w:num w:numId="10">
    <w:abstractNumId w:val="9"/>
  </w:num>
  <w:num w:numId="11">
    <w:abstractNumId w:val="16"/>
  </w:num>
  <w:num w:numId="12">
    <w:abstractNumId w:val="17"/>
  </w:num>
  <w:num w:numId="13">
    <w:abstractNumId w:val="22"/>
  </w:num>
  <w:num w:numId="14">
    <w:abstractNumId w:val="39"/>
  </w:num>
  <w:num w:numId="15">
    <w:abstractNumId w:val="44"/>
  </w:num>
  <w:num w:numId="16">
    <w:abstractNumId w:val="30"/>
  </w:num>
  <w:num w:numId="17">
    <w:abstractNumId w:val="32"/>
  </w:num>
  <w:num w:numId="18">
    <w:abstractNumId w:val="35"/>
  </w:num>
  <w:num w:numId="19">
    <w:abstractNumId w:val="38"/>
  </w:num>
  <w:num w:numId="20">
    <w:abstractNumId w:val="84"/>
  </w:num>
  <w:num w:numId="21">
    <w:abstractNumId w:val="91"/>
  </w:num>
  <w:num w:numId="22">
    <w:abstractNumId w:val="53"/>
  </w:num>
  <w:num w:numId="23">
    <w:abstractNumId w:val="86"/>
  </w:num>
  <w:num w:numId="24">
    <w:abstractNumId w:val="75"/>
  </w:num>
  <w:num w:numId="25">
    <w:abstractNumId w:val="48"/>
  </w:num>
  <w:num w:numId="26">
    <w:abstractNumId w:val="59"/>
  </w:num>
  <w:num w:numId="27">
    <w:abstractNumId w:val="82"/>
  </w:num>
  <w:num w:numId="28">
    <w:abstractNumId w:val="51"/>
  </w:num>
  <w:num w:numId="29">
    <w:abstractNumId w:val="65"/>
  </w:num>
  <w:num w:numId="30">
    <w:abstractNumId w:val="63"/>
  </w:num>
  <w:num w:numId="31">
    <w:abstractNumId w:val="85"/>
  </w:num>
  <w:num w:numId="32">
    <w:abstractNumId w:val="77"/>
  </w:num>
  <w:num w:numId="33">
    <w:abstractNumId w:val="45"/>
  </w:num>
  <w:num w:numId="34">
    <w:abstractNumId w:val="46"/>
  </w:num>
  <w:num w:numId="35">
    <w:abstractNumId w:val="57"/>
  </w:num>
  <w:num w:numId="36">
    <w:abstractNumId w:val="68"/>
  </w:num>
  <w:num w:numId="37">
    <w:abstractNumId w:val="61"/>
  </w:num>
  <w:num w:numId="38">
    <w:abstractNumId w:val="67"/>
  </w:num>
  <w:num w:numId="39">
    <w:abstractNumId w:val="98"/>
  </w:num>
  <w:num w:numId="40">
    <w:abstractNumId w:val="74"/>
  </w:num>
  <w:num w:numId="41">
    <w:abstractNumId w:val="50"/>
  </w:num>
  <w:num w:numId="42">
    <w:abstractNumId w:val="47"/>
  </w:num>
  <w:num w:numId="43">
    <w:abstractNumId w:val="64"/>
  </w:num>
  <w:num w:numId="44">
    <w:abstractNumId w:val="79"/>
  </w:num>
  <w:num w:numId="45">
    <w:abstractNumId w:val="56"/>
  </w:num>
  <w:num w:numId="46">
    <w:abstractNumId w:val="54"/>
  </w:num>
  <w:num w:numId="47">
    <w:abstractNumId w:val="55"/>
  </w:num>
  <w:num w:numId="48">
    <w:abstractNumId w:val="94"/>
  </w:num>
  <w:num w:numId="49">
    <w:abstractNumId w:val="58"/>
  </w:num>
  <w:num w:numId="50">
    <w:abstractNumId w:val="78"/>
  </w:num>
  <w:num w:numId="51">
    <w:abstractNumId w:val="95"/>
  </w:num>
  <w:num w:numId="52">
    <w:abstractNumId w:val="92"/>
  </w:num>
  <w:num w:numId="53">
    <w:abstractNumId w:val="52"/>
  </w:num>
  <w:num w:numId="54">
    <w:abstractNumId w:val="89"/>
  </w:num>
  <w:num w:numId="55">
    <w:abstractNumId w:val="69"/>
  </w:num>
  <w:num w:numId="56">
    <w:abstractNumId w:val="70"/>
  </w:num>
  <w:num w:numId="57">
    <w:abstractNumId w:val="66"/>
  </w:num>
  <w:num w:numId="58">
    <w:abstractNumId w:val="71"/>
  </w:num>
  <w:num w:numId="59">
    <w:abstractNumId w:val="73"/>
  </w:num>
  <w:num w:numId="60">
    <w:abstractNumId w:val="49"/>
  </w:num>
  <w:num w:numId="61">
    <w:abstractNumId w:val="83"/>
  </w:num>
  <w:num w:numId="62">
    <w:abstractNumId w:val="97"/>
  </w:num>
  <w:num w:numId="63">
    <w:abstractNumId w:val="88"/>
  </w:num>
  <w:num w:numId="64">
    <w:abstractNumId w:val="81"/>
  </w:num>
  <w:num w:numId="65">
    <w:abstractNumId w:val="72"/>
  </w:num>
  <w:num w:numId="66">
    <w:abstractNumId w:val="90"/>
  </w:num>
  <w:num w:numId="67">
    <w:abstractNumId w:val="62"/>
  </w:num>
  <w:num w:numId="68">
    <w:abstractNumId w:val="60"/>
  </w:num>
  <w:num w:numId="69">
    <w:abstractNumId w:val="76"/>
  </w:num>
  <w:num w:numId="70">
    <w:abstractNumId w:val="87"/>
  </w:num>
  <w:num w:numId="71">
    <w:abstractNumId w:val="9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3C"/>
    <w:rsid w:val="00002DC1"/>
    <w:rsid w:val="000060A0"/>
    <w:rsid w:val="00006F71"/>
    <w:rsid w:val="00014688"/>
    <w:rsid w:val="00014ABB"/>
    <w:rsid w:val="00015167"/>
    <w:rsid w:val="00021B6D"/>
    <w:rsid w:val="0003113C"/>
    <w:rsid w:val="00032130"/>
    <w:rsid w:val="0004166D"/>
    <w:rsid w:val="00045EE0"/>
    <w:rsid w:val="00046811"/>
    <w:rsid w:val="00047C37"/>
    <w:rsid w:val="000508AD"/>
    <w:rsid w:val="00052AE5"/>
    <w:rsid w:val="00056872"/>
    <w:rsid w:val="0005691B"/>
    <w:rsid w:val="00056E47"/>
    <w:rsid w:val="0005772F"/>
    <w:rsid w:val="000601D5"/>
    <w:rsid w:val="00060CE3"/>
    <w:rsid w:val="0006673E"/>
    <w:rsid w:val="0007115B"/>
    <w:rsid w:val="000734BC"/>
    <w:rsid w:val="00074E65"/>
    <w:rsid w:val="000819D4"/>
    <w:rsid w:val="00083A52"/>
    <w:rsid w:val="00083E5E"/>
    <w:rsid w:val="00084257"/>
    <w:rsid w:val="000907C0"/>
    <w:rsid w:val="00091814"/>
    <w:rsid w:val="0009186B"/>
    <w:rsid w:val="00093558"/>
    <w:rsid w:val="000A0DF4"/>
    <w:rsid w:val="000A4620"/>
    <w:rsid w:val="000A4A40"/>
    <w:rsid w:val="000B4E9D"/>
    <w:rsid w:val="000C0568"/>
    <w:rsid w:val="000C275D"/>
    <w:rsid w:val="000C3DCA"/>
    <w:rsid w:val="000C4B6C"/>
    <w:rsid w:val="000C7BFB"/>
    <w:rsid w:val="000D09D3"/>
    <w:rsid w:val="000D55B8"/>
    <w:rsid w:val="000E5285"/>
    <w:rsid w:val="000F2095"/>
    <w:rsid w:val="000F2F2C"/>
    <w:rsid w:val="000F40AF"/>
    <w:rsid w:val="00103493"/>
    <w:rsid w:val="00106AFC"/>
    <w:rsid w:val="00110E89"/>
    <w:rsid w:val="00112A57"/>
    <w:rsid w:val="0011517D"/>
    <w:rsid w:val="00116C57"/>
    <w:rsid w:val="00121324"/>
    <w:rsid w:val="001343FC"/>
    <w:rsid w:val="00147E02"/>
    <w:rsid w:val="0015205F"/>
    <w:rsid w:val="001532B9"/>
    <w:rsid w:val="0015362F"/>
    <w:rsid w:val="00156893"/>
    <w:rsid w:val="00162E68"/>
    <w:rsid w:val="00163810"/>
    <w:rsid w:val="00164D70"/>
    <w:rsid w:val="00166548"/>
    <w:rsid w:val="0017174B"/>
    <w:rsid w:val="00173F9E"/>
    <w:rsid w:val="00176206"/>
    <w:rsid w:val="00177375"/>
    <w:rsid w:val="001773BC"/>
    <w:rsid w:val="0017752F"/>
    <w:rsid w:val="0018288A"/>
    <w:rsid w:val="00182D1B"/>
    <w:rsid w:val="0018390B"/>
    <w:rsid w:val="00184AA4"/>
    <w:rsid w:val="0019483C"/>
    <w:rsid w:val="0019656A"/>
    <w:rsid w:val="00196AE7"/>
    <w:rsid w:val="001A2B85"/>
    <w:rsid w:val="001A3BDD"/>
    <w:rsid w:val="001A7A28"/>
    <w:rsid w:val="001C0582"/>
    <w:rsid w:val="001C174F"/>
    <w:rsid w:val="001C35C4"/>
    <w:rsid w:val="001C5CC4"/>
    <w:rsid w:val="001D12B0"/>
    <w:rsid w:val="001D44EB"/>
    <w:rsid w:val="001D510C"/>
    <w:rsid w:val="001D70C4"/>
    <w:rsid w:val="001E2E34"/>
    <w:rsid w:val="001E3C13"/>
    <w:rsid w:val="001E472A"/>
    <w:rsid w:val="001E4A0F"/>
    <w:rsid w:val="001E67DC"/>
    <w:rsid w:val="001F13C8"/>
    <w:rsid w:val="001F3A52"/>
    <w:rsid w:val="001F40C0"/>
    <w:rsid w:val="001F6102"/>
    <w:rsid w:val="001F625F"/>
    <w:rsid w:val="001F645B"/>
    <w:rsid w:val="001F65AE"/>
    <w:rsid w:val="00201D97"/>
    <w:rsid w:val="002077E3"/>
    <w:rsid w:val="00207B92"/>
    <w:rsid w:val="00211F22"/>
    <w:rsid w:val="002214BB"/>
    <w:rsid w:val="002226C9"/>
    <w:rsid w:val="00225BF7"/>
    <w:rsid w:val="0023059B"/>
    <w:rsid w:val="0023084C"/>
    <w:rsid w:val="0023212C"/>
    <w:rsid w:val="0023595D"/>
    <w:rsid w:val="00235B95"/>
    <w:rsid w:val="0024036C"/>
    <w:rsid w:val="00240980"/>
    <w:rsid w:val="00244AF1"/>
    <w:rsid w:val="002528FB"/>
    <w:rsid w:val="002546E1"/>
    <w:rsid w:val="002547D0"/>
    <w:rsid w:val="00264785"/>
    <w:rsid w:val="00265B1D"/>
    <w:rsid w:val="00266983"/>
    <w:rsid w:val="002701D0"/>
    <w:rsid w:val="00271FA7"/>
    <w:rsid w:val="002756AF"/>
    <w:rsid w:val="00275EAC"/>
    <w:rsid w:val="00276617"/>
    <w:rsid w:val="002777F7"/>
    <w:rsid w:val="002826A0"/>
    <w:rsid w:val="002827C5"/>
    <w:rsid w:val="00283C45"/>
    <w:rsid w:val="00287E39"/>
    <w:rsid w:val="00291F9E"/>
    <w:rsid w:val="002935B8"/>
    <w:rsid w:val="00294E09"/>
    <w:rsid w:val="00296232"/>
    <w:rsid w:val="002A02DB"/>
    <w:rsid w:val="002A1193"/>
    <w:rsid w:val="002A4765"/>
    <w:rsid w:val="002A6A98"/>
    <w:rsid w:val="002A6CFE"/>
    <w:rsid w:val="002B0C06"/>
    <w:rsid w:val="002B17C1"/>
    <w:rsid w:val="002B2E45"/>
    <w:rsid w:val="002B4142"/>
    <w:rsid w:val="002C3D9B"/>
    <w:rsid w:val="002D4EAE"/>
    <w:rsid w:val="002D532B"/>
    <w:rsid w:val="002D5A21"/>
    <w:rsid w:val="002E4867"/>
    <w:rsid w:val="002E58A7"/>
    <w:rsid w:val="002E77CE"/>
    <w:rsid w:val="002F07B1"/>
    <w:rsid w:val="002F676D"/>
    <w:rsid w:val="003018E6"/>
    <w:rsid w:val="0030278F"/>
    <w:rsid w:val="00302F22"/>
    <w:rsid w:val="00305AFE"/>
    <w:rsid w:val="003065DF"/>
    <w:rsid w:val="00310893"/>
    <w:rsid w:val="0031476A"/>
    <w:rsid w:val="00320D46"/>
    <w:rsid w:val="00321FF6"/>
    <w:rsid w:val="00326F32"/>
    <w:rsid w:val="00327321"/>
    <w:rsid w:val="00336744"/>
    <w:rsid w:val="00336D48"/>
    <w:rsid w:val="0034224E"/>
    <w:rsid w:val="0034744C"/>
    <w:rsid w:val="00353ADA"/>
    <w:rsid w:val="003577CA"/>
    <w:rsid w:val="00362BC7"/>
    <w:rsid w:val="00367D99"/>
    <w:rsid w:val="003709D5"/>
    <w:rsid w:val="00371E67"/>
    <w:rsid w:val="00382BC0"/>
    <w:rsid w:val="00383236"/>
    <w:rsid w:val="00385952"/>
    <w:rsid w:val="00390A8C"/>
    <w:rsid w:val="00390F52"/>
    <w:rsid w:val="00391325"/>
    <w:rsid w:val="003977AF"/>
    <w:rsid w:val="003A292A"/>
    <w:rsid w:val="003B1C13"/>
    <w:rsid w:val="003B30D6"/>
    <w:rsid w:val="003B35BC"/>
    <w:rsid w:val="003B6511"/>
    <w:rsid w:val="003C0399"/>
    <w:rsid w:val="003C6073"/>
    <w:rsid w:val="003C764F"/>
    <w:rsid w:val="003D022E"/>
    <w:rsid w:val="003D1818"/>
    <w:rsid w:val="003D3405"/>
    <w:rsid w:val="003D568C"/>
    <w:rsid w:val="003E49FB"/>
    <w:rsid w:val="003E58A3"/>
    <w:rsid w:val="003E7E32"/>
    <w:rsid w:val="003F1E95"/>
    <w:rsid w:val="003F4184"/>
    <w:rsid w:val="003F4BB3"/>
    <w:rsid w:val="00405514"/>
    <w:rsid w:val="004068CD"/>
    <w:rsid w:val="00407432"/>
    <w:rsid w:val="0041071C"/>
    <w:rsid w:val="00411FF0"/>
    <w:rsid w:val="0041468D"/>
    <w:rsid w:val="00420E8B"/>
    <w:rsid w:val="00421D55"/>
    <w:rsid w:val="004258C0"/>
    <w:rsid w:val="00425900"/>
    <w:rsid w:val="00426401"/>
    <w:rsid w:val="00426F0D"/>
    <w:rsid w:val="004321EA"/>
    <w:rsid w:val="004338EB"/>
    <w:rsid w:val="00433A3D"/>
    <w:rsid w:val="00433EB1"/>
    <w:rsid w:val="00433F91"/>
    <w:rsid w:val="00436728"/>
    <w:rsid w:val="00437903"/>
    <w:rsid w:val="00442C7E"/>
    <w:rsid w:val="00447758"/>
    <w:rsid w:val="00451059"/>
    <w:rsid w:val="00452028"/>
    <w:rsid w:val="0046063A"/>
    <w:rsid w:val="00464FEF"/>
    <w:rsid w:val="00465E86"/>
    <w:rsid w:val="00466962"/>
    <w:rsid w:val="00466F56"/>
    <w:rsid w:val="004702C9"/>
    <w:rsid w:val="0047153F"/>
    <w:rsid w:val="004773F6"/>
    <w:rsid w:val="00483EF3"/>
    <w:rsid w:val="004844A8"/>
    <w:rsid w:val="00484995"/>
    <w:rsid w:val="00484B78"/>
    <w:rsid w:val="00484E8E"/>
    <w:rsid w:val="004862BF"/>
    <w:rsid w:val="00487F87"/>
    <w:rsid w:val="00494CB2"/>
    <w:rsid w:val="00495E9D"/>
    <w:rsid w:val="00497BDD"/>
    <w:rsid w:val="004A0ED6"/>
    <w:rsid w:val="004A129A"/>
    <w:rsid w:val="004A7D76"/>
    <w:rsid w:val="004C0A30"/>
    <w:rsid w:val="004C0F36"/>
    <w:rsid w:val="004C0FA4"/>
    <w:rsid w:val="004C1033"/>
    <w:rsid w:val="004C2992"/>
    <w:rsid w:val="004C7D68"/>
    <w:rsid w:val="004C7D6F"/>
    <w:rsid w:val="004D4A3C"/>
    <w:rsid w:val="004D4A75"/>
    <w:rsid w:val="004D5C9C"/>
    <w:rsid w:val="004D71DF"/>
    <w:rsid w:val="004E0D44"/>
    <w:rsid w:val="004E2C50"/>
    <w:rsid w:val="004F348F"/>
    <w:rsid w:val="004F4476"/>
    <w:rsid w:val="004F585F"/>
    <w:rsid w:val="00503004"/>
    <w:rsid w:val="00503570"/>
    <w:rsid w:val="00503A55"/>
    <w:rsid w:val="005049AC"/>
    <w:rsid w:val="00513122"/>
    <w:rsid w:val="005154D9"/>
    <w:rsid w:val="005203E6"/>
    <w:rsid w:val="00531D46"/>
    <w:rsid w:val="00532318"/>
    <w:rsid w:val="00534050"/>
    <w:rsid w:val="00542045"/>
    <w:rsid w:val="00542CE8"/>
    <w:rsid w:val="0054484D"/>
    <w:rsid w:val="005473D3"/>
    <w:rsid w:val="00547AB6"/>
    <w:rsid w:val="00547D7C"/>
    <w:rsid w:val="00550DC5"/>
    <w:rsid w:val="00552164"/>
    <w:rsid w:val="005533B6"/>
    <w:rsid w:val="00557970"/>
    <w:rsid w:val="005619CE"/>
    <w:rsid w:val="005626AB"/>
    <w:rsid w:val="00570E66"/>
    <w:rsid w:val="00575A50"/>
    <w:rsid w:val="00576A81"/>
    <w:rsid w:val="0057783C"/>
    <w:rsid w:val="005816BF"/>
    <w:rsid w:val="00582841"/>
    <w:rsid w:val="00583A77"/>
    <w:rsid w:val="00583C9D"/>
    <w:rsid w:val="00584111"/>
    <w:rsid w:val="00586D2C"/>
    <w:rsid w:val="00591B10"/>
    <w:rsid w:val="00594470"/>
    <w:rsid w:val="00595906"/>
    <w:rsid w:val="00596568"/>
    <w:rsid w:val="00597BB3"/>
    <w:rsid w:val="005A0152"/>
    <w:rsid w:val="005A0EEB"/>
    <w:rsid w:val="005A2383"/>
    <w:rsid w:val="005A402D"/>
    <w:rsid w:val="005A4E45"/>
    <w:rsid w:val="005A657D"/>
    <w:rsid w:val="005A6F3A"/>
    <w:rsid w:val="005B118A"/>
    <w:rsid w:val="005B28BE"/>
    <w:rsid w:val="005B38D0"/>
    <w:rsid w:val="005B6811"/>
    <w:rsid w:val="005C0192"/>
    <w:rsid w:val="005C3D37"/>
    <w:rsid w:val="005D0EAA"/>
    <w:rsid w:val="005D174F"/>
    <w:rsid w:val="005D4D75"/>
    <w:rsid w:val="005F2190"/>
    <w:rsid w:val="00600923"/>
    <w:rsid w:val="0060161C"/>
    <w:rsid w:val="00601C01"/>
    <w:rsid w:val="00602D91"/>
    <w:rsid w:val="00607778"/>
    <w:rsid w:val="00607EA0"/>
    <w:rsid w:val="00610884"/>
    <w:rsid w:val="0061295C"/>
    <w:rsid w:val="00613A48"/>
    <w:rsid w:val="00615269"/>
    <w:rsid w:val="00615B10"/>
    <w:rsid w:val="00620B7F"/>
    <w:rsid w:val="006237A8"/>
    <w:rsid w:val="00624AB0"/>
    <w:rsid w:val="00625D4C"/>
    <w:rsid w:val="006307B6"/>
    <w:rsid w:val="00633E78"/>
    <w:rsid w:val="0063697F"/>
    <w:rsid w:val="00642606"/>
    <w:rsid w:val="00650D8E"/>
    <w:rsid w:val="00651ACE"/>
    <w:rsid w:val="00655B72"/>
    <w:rsid w:val="00662821"/>
    <w:rsid w:val="00663A4F"/>
    <w:rsid w:val="00663B84"/>
    <w:rsid w:val="0066496F"/>
    <w:rsid w:val="00665712"/>
    <w:rsid w:val="00665FD1"/>
    <w:rsid w:val="00674609"/>
    <w:rsid w:val="006762D1"/>
    <w:rsid w:val="0067747C"/>
    <w:rsid w:val="00686339"/>
    <w:rsid w:val="00690925"/>
    <w:rsid w:val="00693177"/>
    <w:rsid w:val="00695795"/>
    <w:rsid w:val="006A17CC"/>
    <w:rsid w:val="006A1AAD"/>
    <w:rsid w:val="006A6123"/>
    <w:rsid w:val="006A6BBB"/>
    <w:rsid w:val="006A74B7"/>
    <w:rsid w:val="006A7E7D"/>
    <w:rsid w:val="006B0054"/>
    <w:rsid w:val="006B0A42"/>
    <w:rsid w:val="006B4663"/>
    <w:rsid w:val="006B4E41"/>
    <w:rsid w:val="006B6455"/>
    <w:rsid w:val="006C1DBE"/>
    <w:rsid w:val="006C6FB8"/>
    <w:rsid w:val="006C7F69"/>
    <w:rsid w:val="006D34AF"/>
    <w:rsid w:val="006D37A8"/>
    <w:rsid w:val="006D5F80"/>
    <w:rsid w:val="006E337B"/>
    <w:rsid w:val="006E40D4"/>
    <w:rsid w:val="006E57DF"/>
    <w:rsid w:val="006E584F"/>
    <w:rsid w:val="006E7709"/>
    <w:rsid w:val="006F0215"/>
    <w:rsid w:val="006F059A"/>
    <w:rsid w:val="006F075E"/>
    <w:rsid w:val="006F4E05"/>
    <w:rsid w:val="00700669"/>
    <w:rsid w:val="00702778"/>
    <w:rsid w:val="00712B2C"/>
    <w:rsid w:val="00715739"/>
    <w:rsid w:val="007171FA"/>
    <w:rsid w:val="0072046C"/>
    <w:rsid w:val="0072543C"/>
    <w:rsid w:val="007306AD"/>
    <w:rsid w:val="007311B8"/>
    <w:rsid w:val="00732AA2"/>
    <w:rsid w:val="00732AC7"/>
    <w:rsid w:val="007338CE"/>
    <w:rsid w:val="007342A0"/>
    <w:rsid w:val="00734F6B"/>
    <w:rsid w:val="00736A95"/>
    <w:rsid w:val="00736CD3"/>
    <w:rsid w:val="00736DBD"/>
    <w:rsid w:val="00737EC7"/>
    <w:rsid w:val="00742DAE"/>
    <w:rsid w:val="00745D30"/>
    <w:rsid w:val="00750300"/>
    <w:rsid w:val="00752B88"/>
    <w:rsid w:val="007532B1"/>
    <w:rsid w:val="0075687E"/>
    <w:rsid w:val="00756E2E"/>
    <w:rsid w:val="0075757E"/>
    <w:rsid w:val="0075793B"/>
    <w:rsid w:val="00761827"/>
    <w:rsid w:val="00761862"/>
    <w:rsid w:val="00762C89"/>
    <w:rsid w:val="007645E2"/>
    <w:rsid w:val="00765B80"/>
    <w:rsid w:val="00773B7C"/>
    <w:rsid w:val="00776D1B"/>
    <w:rsid w:val="00780865"/>
    <w:rsid w:val="00780D12"/>
    <w:rsid w:val="00783F49"/>
    <w:rsid w:val="007856D4"/>
    <w:rsid w:val="00791F0B"/>
    <w:rsid w:val="00794414"/>
    <w:rsid w:val="00795FA9"/>
    <w:rsid w:val="0079686D"/>
    <w:rsid w:val="007A18F1"/>
    <w:rsid w:val="007A2C37"/>
    <w:rsid w:val="007A5F32"/>
    <w:rsid w:val="007B06C7"/>
    <w:rsid w:val="007B0785"/>
    <w:rsid w:val="007B410D"/>
    <w:rsid w:val="007B4B3B"/>
    <w:rsid w:val="007B62A1"/>
    <w:rsid w:val="007B6A0D"/>
    <w:rsid w:val="007B6C99"/>
    <w:rsid w:val="007C06CA"/>
    <w:rsid w:val="007C0B30"/>
    <w:rsid w:val="007C1E61"/>
    <w:rsid w:val="007C3606"/>
    <w:rsid w:val="007C654D"/>
    <w:rsid w:val="007C6F51"/>
    <w:rsid w:val="007D647A"/>
    <w:rsid w:val="007D7961"/>
    <w:rsid w:val="007E2A71"/>
    <w:rsid w:val="007E58C8"/>
    <w:rsid w:val="007F01CA"/>
    <w:rsid w:val="007F12A8"/>
    <w:rsid w:val="007F5EF3"/>
    <w:rsid w:val="008000EF"/>
    <w:rsid w:val="00800EBA"/>
    <w:rsid w:val="00803EA8"/>
    <w:rsid w:val="00805B53"/>
    <w:rsid w:val="008060A0"/>
    <w:rsid w:val="008065A4"/>
    <w:rsid w:val="00806FE3"/>
    <w:rsid w:val="00811786"/>
    <w:rsid w:val="00817E99"/>
    <w:rsid w:val="00820373"/>
    <w:rsid w:val="00821550"/>
    <w:rsid w:val="00821B84"/>
    <w:rsid w:val="00821D7C"/>
    <w:rsid w:val="00821D99"/>
    <w:rsid w:val="0082234F"/>
    <w:rsid w:val="008273A6"/>
    <w:rsid w:val="008310BA"/>
    <w:rsid w:val="0083334F"/>
    <w:rsid w:val="00841C20"/>
    <w:rsid w:val="0084214E"/>
    <w:rsid w:val="00843C3C"/>
    <w:rsid w:val="00846CC5"/>
    <w:rsid w:val="00850CD0"/>
    <w:rsid w:val="00851E4B"/>
    <w:rsid w:val="00853276"/>
    <w:rsid w:val="00854AA7"/>
    <w:rsid w:val="00857F3B"/>
    <w:rsid w:val="008631D4"/>
    <w:rsid w:val="008631FF"/>
    <w:rsid w:val="008671E8"/>
    <w:rsid w:val="00870B50"/>
    <w:rsid w:val="00873880"/>
    <w:rsid w:val="00874D77"/>
    <w:rsid w:val="00875DA1"/>
    <w:rsid w:val="00876565"/>
    <w:rsid w:val="00880057"/>
    <w:rsid w:val="008847EB"/>
    <w:rsid w:val="00891C9F"/>
    <w:rsid w:val="0089309D"/>
    <w:rsid w:val="008962E4"/>
    <w:rsid w:val="00897376"/>
    <w:rsid w:val="008A0418"/>
    <w:rsid w:val="008A2422"/>
    <w:rsid w:val="008A29B5"/>
    <w:rsid w:val="008A40AA"/>
    <w:rsid w:val="008A4E59"/>
    <w:rsid w:val="008A7A3C"/>
    <w:rsid w:val="008B07F4"/>
    <w:rsid w:val="008B63F0"/>
    <w:rsid w:val="008C10B0"/>
    <w:rsid w:val="008C203D"/>
    <w:rsid w:val="008C4785"/>
    <w:rsid w:val="008D068F"/>
    <w:rsid w:val="008D4A15"/>
    <w:rsid w:val="008E0CD2"/>
    <w:rsid w:val="008E2F06"/>
    <w:rsid w:val="008E321F"/>
    <w:rsid w:val="008E5387"/>
    <w:rsid w:val="008F1DCD"/>
    <w:rsid w:val="008F2E73"/>
    <w:rsid w:val="008F37A3"/>
    <w:rsid w:val="009046C5"/>
    <w:rsid w:val="00905FE8"/>
    <w:rsid w:val="009110BC"/>
    <w:rsid w:val="009113F7"/>
    <w:rsid w:val="009151FA"/>
    <w:rsid w:val="0091720C"/>
    <w:rsid w:val="0092123B"/>
    <w:rsid w:val="00924B8A"/>
    <w:rsid w:val="009272A9"/>
    <w:rsid w:val="00930191"/>
    <w:rsid w:val="009303EE"/>
    <w:rsid w:val="00931DEB"/>
    <w:rsid w:val="009434EC"/>
    <w:rsid w:val="00943E26"/>
    <w:rsid w:val="00944300"/>
    <w:rsid w:val="00944DF1"/>
    <w:rsid w:val="00945080"/>
    <w:rsid w:val="00945A76"/>
    <w:rsid w:val="009465F7"/>
    <w:rsid w:val="00951754"/>
    <w:rsid w:val="00951755"/>
    <w:rsid w:val="00953A6C"/>
    <w:rsid w:val="00954F10"/>
    <w:rsid w:val="00955B5C"/>
    <w:rsid w:val="00956668"/>
    <w:rsid w:val="0095760A"/>
    <w:rsid w:val="00960B9C"/>
    <w:rsid w:val="0096302F"/>
    <w:rsid w:val="00967D02"/>
    <w:rsid w:val="00970ABC"/>
    <w:rsid w:val="00975FA5"/>
    <w:rsid w:val="009777BC"/>
    <w:rsid w:val="009836E8"/>
    <w:rsid w:val="00983BA3"/>
    <w:rsid w:val="0098468D"/>
    <w:rsid w:val="0098477B"/>
    <w:rsid w:val="009915FB"/>
    <w:rsid w:val="00992F16"/>
    <w:rsid w:val="00993074"/>
    <w:rsid w:val="0099371D"/>
    <w:rsid w:val="0099680B"/>
    <w:rsid w:val="009976AF"/>
    <w:rsid w:val="009A00E1"/>
    <w:rsid w:val="009A1371"/>
    <w:rsid w:val="009A4371"/>
    <w:rsid w:val="009A4785"/>
    <w:rsid w:val="009A547D"/>
    <w:rsid w:val="009B4C93"/>
    <w:rsid w:val="009B5F15"/>
    <w:rsid w:val="009B6E22"/>
    <w:rsid w:val="009B7477"/>
    <w:rsid w:val="009C09B5"/>
    <w:rsid w:val="009C3AC0"/>
    <w:rsid w:val="009C788D"/>
    <w:rsid w:val="009C7E60"/>
    <w:rsid w:val="009E1B20"/>
    <w:rsid w:val="009E3FF6"/>
    <w:rsid w:val="009E7CBC"/>
    <w:rsid w:val="009F0487"/>
    <w:rsid w:val="009F5ACB"/>
    <w:rsid w:val="009F7EAF"/>
    <w:rsid w:val="00A020D6"/>
    <w:rsid w:val="00A05D89"/>
    <w:rsid w:val="00A15D42"/>
    <w:rsid w:val="00A175F7"/>
    <w:rsid w:val="00A22029"/>
    <w:rsid w:val="00A26BEC"/>
    <w:rsid w:val="00A30311"/>
    <w:rsid w:val="00A305E8"/>
    <w:rsid w:val="00A31481"/>
    <w:rsid w:val="00A413F8"/>
    <w:rsid w:val="00A42D1D"/>
    <w:rsid w:val="00A43A9F"/>
    <w:rsid w:val="00A65F90"/>
    <w:rsid w:val="00A70066"/>
    <w:rsid w:val="00A72737"/>
    <w:rsid w:val="00A73415"/>
    <w:rsid w:val="00A7463C"/>
    <w:rsid w:val="00A800DA"/>
    <w:rsid w:val="00A80B7E"/>
    <w:rsid w:val="00A86250"/>
    <w:rsid w:val="00A906A0"/>
    <w:rsid w:val="00A912B5"/>
    <w:rsid w:val="00A92BE9"/>
    <w:rsid w:val="00A948C5"/>
    <w:rsid w:val="00A956FF"/>
    <w:rsid w:val="00A972EC"/>
    <w:rsid w:val="00AA178B"/>
    <w:rsid w:val="00AA54C0"/>
    <w:rsid w:val="00AA76A1"/>
    <w:rsid w:val="00AB0C66"/>
    <w:rsid w:val="00AB420F"/>
    <w:rsid w:val="00AB7018"/>
    <w:rsid w:val="00AC0797"/>
    <w:rsid w:val="00AC0EBD"/>
    <w:rsid w:val="00AC6732"/>
    <w:rsid w:val="00AD226D"/>
    <w:rsid w:val="00AD6A11"/>
    <w:rsid w:val="00AE011A"/>
    <w:rsid w:val="00AE496A"/>
    <w:rsid w:val="00AE6461"/>
    <w:rsid w:val="00AF04FE"/>
    <w:rsid w:val="00AF321F"/>
    <w:rsid w:val="00AF5B20"/>
    <w:rsid w:val="00AF6DEB"/>
    <w:rsid w:val="00AF7250"/>
    <w:rsid w:val="00B03411"/>
    <w:rsid w:val="00B076EA"/>
    <w:rsid w:val="00B11735"/>
    <w:rsid w:val="00B12623"/>
    <w:rsid w:val="00B127D7"/>
    <w:rsid w:val="00B17CC8"/>
    <w:rsid w:val="00B24C9D"/>
    <w:rsid w:val="00B27405"/>
    <w:rsid w:val="00B35C5B"/>
    <w:rsid w:val="00B36D16"/>
    <w:rsid w:val="00B40B5B"/>
    <w:rsid w:val="00B431AD"/>
    <w:rsid w:val="00B44041"/>
    <w:rsid w:val="00B462A1"/>
    <w:rsid w:val="00B51331"/>
    <w:rsid w:val="00B52208"/>
    <w:rsid w:val="00B52D29"/>
    <w:rsid w:val="00B53260"/>
    <w:rsid w:val="00B54331"/>
    <w:rsid w:val="00B54D14"/>
    <w:rsid w:val="00B552C9"/>
    <w:rsid w:val="00B57607"/>
    <w:rsid w:val="00B66AF8"/>
    <w:rsid w:val="00B71A66"/>
    <w:rsid w:val="00B71A99"/>
    <w:rsid w:val="00B753D1"/>
    <w:rsid w:val="00B756D4"/>
    <w:rsid w:val="00B800DC"/>
    <w:rsid w:val="00B85008"/>
    <w:rsid w:val="00B919CA"/>
    <w:rsid w:val="00B92247"/>
    <w:rsid w:val="00B953E6"/>
    <w:rsid w:val="00B97291"/>
    <w:rsid w:val="00B9788E"/>
    <w:rsid w:val="00BA1663"/>
    <w:rsid w:val="00BA3D69"/>
    <w:rsid w:val="00BA5BF8"/>
    <w:rsid w:val="00BB3FD8"/>
    <w:rsid w:val="00BB4705"/>
    <w:rsid w:val="00BB734E"/>
    <w:rsid w:val="00BC1AF0"/>
    <w:rsid w:val="00BC3AE6"/>
    <w:rsid w:val="00BC56C0"/>
    <w:rsid w:val="00BE0B1D"/>
    <w:rsid w:val="00BE1F03"/>
    <w:rsid w:val="00BE2850"/>
    <w:rsid w:val="00BE2BDE"/>
    <w:rsid w:val="00BE2D77"/>
    <w:rsid w:val="00BE3862"/>
    <w:rsid w:val="00BE6BD5"/>
    <w:rsid w:val="00BF183C"/>
    <w:rsid w:val="00BF3962"/>
    <w:rsid w:val="00BF3BC7"/>
    <w:rsid w:val="00BF428E"/>
    <w:rsid w:val="00C008FA"/>
    <w:rsid w:val="00C03261"/>
    <w:rsid w:val="00C04030"/>
    <w:rsid w:val="00C14F1E"/>
    <w:rsid w:val="00C155AF"/>
    <w:rsid w:val="00C21118"/>
    <w:rsid w:val="00C21770"/>
    <w:rsid w:val="00C219FA"/>
    <w:rsid w:val="00C223A0"/>
    <w:rsid w:val="00C22EBF"/>
    <w:rsid w:val="00C31AF6"/>
    <w:rsid w:val="00C32024"/>
    <w:rsid w:val="00C3638F"/>
    <w:rsid w:val="00C4271E"/>
    <w:rsid w:val="00C42963"/>
    <w:rsid w:val="00C472F8"/>
    <w:rsid w:val="00C51AD7"/>
    <w:rsid w:val="00C55F7C"/>
    <w:rsid w:val="00C639F4"/>
    <w:rsid w:val="00C72C1F"/>
    <w:rsid w:val="00C75B3F"/>
    <w:rsid w:val="00C84E43"/>
    <w:rsid w:val="00C867CD"/>
    <w:rsid w:val="00C951FB"/>
    <w:rsid w:val="00CA029B"/>
    <w:rsid w:val="00CA0952"/>
    <w:rsid w:val="00CA23D3"/>
    <w:rsid w:val="00CA5B4B"/>
    <w:rsid w:val="00CA60D5"/>
    <w:rsid w:val="00CA612A"/>
    <w:rsid w:val="00CA6817"/>
    <w:rsid w:val="00CA689C"/>
    <w:rsid w:val="00CA6A28"/>
    <w:rsid w:val="00CB0B27"/>
    <w:rsid w:val="00CB6676"/>
    <w:rsid w:val="00CB7445"/>
    <w:rsid w:val="00CC2FBD"/>
    <w:rsid w:val="00CC32A4"/>
    <w:rsid w:val="00CC381B"/>
    <w:rsid w:val="00CC59FB"/>
    <w:rsid w:val="00CC5E3B"/>
    <w:rsid w:val="00CD1161"/>
    <w:rsid w:val="00CD193F"/>
    <w:rsid w:val="00CD197C"/>
    <w:rsid w:val="00CD2081"/>
    <w:rsid w:val="00CD209B"/>
    <w:rsid w:val="00CD34DD"/>
    <w:rsid w:val="00CD379B"/>
    <w:rsid w:val="00CD37DC"/>
    <w:rsid w:val="00CD7A8F"/>
    <w:rsid w:val="00CE4B0C"/>
    <w:rsid w:val="00CE4E46"/>
    <w:rsid w:val="00CE7351"/>
    <w:rsid w:val="00CF2881"/>
    <w:rsid w:val="00CF2B71"/>
    <w:rsid w:val="00CF3C74"/>
    <w:rsid w:val="00D04A56"/>
    <w:rsid w:val="00D06681"/>
    <w:rsid w:val="00D1369D"/>
    <w:rsid w:val="00D154A7"/>
    <w:rsid w:val="00D26CD3"/>
    <w:rsid w:val="00D27D0C"/>
    <w:rsid w:val="00D328B1"/>
    <w:rsid w:val="00D32BED"/>
    <w:rsid w:val="00D3433B"/>
    <w:rsid w:val="00D348FF"/>
    <w:rsid w:val="00D3524D"/>
    <w:rsid w:val="00D42E6E"/>
    <w:rsid w:val="00D50FEB"/>
    <w:rsid w:val="00D57E99"/>
    <w:rsid w:val="00D60BC7"/>
    <w:rsid w:val="00D616C0"/>
    <w:rsid w:val="00D67EFC"/>
    <w:rsid w:val="00D77E74"/>
    <w:rsid w:val="00D82551"/>
    <w:rsid w:val="00D83916"/>
    <w:rsid w:val="00D857E7"/>
    <w:rsid w:val="00D85F72"/>
    <w:rsid w:val="00D86501"/>
    <w:rsid w:val="00D90F8D"/>
    <w:rsid w:val="00D941FA"/>
    <w:rsid w:val="00D95035"/>
    <w:rsid w:val="00DA057E"/>
    <w:rsid w:val="00DA2036"/>
    <w:rsid w:val="00DA676A"/>
    <w:rsid w:val="00DA7301"/>
    <w:rsid w:val="00DB06C8"/>
    <w:rsid w:val="00DB471A"/>
    <w:rsid w:val="00DB5661"/>
    <w:rsid w:val="00DC0C79"/>
    <w:rsid w:val="00DC18D9"/>
    <w:rsid w:val="00DC308C"/>
    <w:rsid w:val="00DC4581"/>
    <w:rsid w:val="00DC45FF"/>
    <w:rsid w:val="00DC7645"/>
    <w:rsid w:val="00DD28A5"/>
    <w:rsid w:val="00DD77E0"/>
    <w:rsid w:val="00DE334B"/>
    <w:rsid w:val="00DE4AB0"/>
    <w:rsid w:val="00DE6431"/>
    <w:rsid w:val="00DF17CA"/>
    <w:rsid w:val="00DF2F2C"/>
    <w:rsid w:val="00DF479D"/>
    <w:rsid w:val="00DF757C"/>
    <w:rsid w:val="00E01A7E"/>
    <w:rsid w:val="00E02B86"/>
    <w:rsid w:val="00E07423"/>
    <w:rsid w:val="00E148F7"/>
    <w:rsid w:val="00E16201"/>
    <w:rsid w:val="00E16B5B"/>
    <w:rsid w:val="00E22D8F"/>
    <w:rsid w:val="00E23B6E"/>
    <w:rsid w:val="00E2411A"/>
    <w:rsid w:val="00E24C39"/>
    <w:rsid w:val="00E24DDF"/>
    <w:rsid w:val="00E26597"/>
    <w:rsid w:val="00E266B0"/>
    <w:rsid w:val="00E26BEE"/>
    <w:rsid w:val="00E3026D"/>
    <w:rsid w:val="00E33821"/>
    <w:rsid w:val="00E350C2"/>
    <w:rsid w:val="00E4072E"/>
    <w:rsid w:val="00E47F9B"/>
    <w:rsid w:val="00E50F29"/>
    <w:rsid w:val="00E52903"/>
    <w:rsid w:val="00E54CE7"/>
    <w:rsid w:val="00E54DBB"/>
    <w:rsid w:val="00E5547E"/>
    <w:rsid w:val="00E57782"/>
    <w:rsid w:val="00E6092E"/>
    <w:rsid w:val="00E60DC9"/>
    <w:rsid w:val="00E6166D"/>
    <w:rsid w:val="00E624B6"/>
    <w:rsid w:val="00E70833"/>
    <w:rsid w:val="00E7099E"/>
    <w:rsid w:val="00E7641F"/>
    <w:rsid w:val="00E769C3"/>
    <w:rsid w:val="00E776D6"/>
    <w:rsid w:val="00E80537"/>
    <w:rsid w:val="00E81D7A"/>
    <w:rsid w:val="00E836C6"/>
    <w:rsid w:val="00E848E9"/>
    <w:rsid w:val="00E85700"/>
    <w:rsid w:val="00E866F6"/>
    <w:rsid w:val="00E90D40"/>
    <w:rsid w:val="00E97712"/>
    <w:rsid w:val="00EA3F0E"/>
    <w:rsid w:val="00EB283D"/>
    <w:rsid w:val="00EB74EC"/>
    <w:rsid w:val="00EB7DAB"/>
    <w:rsid w:val="00EC4198"/>
    <w:rsid w:val="00EC7159"/>
    <w:rsid w:val="00EC7DDF"/>
    <w:rsid w:val="00ED2066"/>
    <w:rsid w:val="00ED32AE"/>
    <w:rsid w:val="00ED3A0D"/>
    <w:rsid w:val="00ED46BF"/>
    <w:rsid w:val="00ED49B3"/>
    <w:rsid w:val="00ED5B92"/>
    <w:rsid w:val="00ED6259"/>
    <w:rsid w:val="00ED70D6"/>
    <w:rsid w:val="00EE0530"/>
    <w:rsid w:val="00EE0A13"/>
    <w:rsid w:val="00EE11B3"/>
    <w:rsid w:val="00EE37EA"/>
    <w:rsid w:val="00EE512E"/>
    <w:rsid w:val="00EF1C6C"/>
    <w:rsid w:val="00EF1E9F"/>
    <w:rsid w:val="00EF50B9"/>
    <w:rsid w:val="00F06656"/>
    <w:rsid w:val="00F146C5"/>
    <w:rsid w:val="00F159BB"/>
    <w:rsid w:val="00F2006D"/>
    <w:rsid w:val="00F21DC9"/>
    <w:rsid w:val="00F233A8"/>
    <w:rsid w:val="00F25068"/>
    <w:rsid w:val="00F26BA9"/>
    <w:rsid w:val="00F3146C"/>
    <w:rsid w:val="00F359C9"/>
    <w:rsid w:val="00F36010"/>
    <w:rsid w:val="00F366FA"/>
    <w:rsid w:val="00F36839"/>
    <w:rsid w:val="00F414D2"/>
    <w:rsid w:val="00F4590F"/>
    <w:rsid w:val="00F45C3A"/>
    <w:rsid w:val="00F511CE"/>
    <w:rsid w:val="00F518BF"/>
    <w:rsid w:val="00F60BBF"/>
    <w:rsid w:val="00F621C6"/>
    <w:rsid w:val="00F63F50"/>
    <w:rsid w:val="00F64491"/>
    <w:rsid w:val="00F66537"/>
    <w:rsid w:val="00F711CD"/>
    <w:rsid w:val="00F72079"/>
    <w:rsid w:val="00F733DF"/>
    <w:rsid w:val="00F74C35"/>
    <w:rsid w:val="00F758CE"/>
    <w:rsid w:val="00F812FD"/>
    <w:rsid w:val="00F81AFD"/>
    <w:rsid w:val="00F91ECA"/>
    <w:rsid w:val="00F937FB"/>
    <w:rsid w:val="00F96848"/>
    <w:rsid w:val="00FA0167"/>
    <w:rsid w:val="00FA1D5B"/>
    <w:rsid w:val="00FA451E"/>
    <w:rsid w:val="00FA74A0"/>
    <w:rsid w:val="00FB107B"/>
    <w:rsid w:val="00FB1160"/>
    <w:rsid w:val="00FB5D2A"/>
    <w:rsid w:val="00FB6BA8"/>
    <w:rsid w:val="00FB7BFF"/>
    <w:rsid w:val="00FC3289"/>
    <w:rsid w:val="00FC6257"/>
    <w:rsid w:val="00FD5490"/>
    <w:rsid w:val="00FD6247"/>
    <w:rsid w:val="00FE42BC"/>
    <w:rsid w:val="00FF2CF6"/>
    <w:rsid w:val="00FF435E"/>
    <w:rsid w:val="00FF5558"/>
    <w:rsid w:val="00FF6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FC08A"/>
  <w15:docId w15:val="{5B518543-4C1E-483E-8D55-741D0F17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E22"/>
    <w:rPr>
      <w:sz w:val="24"/>
      <w:szCs w:val="24"/>
      <w:lang w:val="it-IT"/>
    </w:rPr>
  </w:style>
  <w:style w:type="paragraph" w:styleId="Nagwek1">
    <w:name w:val="heading 1"/>
    <w:basedOn w:val="Normalny"/>
    <w:next w:val="Normalny"/>
    <w:qFormat/>
    <w:rsid w:val="0030278F"/>
    <w:pPr>
      <w:keepNext/>
      <w:outlineLvl w:val="0"/>
    </w:pPr>
    <w:rPr>
      <w:b/>
      <w:bCs/>
      <w:sz w:val="20"/>
      <w:lang w:val="pl-PL" w:eastAsia="en-US"/>
    </w:rPr>
  </w:style>
  <w:style w:type="paragraph" w:styleId="Nagwek2">
    <w:name w:val="heading 2"/>
    <w:basedOn w:val="Normalny"/>
    <w:next w:val="Normalny"/>
    <w:qFormat/>
    <w:rsid w:val="0030278F"/>
    <w:pPr>
      <w:keepNext/>
      <w:outlineLvl w:val="1"/>
    </w:pPr>
    <w:rPr>
      <w:b/>
      <w:lang w:val="pl-PL" w:eastAsia="en-US"/>
    </w:rPr>
  </w:style>
  <w:style w:type="paragraph" w:styleId="Nagwek3">
    <w:name w:val="heading 3"/>
    <w:basedOn w:val="Normalny"/>
    <w:next w:val="Normalny"/>
    <w:qFormat/>
    <w:rsid w:val="0030278F"/>
    <w:pPr>
      <w:keepNext/>
      <w:jc w:val="center"/>
      <w:outlineLvl w:val="2"/>
    </w:pPr>
    <w:rPr>
      <w:b/>
      <w:bCs/>
      <w:sz w:val="20"/>
      <w:lang w:val="pl-PL" w:eastAsia="en-US"/>
    </w:rPr>
  </w:style>
  <w:style w:type="paragraph" w:styleId="Nagwek4">
    <w:name w:val="heading 4"/>
    <w:basedOn w:val="Normalny"/>
    <w:next w:val="Normalny"/>
    <w:qFormat/>
    <w:rsid w:val="0030278F"/>
    <w:pPr>
      <w:keepNext/>
      <w:outlineLvl w:val="3"/>
    </w:pPr>
    <w:rPr>
      <w:b/>
      <w:bCs/>
      <w:sz w:val="32"/>
      <w:szCs w:val="3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
    <w:name w:val="Rozdz"/>
    <w:basedOn w:val="Normalny"/>
    <w:rsid w:val="00015167"/>
    <w:pPr>
      <w:widowControl w:val="0"/>
      <w:autoSpaceDE w:val="0"/>
      <w:autoSpaceDN w:val="0"/>
      <w:adjustRightInd w:val="0"/>
      <w:spacing w:line="331" w:lineRule="exact"/>
      <w:jc w:val="both"/>
    </w:pPr>
    <w:rPr>
      <w:sz w:val="22"/>
      <w:szCs w:val="22"/>
      <w:lang w:val="pl-PL"/>
    </w:rPr>
  </w:style>
  <w:style w:type="paragraph" w:customStyle="1" w:styleId="StylArtykulDolewej">
    <w:name w:val="Styl Artykul + Do lewej"/>
    <w:basedOn w:val="Normalny"/>
    <w:rsid w:val="00015167"/>
    <w:pPr>
      <w:widowControl w:val="0"/>
      <w:autoSpaceDE w:val="0"/>
      <w:autoSpaceDN w:val="0"/>
      <w:adjustRightInd w:val="0"/>
      <w:spacing w:line="360" w:lineRule="auto"/>
      <w:ind w:left="907" w:hanging="567"/>
    </w:pPr>
    <w:rPr>
      <w:szCs w:val="20"/>
      <w:lang w:val="pl-PL"/>
    </w:rPr>
  </w:style>
  <w:style w:type="paragraph" w:styleId="Stopka">
    <w:name w:val="footer"/>
    <w:basedOn w:val="Normalny"/>
    <w:rsid w:val="00015167"/>
    <w:pPr>
      <w:widowControl w:val="0"/>
      <w:tabs>
        <w:tab w:val="center" w:pos="4536"/>
        <w:tab w:val="right" w:pos="9072"/>
      </w:tabs>
      <w:autoSpaceDE w:val="0"/>
      <w:autoSpaceDN w:val="0"/>
      <w:adjustRightInd w:val="0"/>
      <w:spacing w:before="80" w:line="380" w:lineRule="auto"/>
      <w:ind w:left="880" w:hanging="540"/>
      <w:jc w:val="both"/>
    </w:pPr>
    <w:rPr>
      <w:sz w:val="20"/>
      <w:szCs w:val="20"/>
      <w:lang w:val="pl-PL"/>
    </w:rPr>
  </w:style>
  <w:style w:type="paragraph" w:customStyle="1" w:styleId="Paragraf">
    <w:name w:val="Paragraf"/>
    <w:basedOn w:val="Normalny"/>
    <w:rsid w:val="00015167"/>
    <w:pPr>
      <w:spacing w:line="360" w:lineRule="auto"/>
      <w:ind w:left="1135" w:hanging="284"/>
    </w:pPr>
    <w:rPr>
      <w:lang w:val="pl-PL"/>
    </w:rPr>
  </w:style>
  <w:style w:type="character" w:styleId="Numerstrony">
    <w:name w:val="page number"/>
    <w:basedOn w:val="Domylnaczcionkaakapitu"/>
    <w:rsid w:val="00015167"/>
  </w:style>
  <w:style w:type="paragraph" w:customStyle="1" w:styleId="StyleRozdzBoldLinespacing15lines">
    <w:name w:val="Style Rozdz + Bold Line spacing:  1.5 lines"/>
    <w:basedOn w:val="Normalny"/>
    <w:rsid w:val="0030278F"/>
    <w:pPr>
      <w:widowControl w:val="0"/>
      <w:autoSpaceDE w:val="0"/>
      <w:autoSpaceDN w:val="0"/>
      <w:adjustRightInd w:val="0"/>
      <w:spacing w:after="120" w:line="360" w:lineRule="auto"/>
      <w:jc w:val="both"/>
    </w:pPr>
    <w:rPr>
      <w:b/>
      <w:bCs/>
      <w:sz w:val="22"/>
      <w:szCs w:val="22"/>
      <w:lang w:val="pl-PL"/>
    </w:rPr>
  </w:style>
  <w:style w:type="paragraph" w:customStyle="1" w:styleId="StylePunktLeft37cm">
    <w:name w:val="Style Punkt + Left:  37 cm"/>
    <w:basedOn w:val="Normalny"/>
    <w:rsid w:val="0030278F"/>
    <w:pPr>
      <w:spacing w:line="360" w:lineRule="auto"/>
      <w:ind w:left="2325" w:hanging="227"/>
    </w:pPr>
    <w:rPr>
      <w:sz w:val="22"/>
      <w:szCs w:val="20"/>
      <w:lang w:val="pl-PL"/>
    </w:rPr>
  </w:style>
  <w:style w:type="paragraph" w:customStyle="1" w:styleId="link2">
    <w:name w:val="link2"/>
    <w:basedOn w:val="Normalny"/>
    <w:rsid w:val="0030278F"/>
    <w:pPr>
      <w:spacing w:before="15" w:after="15"/>
      <w:ind w:left="450" w:hanging="225"/>
    </w:pPr>
    <w:rPr>
      <w:rFonts w:ascii="Arial" w:hAnsi="Arial" w:cs="Arial"/>
      <w:color w:val="333333"/>
      <w:sz w:val="16"/>
      <w:szCs w:val="16"/>
      <w:lang w:val="pl-PL"/>
    </w:rPr>
  </w:style>
  <w:style w:type="paragraph" w:customStyle="1" w:styleId="link4">
    <w:name w:val="link4"/>
    <w:basedOn w:val="Normalny"/>
    <w:rsid w:val="0030278F"/>
    <w:pPr>
      <w:spacing w:before="15" w:after="15"/>
      <w:ind w:left="1050" w:hanging="225"/>
    </w:pPr>
    <w:rPr>
      <w:rFonts w:ascii="Arial" w:hAnsi="Arial" w:cs="Arial"/>
      <w:color w:val="333333"/>
      <w:sz w:val="16"/>
      <w:szCs w:val="16"/>
      <w:lang w:val="pl-PL"/>
    </w:rPr>
  </w:style>
  <w:style w:type="paragraph" w:styleId="Tekstpodstawowy">
    <w:name w:val="Body Text"/>
    <w:basedOn w:val="Normalny"/>
    <w:rsid w:val="0030278F"/>
    <w:rPr>
      <w:sz w:val="20"/>
      <w:lang w:val="pl-PL" w:eastAsia="en-US"/>
    </w:rPr>
  </w:style>
  <w:style w:type="character" w:styleId="Pogrubienie">
    <w:name w:val="Strong"/>
    <w:qFormat/>
    <w:rsid w:val="005C0192"/>
    <w:rPr>
      <w:b/>
      <w:bCs/>
    </w:rPr>
  </w:style>
  <w:style w:type="paragraph" w:styleId="Akapitzlist">
    <w:name w:val="List Paragraph"/>
    <w:basedOn w:val="Normalny"/>
    <w:uiPriority w:val="34"/>
    <w:qFormat/>
    <w:rsid w:val="005473D3"/>
    <w:pPr>
      <w:spacing w:after="200" w:line="276" w:lineRule="auto"/>
      <w:ind w:left="720"/>
      <w:contextualSpacing/>
    </w:pPr>
    <w:rPr>
      <w:rFonts w:ascii="Calibri" w:eastAsia="Calibri" w:hAnsi="Calibri"/>
      <w:sz w:val="22"/>
      <w:szCs w:val="22"/>
      <w:lang w:val="pl-PL" w:eastAsia="en-US"/>
    </w:rPr>
  </w:style>
  <w:style w:type="paragraph" w:customStyle="1" w:styleId="Default">
    <w:name w:val="Default"/>
    <w:rsid w:val="00056872"/>
    <w:pPr>
      <w:autoSpaceDE w:val="0"/>
      <w:autoSpaceDN w:val="0"/>
      <w:adjustRightInd w:val="0"/>
    </w:pPr>
    <w:rPr>
      <w:color w:val="000000"/>
      <w:sz w:val="24"/>
      <w:szCs w:val="24"/>
    </w:rPr>
  </w:style>
  <w:style w:type="paragraph" w:customStyle="1" w:styleId="t4">
    <w:name w:val="t4"/>
    <w:basedOn w:val="Normalny"/>
    <w:rsid w:val="00FB7BFF"/>
    <w:pPr>
      <w:suppressAutoHyphens/>
      <w:ind w:firstLine="480"/>
      <w:jc w:val="both"/>
    </w:pPr>
    <w:rPr>
      <w:rFonts w:cs="Calibri"/>
      <w:lang w:eastAsia="ar-SA"/>
    </w:rPr>
  </w:style>
  <w:style w:type="paragraph" w:customStyle="1" w:styleId="Tekstpodstawowy31">
    <w:name w:val="Tekst podstawowy 31"/>
    <w:basedOn w:val="Normalny"/>
    <w:rsid w:val="00FB7BFF"/>
    <w:pPr>
      <w:suppressAutoHyphens/>
    </w:pPr>
    <w:rPr>
      <w:rFonts w:cs="Calibri"/>
      <w:lang w:eastAsia="ar-SA"/>
    </w:rPr>
  </w:style>
  <w:style w:type="paragraph" w:customStyle="1" w:styleId="tm">
    <w:name w:val="tm"/>
    <w:basedOn w:val="Normalny"/>
    <w:rsid w:val="00FB7BFF"/>
    <w:pPr>
      <w:suppressAutoHyphens/>
      <w:ind w:left="480" w:hanging="480"/>
      <w:jc w:val="both"/>
    </w:pPr>
    <w:rPr>
      <w:rFonts w:cs="Calibri"/>
      <w:lang w:eastAsia="ar-SA"/>
    </w:rPr>
  </w:style>
  <w:style w:type="paragraph" w:customStyle="1" w:styleId="Tekstpodstawowy21">
    <w:name w:val="Tekst podstawowy 21"/>
    <w:basedOn w:val="Normalny"/>
    <w:rsid w:val="009303EE"/>
    <w:pPr>
      <w:suppressAutoHyphens/>
      <w:spacing w:line="360" w:lineRule="auto"/>
      <w:ind w:left="992" w:hanging="567"/>
      <w:jc w:val="both"/>
    </w:pPr>
    <w:rPr>
      <w:sz w:val="28"/>
      <w:szCs w:val="20"/>
      <w:lang w:val="pl-PL" w:eastAsia="ar-SA"/>
    </w:rPr>
  </w:style>
  <w:style w:type="paragraph" w:customStyle="1" w:styleId="dtn">
    <w:name w:val="dtn"/>
    <w:basedOn w:val="Normalny"/>
    <w:rsid w:val="008631FF"/>
    <w:pPr>
      <w:spacing w:before="100" w:beforeAutospacing="1" w:after="100" w:afterAutospacing="1"/>
    </w:pPr>
    <w:rPr>
      <w:lang w:val="pl-PL"/>
    </w:rPr>
  </w:style>
  <w:style w:type="paragraph" w:customStyle="1" w:styleId="dtu">
    <w:name w:val="dtu"/>
    <w:basedOn w:val="Normalny"/>
    <w:rsid w:val="008631FF"/>
    <w:pPr>
      <w:spacing w:before="100" w:beforeAutospacing="1" w:after="100" w:afterAutospacing="1"/>
    </w:pPr>
    <w:rPr>
      <w:lang w:val="pl-PL"/>
    </w:rPr>
  </w:style>
  <w:style w:type="character" w:customStyle="1" w:styleId="t008-7">
    <w:name w:val="t008-7"/>
    <w:basedOn w:val="Domylnaczcionkaakapitu"/>
    <w:rsid w:val="008631FF"/>
  </w:style>
  <w:style w:type="paragraph" w:styleId="Nagwek">
    <w:name w:val="header"/>
    <w:basedOn w:val="Normalny"/>
    <w:link w:val="NagwekZnak"/>
    <w:unhideWhenUsed/>
    <w:rsid w:val="0084214E"/>
    <w:pPr>
      <w:tabs>
        <w:tab w:val="center" w:pos="4536"/>
        <w:tab w:val="right" w:pos="9072"/>
      </w:tabs>
    </w:pPr>
  </w:style>
  <w:style w:type="character" w:customStyle="1" w:styleId="NagwekZnak">
    <w:name w:val="Nagłówek Znak"/>
    <w:basedOn w:val="Domylnaczcionkaakapitu"/>
    <w:link w:val="Nagwek"/>
    <w:uiPriority w:val="99"/>
    <w:rsid w:val="0084214E"/>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4190-1183-44CE-B7F1-302C020E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43</Pages>
  <Words>12687</Words>
  <Characters>76124</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NOMINACJA</vt:lpstr>
    </vt:vector>
  </TitlesOfParts>
  <Company/>
  <LinksUpToDate>false</LinksUpToDate>
  <CharactersWithSpaces>88634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NOMINACJA</dc:title>
  <dc:creator>GIMNAZJUM AKADEMICKIE JEZUITÓW</dc:creator>
  <cp:lastModifiedBy>Tomasz Kopczyński</cp:lastModifiedBy>
  <cp:revision>186</cp:revision>
  <cp:lastPrinted>2014-11-03T12:08:00Z</cp:lastPrinted>
  <dcterms:created xsi:type="dcterms:W3CDTF">2017-02-21T19:32:00Z</dcterms:created>
  <dcterms:modified xsi:type="dcterms:W3CDTF">2022-09-21T07:43:00Z</dcterms:modified>
</cp:coreProperties>
</file>